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21" w:rsidRPr="0043537A" w:rsidRDefault="006F2021" w:rsidP="006F2021">
      <w:pPr>
        <w:ind w:left="-140" w:right="4"/>
        <w:rPr>
          <w:rFonts w:ascii="Times New Roman" w:hAnsi="Times New Roman"/>
          <w:b/>
          <w:bCs/>
          <w:color w:val="FF00FF"/>
          <w:sz w:val="28"/>
          <w:szCs w:val="28"/>
        </w:rPr>
      </w:pPr>
      <w:r w:rsidRPr="0043537A">
        <w:rPr>
          <w:rFonts w:ascii="Times New Roman" w:hAnsi="Times New Roman"/>
          <w:b/>
          <w:bCs/>
          <w:sz w:val="28"/>
          <w:szCs w:val="28"/>
        </w:rPr>
        <w:t xml:space="preserve">Tiết </w:t>
      </w:r>
      <w:r w:rsidRPr="0043537A">
        <w:rPr>
          <w:rFonts w:ascii="Times New Roman" w:hAnsi="Times New Roman"/>
          <w:b/>
          <w:bCs/>
          <w:sz w:val="28"/>
          <w:szCs w:val="28"/>
          <w:lang w:val="vi-VN"/>
        </w:rPr>
        <w:t>1</w:t>
      </w:r>
      <w:r w:rsidRPr="0043537A">
        <w:rPr>
          <w:rFonts w:ascii="Times New Roman" w:hAnsi="Times New Roman"/>
          <w:b/>
          <w:bCs/>
          <w:sz w:val="28"/>
          <w:szCs w:val="28"/>
        </w:rPr>
        <w:t>:                                          Trải nghiệm sáng tạo:</w:t>
      </w:r>
    </w:p>
    <w:p w:rsidR="006F2021" w:rsidRPr="0043537A" w:rsidRDefault="006F2021" w:rsidP="006F2021">
      <w:pPr>
        <w:ind w:left="-140" w:right="4"/>
        <w:jc w:val="center"/>
        <w:rPr>
          <w:rFonts w:ascii="Times New Roman" w:hAnsi="Times New Roman"/>
          <w:b/>
          <w:bCs/>
          <w:sz w:val="28"/>
          <w:szCs w:val="28"/>
        </w:rPr>
      </w:pPr>
      <w:r w:rsidRPr="0043537A">
        <w:rPr>
          <w:rFonts w:ascii="Times New Roman" w:hAnsi="Times New Roman"/>
          <w:b/>
          <w:bCs/>
          <w:sz w:val="28"/>
          <w:szCs w:val="28"/>
          <w:lang w:val="vi-VN"/>
        </w:rPr>
        <w:t xml:space="preserve">BÀI 1: </w:t>
      </w:r>
      <w:r w:rsidRPr="0043537A">
        <w:rPr>
          <w:rFonts w:ascii="Times New Roman" w:hAnsi="Times New Roman"/>
          <w:b/>
          <w:bCs/>
          <w:sz w:val="28"/>
          <w:szCs w:val="28"/>
        </w:rPr>
        <w:t>AN BUM KỈ NIỆM ĐÁNG NHỚ CỦA TÔI</w:t>
      </w:r>
    </w:p>
    <w:p w:rsidR="006F2021" w:rsidRPr="0043537A" w:rsidRDefault="006F2021" w:rsidP="006F2021">
      <w:pPr>
        <w:rPr>
          <w:rFonts w:ascii="Times New Roman" w:hAnsi="Times New Roman"/>
          <w:sz w:val="28"/>
          <w:szCs w:val="28"/>
        </w:rPr>
      </w:pPr>
      <w:r w:rsidRPr="0043537A">
        <w:rPr>
          <w:rFonts w:ascii="Times New Roman" w:hAnsi="Times New Roman"/>
          <w:b/>
          <w:bCs/>
          <w:sz w:val="28"/>
          <w:szCs w:val="28"/>
          <w:u w:val="single"/>
        </w:rPr>
        <w:t>A. Mục tiêu</w:t>
      </w:r>
      <w:r w:rsidRPr="0043537A">
        <w:rPr>
          <w:rFonts w:ascii="Times New Roman" w:hAnsi="Times New Roman"/>
          <w:sz w:val="28"/>
          <w:szCs w:val="28"/>
        </w:rPr>
        <w:t xml:space="preserve"> :</w:t>
      </w:r>
    </w:p>
    <w:p w:rsidR="006F2021" w:rsidRPr="0043537A" w:rsidRDefault="006F2021" w:rsidP="006F2021">
      <w:pPr>
        <w:ind w:firstLine="720"/>
        <w:jc w:val="both"/>
        <w:rPr>
          <w:rFonts w:ascii="Times New Roman" w:hAnsi="Times New Roman"/>
          <w:sz w:val="28"/>
          <w:szCs w:val="28"/>
        </w:rPr>
      </w:pPr>
      <w:r w:rsidRPr="0043537A">
        <w:rPr>
          <w:rFonts w:ascii="Times New Roman" w:hAnsi="Times New Roman"/>
          <w:sz w:val="28"/>
          <w:szCs w:val="28"/>
        </w:rPr>
        <w:t>- HS xây dựng được an-bum về những kỉ niệm đáng nhớ của bản thân.</w:t>
      </w:r>
    </w:p>
    <w:p w:rsidR="006F2021" w:rsidRPr="0043537A" w:rsidRDefault="006F2021" w:rsidP="006F2021">
      <w:pPr>
        <w:ind w:firstLine="720"/>
        <w:jc w:val="both"/>
        <w:rPr>
          <w:rFonts w:ascii="Times New Roman" w:hAnsi="Times New Roman"/>
          <w:sz w:val="28"/>
          <w:szCs w:val="28"/>
        </w:rPr>
      </w:pPr>
      <w:r w:rsidRPr="0043537A">
        <w:rPr>
          <w:rFonts w:ascii="Times New Roman" w:hAnsi="Times New Roman"/>
          <w:sz w:val="28"/>
          <w:szCs w:val="28"/>
        </w:rPr>
        <w:t>- Rèn kĩ  năng tự giới thiệu được những kỉ niệm đáng nhớ của mình đã trình bày trong cuốn an-bum.</w:t>
      </w:r>
    </w:p>
    <w:p w:rsidR="006F2021" w:rsidRPr="0043537A" w:rsidRDefault="006F2021" w:rsidP="006F2021">
      <w:pPr>
        <w:ind w:firstLine="720"/>
        <w:jc w:val="both"/>
        <w:rPr>
          <w:rFonts w:ascii="Times New Roman" w:hAnsi="Times New Roman"/>
          <w:sz w:val="28"/>
          <w:szCs w:val="28"/>
        </w:rPr>
      </w:pPr>
      <w:r w:rsidRPr="0043537A">
        <w:rPr>
          <w:rFonts w:ascii="Times New Roman" w:hAnsi="Times New Roman"/>
          <w:sz w:val="28"/>
          <w:szCs w:val="28"/>
          <w:lang w:val="vi-VN"/>
        </w:rPr>
        <w:t>- Em biết tiếp thu nhưng điều người khác nhận xét về mình để tự hoàn thiện bản thân.</w:t>
      </w:r>
    </w:p>
    <w:p w:rsidR="006F2021" w:rsidRPr="0043537A" w:rsidRDefault="006F2021" w:rsidP="006F2021">
      <w:pPr>
        <w:rPr>
          <w:rFonts w:ascii="Times New Roman" w:hAnsi="Times New Roman"/>
          <w:sz w:val="28"/>
          <w:szCs w:val="28"/>
          <w:lang w:val="vi-VN"/>
        </w:rPr>
      </w:pPr>
      <w:r w:rsidRPr="0043537A">
        <w:rPr>
          <w:rFonts w:ascii="Times New Roman" w:hAnsi="Times New Roman"/>
          <w:b/>
          <w:bCs/>
          <w:sz w:val="28"/>
          <w:szCs w:val="28"/>
          <w:u w:val="single"/>
          <w:lang w:val="vi-VN"/>
        </w:rPr>
        <w:t>B. Chuẩn bị:</w:t>
      </w:r>
    </w:p>
    <w:p w:rsidR="006F2021" w:rsidRPr="0043537A" w:rsidRDefault="006F2021" w:rsidP="006F2021">
      <w:pPr>
        <w:rPr>
          <w:rFonts w:ascii="Times New Roman" w:hAnsi="Times New Roman"/>
          <w:sz w:val="28"/>
          <w:szCs w:val="28"/>
          <w:lang w:val="vi-VN"/>
        </w:rPr>
      </w:pPr>
      <w:r w:rsidRPr="0043537A">
        <w:rPr>
          <w:rFonts w:ascii="Times New Roman" w:hAnsi="Times New Roman"/>
          <w:sz w:val="28"/>
          <w:szCs w:val="28"/>
          <w:lang w:val="vi-VN"/>
        </w:rPr>
        <w:t>- Phiếu học tập</w:t>
      </w:r>
    </w:p>
    <w:p w:rsidR="006F2021" w:rsidRPr="0043537A" w:rsidRDefault="006F2021" w:rsidP="006F2021">
      <w:pPr>
        <w:rPr>
          <w:rFonts w:ascii="Times New Roman" w:hAnsi="Times New Roman"/>
          <w:sz w:val="28"/>
          <w:szCs w:val="28"/>
          <w:lang w:val="vi-VN"/>
        </w:rPr>
      </w:pPr>
      <w:r w:rsidRPr="0043537A">
        <w:rPr>
          <w:rFonts w:ascii="Times New Roman" w:hAnsi="Times New Roman"/>
          <w:sz w:val="28"/>
          <w:szCs w:val="28"/>
          <w:lang w:val="vi-VN"/>
        </w:rPr>
        <w:t>- SGK, bút</w:t>
      </w:r>
    </w:p>
    <w:p w:rsidR="006F2021" w:rsidRPr="0043537A" w:rsidRDefault="006F2021" w:rsidP="006F2021">
      <w:pPr>
        <w:rPr>
          <w:rFonts w:ascii="Times New Roman" w:hAnsi="Times New Roman"/>
          <w:sz w:val="28"/>
          <w:szCs w:val="28"/>
          <w:u w:val="single"/>
          <w:lang w:val="vi-VN"/>
        </w:rPr>
      </w:pPr>
      <w:r w:rsidRPr="0043537A">
        <w:rPr>
          <w:rFonts w:ascii="Times New Roman" w:hAnsi="Times New Roman"/>
          <w:b/>
          <w:bCs/>
          <w:sz w:val="28"/>
          <w:szCs w:val="28"/>
          <w:u w:val="single"/>
          <w:lang w:val="vi-VN"/>
        </w:rPr>
        <w:t>C. Các hoạt động dạy học</w:t>
      </w:r>
      <w:r w:rsidRPr="0043537A">
        <w:rPr>
          <w:rFonts w:ascii="Times New Roman" w:hAnsi="Times New Roman"/>
          <w:sz w:val="28"/>
          <w:szCs w:val="28"/>
          <w:lang w:val="vi-VN"/>
        </w:rPr>
        <w:t xml:space="preserve"> :</w:t>
      </w:r>
      <w:r w:rsidRPr="0043537A">
        <w:rPr>
          <w:rFonts w:ascii="Times New Roman" w:hAnsi="Times New Roman"/>
          <w:sz w:val="28"/>
          <w:szCs w:val="28"/>
          <w:u w:val="single"/>
          <w:lang w:val="vi-V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6F2021" w:rsidRPr="0043537A" w:rsidTr="00BA3130">
        <w:tc>
          <w:tcPr>
            <w:tcW w:w="2500" w:type="pct"/>
            <w:tcBorders>
              <w:top w:val="single" w:sz="4" w:space="0" w:color="auto"/>
              <w:left w:val="single" w:sz="4" w:space="0" w:color="auto"/>
              <w:bottom w:val="single" w:sz="4" w:space="0" w:color="auto"/>
              <w:right w:val="single" w:sz="4" w:space="0" w:color="auto"/>
            </w:tcBorders>
          </w:tcPr>
          <w:p w:rsidR="006F2021" w:rsidRPr="0043537A" w:rsidRDefault="006F2021" w:rsidP="00BA3130">
            <w:pPr>
              <w:rPr>
                <w:rFonts w:ascii="Times New Roman" w:hAnsi="Times New Roman"/>
                <w:b/>
                <w:bCs/>
                <w:sz w:val="28"/>
                <w:szCs w:val="28"/>
                <w:lang w:val="vi-VN"/>
              </w:rPr>
            </w:pPr>
            <w:r w:rsidRPr="0043537A">
              <w:rPr>
                <w:rFonts w:ascii="Times New Roman" w:hAnsi="Times New Roman"/>
                <w:b/>
                <w:sz w:val="28"/>
                <w:szCs w:val="28"/>
                <w:lang w:val="vi-VN"/>
              </w:rPr>
              <w:t>I</w:t>
            </w:r>
            <w:r w:rsidRPr="0043537A">
              <w:rPr>
                <w:rFonts w:ascii="Times New Roman" w:hAnsi="Times New Roman"/>
                <w:b/>
                <w:sz w:val="28"/>
                <w:szCs w:val="28"/>
                <w:u w:val="single"/>
                <w:lang w:val="vi-VN"/>
              </w:rPr>
              <w:t>.Phần khởi động</w:t>
            </w:r>
            <w:r w:rsidRPr="0043537A">
              <w:rPr>
                <w:rFonts w:ascii="Times New Roman" w:hAnsi="Times New Roman"/>
                <w:b/>
                <w:sz w:val="28"/>
                <w:szCs w:val="28"/>
                <w:lang w:val="vi-VN"/>
              </w:rPr>
              <w:t xml:space="preserve">  ( 5’)</w:t>
            </w:r>
          </w:p>
          <w:p w:rsidR="006F2021" w:rsidRPr="0043537A" w:rsidRDefault="006F2021" w:rsidP="00BA3130">
            <w:pPr>
              <w:rPr>
                <w:rFonts w:ascii="Times New Roman" w:hAnsi="Times New Roman"/>
                <w:sz w:val="28"/>
                <w:szCs w:val="28"/>
                <w:lang w:val="vi-VN"/>
              </w:rPr>
            </w:pPr>
            <w:r w:rsidRPr="0043537A">
              <w:rPr>
                <w:rFonts w:ascii="Times New Roman" w:hAnsi="Times New Roman"/>
                <w:b/>
                <w:bCs/>
                <w:sz w:val="28"/>
                <w:szCs w:val="28"/>
                <w:lang w:val="vi-VN"/>
              </w:rPr>
              <w:t xml:space="preserve"> </w:t>
            </w:r>
            <w:r w:rsidRPr="0043537A">
              <w:rPr>
                <w:rFonts w:ascii="Times New Roman" w:hAnsi="Times New Roman"/>
                <w:sz w:val="28"/>
                <w:szCs w:val="28"/>
                <w:lang w:val="vi-VN"/>
              </w:rPr>
              <w:t xml:space="preserve">- Cho HS hát </w:t>
            </w:r>
          </w:p>
          <w:p w:rsidR="006F2021" w:rsidRPr="0043537A" w:rsidRDefault="006F2021" w:rsidP="00BA3130">
            <w:pPr>
              <w:rPr>
                <w:rFonts w:ascii="Times New Roman" w:hAnsi="Times New Roman"/>
                <w:sz w:val="28"/>
                <w:szCs w:val="28"/>
                <w:lang w:val="vi-VN"/>
              </w:rPr>
            </w:pPr>
            <w:r w:rsidRPr="0043537A">
              <w:rPr>
                <w:rFonts w:ascii="Times New Roman" w:hAnsi="Times New Roman"/>
                <w:sz w:val="28"/>
                <w:szCs w:val="28"/>
                <w:lang w:val="vi-VN"/>
              </w:rPr>
              <w:t>- Giới thiệu về môn học</w:t>
            </w:r>
          </w:p>
          <w:p w:rsidR="006F2021" w:rsidRPr="0043537A" w:rsidRDefault="006F2021" w:rsidP="00BA3130">
            <w:pPr>
              <w:rPr>
                <w:rFonts w:ascii="Times New Roman" w:hAnsi="Times New Roman"/>
                <w:sz w:val="28"/>
                <w:szCs w:val="28"/>
                <w:lang w:val="vi-VN"/>
              </w:rPr>
            </w:pPr>
            <w:r w:rsidRPr="0043537A">
              <w:rPr>
                <w:rFonts w:ascii="Times New Roman" w:hAnsi="Times New Roman"/>
                <w:sz w:val="28"/>
                <w:szCs w:val="28"/>
                <w:lang w:val="vi-VN"/>
              </w:rPr>
              <w:t>- Giới thiệu bài ( t</w:t>
            </w:r>
            <w:r w:rsidRPr="0043537A">
              <w:rPr>
                <w:rFonts w:ascii="Times New Roman" w:hAnsi="Times New Roman"/>
                <w:sz w:val="28"/>
                <w:szCs w:val="28"/>
                <w:vertAlign w:val="superscript"/>
                <w:lang w:val="vi-VN"/>
              </w:rPr>
              <w:t>2</w:t>
            </w:r>
            <w:r w:rsidRPr="0043537A">
              <w:rPr>
                <w:rFonts w:ascii="Times New Roman" w:hAnsi="Times New Roman"/>
                <w:sz w:val="28"/>
                <w:szCs w:val="28"/>
                <w:lang w:val="vi-VN"/>
              </w:rPr>
              <w:t>)</w:t>
            </w:r>
          </w:p>
          <w:p w:rsidR="006F2021" w:rsidRPr="0043537A" w:rsidRDefault="006F2021" w:rsidP="00BA3130">
            <w:pPr>
              <w:rPr>
                <w:rFonts w:ascii="Times New Roman" w:hAnsi="Times New Roman"/>
                <w:b/>
                <w:sz w:val="28"/>
                <w:szCs w:val="28"/>
                <w:lang w:val="vi-VN"/>
              </w:rPr>
            </w:pPr>
            <w:r w:rsidRPr="0043537A">
              <w:rPr>
                <w:rFonts w:ascii="Times New Roman" w:hAnsi="Times New Roman"/>
                <w:b/>
                <w:sz w:val="28"/>
                <w:szCs w:val="28"/>
                <w:lang w:val="vi-VN"/>
              </w:rPr>
              <w:t>II.</w:t>
            </w:r>
            <w:r w:rsidRPr="0043537A">
              <w:rPr>
                <w:rFonts w:ascii="Times New Roman" w:hAnsi="Times New Roman"/>
                <w:b/>
                <w:sz w:val="28"/>
                <w:szCs w:val="28"/>
                <w:u w:val="single"/>
                <w:lang w:val="vi-VN"/>
              </w:rPr>
              <w:t>Phần phát triển bài</w:t>
            </w:r>
            <w:r w:rsidRPr="0043537A">
              <w:rPr>
                <w:rFonts w:ascii="Times New Roman" w:hAnsi="Times New Roman"/>
                <w:b/>
                <w:sz w:val="28"/>
                <w:szCs w:val="28"/>
                <w:lang w:val="vi-VN"/>
              </w:rPr>
              <w:t xml:space="preserve">  (27’ )</w:t>
            </w:r>
          </w:p>
          <w:p w:rsidR="006F2021" w:rsidRPr="0043537A" w:rsidRDefault="006F2021" w:rsidP="00BA3130">
            <w:pPr>
              <w:rPr>
                <w:rFonts w:ascii="Times New Roman" w:hAnsi="Times New Roman"/>
                <w:sz w:val="28"/>
                <w:szCs w:val="28"/>
                <w:lang w:val="vi-VN"/>
              </w:rPr>
            </w:pPr>
            <w:r w:rsidRPr="0043537A">
              <w:rPr>
                <w:rFonts w:ascii="Times New Roman" w:hAnsi="Times New Roman"/>
                <w:b/>
                <w:bCs/>
                <w:sz w:val="28"/>
                <w:szCs w:val="28"/>
                <w:lang w:val="vi-VN"/>
              </w:rPr>
              <w:t>1. Nhớ lại những kỉ niệm của</w:t>
            </w:r>
            <w:r w:rsidRPr="0043537A">
              <w:rPr>
                <w:rFonts w:ascii="Times New Roman" w:hAnsi="Times New Roman"/>
                <w:sz w:val="28"/>
                <w:szCs w:val="28"/>
                <w:lang w:val="vi-VN"/>
              </w:rPr>
              <w:t xml:space="preserve"> </w:t>
            </w:r>
            <w:r w:rsidRPr="0043537A">
              <w:rPr>
                <w:rFonts w:ascii="Times New Roman" w:hAnsi="Times New Roman"/>
                <w:b/>
                <w:sz w:val="28"/>
                <w:szCs w:val="28"/>
                <w:lang w:val="vi-VN"/>
              </w:rPr>
              <w:t>em</w:t>
            </w:r>
            <w:r w:rsidRPr="0043537A">
              <w:rPr>
                <w:rFonts w:ascii="Times New Roman" w:hAnsi="Times New Roman"/>
                <w:sz w:val="28"/>
                <w:szCs w:val="28"/>
                <w:lang w:val="vi-VN"/>
              </w:rPr>
              <w:t xml:space="preserve"> </w:t>
            </w:r>
          </w:p>
          <w:p w:rsidR="006F2021" w:rsidRPr="0043537A" w:rsidRDefault="006F2021" w:rsidP="00BA3130">
            <w:pPr>
              <w:rPr>
                <w:rFonts w:ascii="Times New Roman" w:hAnsi="Times New Roman"/>
                <w:sz w:val="28"/>
                <w:szCs w:val="28"/>
                <w:lang w:val="vi-VN"/>
              </w:rPr>
            </w:pPr>
            <w:r w:rsidRPr="0043537A">
              <w:rPr>
                <w:rFonts w:ascii="Times New Roman" w:hAnsi="Times New Roman"/>
                <w:sz w:val="28"/>
                <w:szCs w:val="28"/>
                <w:lang w:val="vi-VN"/>
              </w:rPr>
              <w:t>- GV yêu cầu học sinh xem lại các sản phẩm còn lưu giữ.</w:t>
            </w:r>
          </w:p>
          <w:p w:rsidR="006F2021" w:rsidRPr="0043537A" w:rsidRDefault="006F2021" w:rsidP="00BA3130">
            <w:pPr>
              <w:rPr>
                <w:rFonts w:ascii="Times New Roman" w:hAnsi="Times New Roman"/>
                <w:sz w:val="28"/>
                <w:szCs w:val="28"/>
                <w:lang w:val="vi-VN"/>
              </w:rPr>
            </w:pPr>
          </w:p>
          <w:p w:rsidR="006F2021" w:rsidRPr="0043537A" w:rsidRDefault="006F2021" w:rsidP="00BA3130">
            <w:pPr>
              <w:rPr>
                <w:rFonts w:ascii="Times New Roman" w:hAnsi="Times New Roman"/>
                <w:sz w:val="28"/>
                <w:szCs w:val="28"/>
                <w:lang w:val="vi-VN"/>
              </w:rPr>
            </w:pPr>
          </w:p>
          <w:p w:rsidR="006F2021" w:rsidRPr="0043537A" w:rsidRDefault="006F2021" w:rsidP="00BA3130">
            <w:pPr>
              <w:rPr>
                <w:rFonts w:ascii="Times New Roman" w:hAnsi="Times New Roman"/>
                <w:sz w:val="28"/>
                <w:szCs w:val="28"/>
                <w:lang w:val="vi-VN"/>
              </w:rPr>
            </w:pPr>
          </w:p>
          <w:p w:rsidR="006F2021" w:rsidRPr="0043537A" w:rsidRDefault="006F2021" w:rsidP="00BA3130">
            <w:pPr>
              <w:rPr>
                <w:rFonts w:ascii="Times New Roman" w:hAnsi="Times New Roman"/>
                <w:sz w:val="28"/>
                <w:szCs w:val="28"/>
                <w:lang w:val="vi-VN"/>
              </w:rPr>
            </w:pPr>
          </w:p>
          <w:p w:rsidR="006F2021" w:rsidRPr="0043537A" w:rsidRDefault="006F2021" w:rsidP="00BA3130">
            <w:pPr>
              <w:rPr>
                <w:rFonts w:ascii="Times New Roman" w:hAnsi="Times New Roman"/>
                <w:sz w:val="28"/>
                <w:szCs w:val="28"/>
                <w:lang w:val="vi-VN"/>
              </w:rPr>
            </w:pPr>
            <w:r w:rsidRPr="0043537A">
              <w:rPr>
                <w:rFonts w:ascii="Times New Roman" w:hAnsi="Times New Roman"/>
                <w:sz w:val="28"/>
                <w:szCs w:val="28"/>
                <w:lang w:val="vi-VN"/>
              </w:rPr>
              <w:t>- Y/c HS chọn lọc những sản phẩm ấn tượng nhất với bản thân gắn với những kỉ niệm của em.</w:t>
            </w:r>
          </w:p>
          <w:p w:rsidR="006F2021" w:rsidRPr="0043537A" w:rsidRDefault="006F2021" w:rsidP="00BA3130">
            <w:pPr>
              <w:rPr>
                <w:rFonts w:ascii="Times New Roman" w:hAnsi="Times New Roman"/>
                <w:sz w:val="28"/>
                <w:szCs w:val="28"/>
                <w:lang w:val="vi-VN"/>
              </w:rPr>
            </w:pPr>
          </w:p>
          <w:p w:rsidR="006F2021" w:rsidRPr="0043537A" w:rsidRDefault="006F2021" w:rsidP="00BA3130">
            <w:pPr>
              <w:rPr>
                <w:rFonts w:ascii="Times New Roman" w:hAnsi="Times New Roman"/>
                <w:sz w:val="28"/>
                <w:szCs w:val="28"/>
                <w:lang w:val="vi-VN"/>
              </w:rPr>
            </w:pPr>
          </w:p>
          <w:p w:rsidR="006F2021" w:rsidRPr="0043537A" w:rsidRDefault="006F2021" w:rsidP="00BA3130">
            <w:pPr>
              <w:rPr>
                <w:rFonts w:ascii="Times New Roman" w:hAnsi="Times New Roman"/>
                <w:sz w:val="28"/>
                <w:szCs w:val="28"/>
                <w:lang w:val="vi-VN"/>
              </w:rPr>
            </w:pPr>
            <w:r w:rsidRPr="0043537A">
              <w:rPr>
                <w:rFonts w:ascii="Times New Roman" w:hAnsi="Times New Roman"/>
                <w:sz w:val="28"/>
                <w:szCs w:val="28"/>
                <w:lang w:val="vi-VN"/>
              </w:rPr>
              <w:t>- Yêu cầu HS nhớ và viết lại kỉ niệm của mình với 1 đến 3 sản phẩm ấn tượng.</w:t>
            </w:r>
          </w:p>
          <w:p w:rsidR="006F2021" w:rsidRPr="0043537A" w:rsidRDefault="006F2021" w:rsidP="00BA3130">
            <w:pPr>
              <w:rPr>
                <w:rFonts w:ascii="Times New Roman" w:hAnsi="Times New Roman"/>
                <w:b/>
                <w:bCs/>
                <w:sz w:val="28"/>
                <w:szCs w:val="28"/>
                <w:lang w:val="vi-VN"/>
              </w:rPr>
            </w:pPr>
            <w:r w:rsidRPr="0043537A">
              <w:rPr>
                <w:rFonts w:ascii="Times New Roman" w:hAnsi="Times New Roman"/>
                <w:b/>
                <w:bCs/>
                <w:sz w:val="28"/>
                <w:szCs w:val="28"/>
                <w:lang w:val="vi-VN"/>
              </w:rPr>
              <w:t>2. Bảo quản, lưu giữ sản phẩm</w:t>
            </w:r>
          </w:p>
          <w:p w:rsidR="006F2021" w:rsidRPr="0043537A" w:rsidRDefault="006F2021" w:rsidP="00BA3130">
            <w:pPr>
              <w:rPr>
                <w:rFonts w:ascii="Times New Roman" w:hAnsi="Times New Roman"/>
                <w:sz w:val="28"/>
                <w:szCs w:val="28"/>
                <w:lang w:val="vi-VN"/>
              </w:rPr>
            </w:pPr>
            <w:r w:rsidRPr="0043537A">
              <w:rPr>
                <w:rFonts w:ascii="Times New Roman" w:hAnsi="Times New Roman"/>
                <w:sz w:val="28"/>
                <w:szCs w:val="28"/>
                <w:lang w:val="vi-VN"/>
              </w:rPr>
              <w:t>- Yêu cầu HS ghi lại cách bảo quản phù hợp với mỗi sản phẩm: ảnh chụp, bài thơ chép tay, tranh vẽ....</w:t>
            </w:r>
          </w:p>
          <w:p w:rsidR="006F2021" w:rsidRPr="0043537A" w:rsidRDefault="006F2021" w:rsidP="00BA3130">
            <w:pPr>
              <w:rPr>
                <w:rFonts w:ascii="Times New Roman" w:hAnsi="Times New Roman"/>
                <w:sz w:val="28"/>
                <w:szCs w:val="28"/>
                <w:lang w:val="vi-VN"/>
              </w:rPr>
            </w:pPr>
          </w:p>
          <w:p w:rsidR="006F2021" w:rsidRPr="0043537A" w:rsidRDefault="006F2021" w:rsidP="00BA3130">
            <w:pPr>
              <w:rPr>
                <w:rFonts w:ascii="Times New Roman" w:hAnsi="Times New Roman"/>
                <w:sz w:val="28"/>
                <w:szCs w:val="28"/>
                <w:lang w:val="vi-VN"/>
              </w:rPr>
            </w:pPr>
          </w:p>
          <w:p w:rsidR="006F2021" w:rsidRPr="0043537A" w:rsidRDefault="006F2021" w:rsidP="00BA3130">
            <w:pPr>
              <w:rPr>
                <w:rFonts w:ascii="Times New Roman" w:hAnsi="Times New Roman"/>
                <w:sz w:val="28"/>
                <w:szCs w:val="28"/>
                <w:lang w:val="vi-VN"/>
              </w:rPr>
            </w:pPr>
          </w:p>
          <w:p w:rsidR="006F2021" w:rsidRPr="0043537A" w:rsidRDefault="006F2021" w:rsidP="00BA3130">
            <w:pPr>
              <w:rPr>
                <w:rFonts w:ascii="Times New Roman" w:hAnsi="Times New Roman"/>
                <w:sz w:val="28"/>
                <w:szCs w:val="28"/>
                <w:lang w:val="vi-VN"/>
              </w:rPr>
            </w:pPr>
            <w:r w:rsidRPr="0043537A">
              <w:rPr>
                <w:rFonts w:ascii="Times New Roman" w:hAnsi="Times New Roman"/>
                <w:sz w:val="28"/>
                <w:szCs w:val="28"/>
                <w:lang w:val="vi-VN"/>
              </w:rPr>
              <w:t>- Y/c HS thực hiện cách bảo quản sản phẩm phù hợp với điều kiện của mình sao cho sản phẩm được lưu giữ lâu bền và sạch đẹp.</w:t>
            </w:r>
          </w:p>
          <w:p w:rsidR="006F2021" w:rsidRPr="0043537A" w:rsidRDefault="006F2021" w:rsidP="00BA3130">
            <w:pPr>
              <w:rPr>
                <w:rFonts w:ascii="Times New Roman" w:hAnsi="Times New Roman"/>
                <w:sz w:val="28"/>
                <w:szCs w:val="28"/>
                <w:lang w:val="vi-VN"/>
              </w:rPr>
            </w:pPr>
          </w:p>
          <w:p w:rsidR="006F2021" w:rsidRPr="0043537A" w:rsidRDefault="006F2021" w:rsidP="00BA3130">
            <w:pPr>
              <w:rPr>
                <w:rFonts w:ascii="Times New Roman" w:hAnsi="Times New Roman"/>
                <w:sz w:val="28"/>
                <w:szCs w:val="28"/>
                <w:lang w:val="vi-VN"/>
              </w:rPr>
            </w:pPr>
          </w:p>
          <w:p w:rsidR="006F2021" w:rsidRPr="0043537A" w:rsidRDefault="006F2021" w:rsidP="00BA3130">
            <w:pPr>
              <w:rPr>
                <w:rFonts w:ascii="Times New Roman" w:hAnsi="Times New Roman"/>
                <w:b/>
                <w:bCs/>
                <w:sz w:val="28"/>
                <w:szCs w:val="28"/>
                <w:lang w:val="vi-VN"/>
              </w:rPr>
            </w:pPr>
            <w:r w:rsidRPr="0043537A">
              <w:rPr>
                <w:rFonts w:ascii="Times New Roman" w:hAnsi="Times New Roman"/>
                <w:b/>
                <w:sz w:val="28"/>
                <w:szCs w:val="28"/>
                <w:lang w:val="vi-VN"/>
              </w:rPr>
              <w:t>III.</w:t>
            </w:r>
            <w:r w:rsidRPr="0043537A">
              <w:rPr>
                <w:rFonts w:ascii="Times New Roman" w:hAnsi="Times New Roman"/>
                <w:b/>
                <w:sz w:val="28"/>
                <w:szCs w:val="28"/>
                <w:u w:val="single"/>
                <w:lang w:val="vi-VN"/>
              </w:rPr>
              <w:t>Phần kết thúc</w:t>
            </w:r>
            <w:r w:rsidRPr="0043537A">
              <w:rPr>
                <w:rFonts w:ascii="Times New Roman" w:hAnsi="Times New Roman"/>
                <w:b/>
                <w:sz w:val="28"/>
                <w:szCs w:val="28"/>
                <w:lang w:val="vi-VN"/>
              </w:rPr>
              <w:t xml:space="preserve">  (3’)</w:t>
            </w:r>
          </w:p>
          <w:p w:rsidR="006F2021" w:rsidRPr="0043537A" w:rsidRDefault="006F2021" w:rsidP="00BA3130">
            <w:pPr>
              <w:rPr>
                <w:rFonts w:ascii="Times New Roman" w:hAnsi="Times New Roman"/>
                <w:sz w:val="28"/>
                <w:szCs w:val="28"/>
                <w:lang w:val="vi-VN"/>
              </w:rPr>
            </w:pPr>
            <w:r w:rsidRPr="0043537A">
              <w:rPr>
                <w:rFonts w:ascii="Times New Roman" w:hAnsi="Times New Roman"/>
                <w:sz w:val="28"/>
                <w:szCs w:val="28"/>
                <w:lang w:val="vi-VN"/>
              </w:rPr>
              <w:t>- Gọi 2 HS lên chia sẻ cách bảo quản, lưu giữ sản phẩm của mình để bền, sạch đẹp.</w:t>
            </w:r>
          </w:p>
          <w:p w:rsidR="006F2021" w:rsidRPr="0043537A" w:rsidRDefault="006F2021" w:rsidP="00BA3130">
            <w:pPr>
              <w:rPr>
                <w:rFonts w:ascii="Times New Roman" w:hAnsi="Times New Roman"/>
                <w:sz w:val="28"/>
                <w:szCs w:val="28"/>
                <w:lang w:val="vi-VN"/>
              </w:rPr>
            </w:pPr>
            <w:r w:rsidRPr="0043537A">
              <w:rPr>
                <w:rFonts w:ascii="Times New Roman" w:hAnsi="Times New Roman"/>
                <w:sz w:val="28"/>
                <w:szCs w:val="28"/>
                <w:lang w:val="vi-VN"/>
              </w:rPr>
              <w:t>- Dặn HS về nhà đọc lại bài và xem nội dung tiếp theo trong bài</w:t>
            </w:r>
          </w:p>
          <w:p w:rsidR="006F2021" w:rsidRPr="0043537A" w:rsidRDefault="006F2021" w:rsidP="00BA3130">
            <w:pPr>
              <w:ind w:left="-140" w:right="4"/>
              <w:rPr>
                <w:rFonts w:ascii="Times New Roman" w:hAnsi="Times New Roman"/>
                <w:b/>
                <w:bCs/>
                <w:sz w:val="28"/>
                <w:szCs w:val="28"/>
              </w:rPr>
            </w:pPr>
            <w:r w:rsidRPr="0043537A">
              <w:rPr>
                <w:rFonts w:ascii="Times New Roman" w:hAnsi="Times New Roman"/>
                <w:sz w:val="28"/>
                <w:szCs w:val="28"/>
                <w:lang w:val="vi-VN"/>
              </w:rPr>
              <w:t xml:space="preserve">   </w:t>
            </w:r>
            <w:r w:rsidRPr="0043537A">
              <w:rPr>
                <w:rFonts w:ascii="Times New Roman" w:hAnsi="Times New Roman"/>
                <w:sz w:val="28"/>
                <w:szCs w:val="28"/>
              </w:rPr>
              <w:t>Nhận xét giờ học.</w:t>
            </w:r>
          </w:p>
        </w:tc>
        <w:tc>
          <w:tcPr>
            <w:tcW w:w="2500" w:type="pct"/>
            <w:tcBorders>
              <w:top w:val="single" w:sz="4" w:space="0" w:color="auto"/>
              <w:left w:val="single" w:sz="4" w:space="0" w:color="auto"/>
              <w:bottom w:val="single" w:sz="4" w:space="0" w:color="auto"/>
              <w:right w:val="single" w:sz="4" w:space="0" w:color="auto"/>
            </w:tcBorders>
          </w:tcPr>
          <w:p w:rsidR="006F2021" w:rsidRPr="0043537A" w:rsidRDefault="006F2021" w:rsidP="00BA3130">
            <w:pPr>
              <w:rPr>
                <w:rFonts w:ascii="Times New Roman" w:hAnsi="Times New Roman"/>
                <w:sz w:val="28"/>
                <w:szCs w:val="28"/>
              </w:rPr>
            </w:pPr>
          </w:p>
          <w:p w:rsidR="006F2021" w:rsidRPr="0043537A" w:rsidRDefault="006F2021" w:rsidP="00BA3130">
            <w:pPr>
              <w:rPr>
                <w:rFonts w:ascii="Times New Roman" w:hAnsi="Times New Roman"/>
                <w:sz w:val="28"/>
                <w:szCs w:val="28"/>
              </w:rPr>
            </w:pPr>
            <w:r w:rsidRPr="0043537A">
              <w:rPr>
                <w:rFonts w:ascii="Times New Roman" w:hAnsi="Times New Roman"/>
                <w:sz w:val="28"/>
                <w:szCs w:val="28"/>
              </w:rPr>
              <w:t>Hát</w:t>
            </w:r>
          </w:p>
          <w:p w:rsidR="006F2021" w:rsidRPr="0043537A" w:rsidRDefault="006F2021" w:rsidP="00BA3130">
            <w:pPr>
              <w:rPr>
                <w:rFonts w:ascii="Times New Roman" w:hAnsi="Times New Roman"/>
                <w:sz w:val="28"/>
                <w:szCs w:val="28"/>
              </w:rPr>
            </w:pPr>
            <w:r w:rsidRPr="0043537A">
              <w:rPr>
                <w:rFonts w:ascii="Times New Roman" w:hAnsi="Times New Roman"/>
                <w:sz w:val="28"/>
                <w:szCs w:val="28"/>
              </w:rPr>
              <w:t>- HS chú ý nghe.</w:t>
            </w:r>
          </w:p>
          <w:p w:rsidR="006F2021" w:rsidRPr="0043537A" w:rsidRDefault="006F2021" w:rsidP="00BA3130">
            <w:pPr>
              <w:rPr>
                <w:rFonts w:ascii="Times New Roman" w:hAnsi="Times New Roman"/>
                <w:sz w:val="28"/>
                <w:szCs w:val="28"/>
              </w:rPr>
            </w:pPr>
          </w:p>
          <w:p w:rsidR="006F2021" w:rsidRPr="0043537A" w:rsidRDefault="006F2021" w:rsidP="00BA3130">
            <w:pPr>
              <w:rPr>
                <w:rFonts w:ascii="Times New Roman" w:hAnsi="Times New Roman"/>
                <w:sz w:val="28"/>
                <w:szCs w:val="28"/>
              </w:rPr>
            </w:pPr>
          </w:p>
          <w:p w:rsidR="006F2021" w:rsidRPr="0043537A" w:rsidRDefault="006F2021" w:rsidP="00BA3130">
            <w:pPr>
              <w:rPr>
                <w:rFonts w:ascii="Times New Roman" w:hAnsi="Times New Roman"/>
                <w:sz w:val="28"/>
                <w:szCs w:val="28"/>
              </w:rPr>
            </w:pPr>
          </w:p>
          <w:p w:rsidR="006F2021" w:rsidRPr="0043537A" w:rsidRDefault="006F2021" w:rsidP="00BA3130">
            <w:pPr>
              <w:rPr>
                <w:rFonts w:ascii="Times New Roman" w:hAnsi="Times New Roman"/>
                <w:sz w:val="28"/>
                <w:szCs w:val="28"/>
              </w:rPr>
            </w:pPr>
            <w:r w:rsidRPr="0043537A">
              <w:rPr>
                <w:rFonts w:ascii="Times New Roman" w:hAnsi="Times New Roman"/>
                <w:sz w:val="28"/>
                <w:szCs w:val="28"/>
                <w:lang w:val="vi-VN"/>
              </w:rPr>
              <w:t xml:space="preserve">- Học sinh </w:t>
            </w:r>
            <w:r w:rsidRPr="0043537A">
              <w:rPr>
                <w:rFonts w:ascii="Times New Roman" w:hAnsi="Times New Roman"/>
                <w:sz w:val="28"/>
                <w:szCs w:val="28"/>
              </w:rPr>
              <w:t>xem lại các sản phẩm còn lưu giữ.</w:t>
            </w:r>
          </w:p>
          <w:p w:rsidR="006F2021" w:rsidRPr="0043537A" w:rsidRDefault="006F2021" w:rsidP="00BA3130">
            <w:pPr>
              <w:rPr>
                <w:rFonts w:ascii="Times New Roman" w:hAnsi="Times New Roman"/>
                <w:sz w:val="28"/>
                <w:szCs w:val="28"/>
              </w:rPr>
            </w:pPr>
            <w:r w:rsidRPr="0043537A">
              <w:rPr>
                <w:rFonts w:ascii="Times New Roman" w:hAnsi="Times New Roman"/>
                <w:sz w:val="28"/>
                <w:szCs w:val="28"/>
              </w:rPr>
              <w:t>+ Các sản phẩm hội họa</w:t>
            </w:r>
          </w:p>
          <w:p w:rsidR="006F2021" w:rsidRPr="0043537A" w:rsidRDefault="006F2021" w:rsidP="00BA3130">
            <w:pPr>
              <w:rPr>
                <w:rFonts w:ascii="Times New Roman" w:hAnsi="Times New Roman"/>
                <w:sz w:val="28"/>
                <w:szCs w:val="28"/>
              </w:rPr>
            </w:pPr>
            <w:r w:rsidRPr="0043537A">
              <w:rPr>
                <w:rFonts w:ascii="Times New Roman" w:hAnsi="Times New Roman"/>
                <w:sz w:val="28"/>
                <w:szCs w:val="28"/>
              </w:rPr>
              <w:t>+ Những bài thơ, văn</w:t>
            </w:r>
          </w:p>
          <w:p w:rsidR="006F2021" w:rsidRPr="0043537A" w:rsidRDefault="006F2021" w:rsidP="00BA3130">
            <w:pPr>
              <w:rPr>
                <w:rFonts w:ascii="Times New Roman" w:hAnsi="Times New Roman"/>
                <w:sz w:val="28"/>
                <w:szCs w:val="28"/>
              </w:rPr>
            </w:pPr>
            <w:r w:rsidRPr="0043537A">
              <w:rPr>
                <w:rFonts w:ascii="Times New Roman" w:hAnsi="Times New Roman"/>
                <w:sz w:val="28"/>
                <w:szCs w:val="28"/>
              </w:rPr>
              <w:t>+ Những bức ảnh chụp</w:t>
            </w:r>
          </w:p>
          <w:p w:rsidR="006F2021" w:rsidRPr="0043537A" w:rsidRDefault="006F2021" w:rsidP="00BA3130">
            <w:pPr>
              <w:rPr>
                <w:rFonts w:ascii="Times New Roman" w:hAnsi="Times New Roman"/>
                <w:sz w:val="28"/>
                <w:szCs w:val="28"/>
                <w:lang w:val="vi-VN"/>
              </w:rPr>
            </w:pPr>
            <w:r w:rsidRPr="0043537A">
              <w:rPr>
                <w:rFonts w:ascii="Times New Roman" w:hAnsi="Times New Roman"/>
                <w:sz w:val="28"/>
                <w:szCs w:val="28"/>
                <w:lang w:val="vi-VN"/>
              </w:rPr>
              <w:t>- HS điều khiển chia sẻ mục tiêu</w:t>
            </w:r>
          </w:p>
          <w:p w:rsidR="006F2021" w:rsidRPr="0043537A" w:rsidRDefault="006F2021" w:rsidP="00BA3130">
            <w:pPr>
              <w:rPr>
                <w:rFonts w:ascii="Times New Roman" w:hAnsi="Times New Roman"/>
                <w:sz w:val="28"/>
                <w:szCs w:val="28"/>
                <w:lang w:val="vi-VN"/>
              </w:rPr>
            </w:pPr>
            <w:r w:rsidRPr="0043537A">
              <w:rPr>
                <w:rFonts w:ascii="Times New Roman" w:hAnsi="Times New Roman"/>
                <w:sz w:val="28"/>
                <w:szCs w:val="28"/>
                <w:lang w:val="vi-VN"/>
              </w:rPr>
              <w:t>- HS chọn lọc những sản phẩm ấn tượng nhất với bản thân gắn với những kỉ niệm của em.</w:t>
            </w:r>
          </w:p>
          <w:p w:rsidR="006F2021" w:rsidRPr="0043537A" w:rsidRDefault="006F2021" w:rsidP="00BA3130">
            <w:pPr>
              <w:rPr>
                <w:rFonts w:ascii="Times New Roman" w:hAnsi="Times New Roman"/>
                <w:sz w:val="28"/>
                <w:szCs w:val="28"/>
                <w:lang w:val="vi-VN"/>
              </w:rPr>
            </w:pPr>
            <w:r w:rsidRPr="0043537A">
              <w:rPr>
                <w:rFonts w:ascii="Times New Roman" w:hAnsi="Times New Roman"/>
                <w:sz w:val="28"/>
                <w:szCs w:val="28"/>
                <w:lang w:val="vi-VN"/>
              </w:rPr>
              <w:t>+ Chọn một số bài văn, bài thơ</w:t>
            </w:r>
          </w:p>
          <w:p w:rsidR="006F2021" w:rsidRPr="0043537A" w:rsidRDefault="006F2021" w:rsidP="00BA3130">
            <w:pPr>
              <w:rPr>
                <w:rFonts w:ascii="Times New Roman" w:hAnsi="Times New Roman"/>
                <w:sz w:val="28"/>
                <w:szCs w:val="28"/>
                <w:lang w:val="vi-VN"/>
              </w:rPr>
            </w:pPr>
            <w:r w:rsidRPr="0043537A">
              <w:rPr>
                <w:rFonts w:ascii="Times New Roman" w:hAnsi="Times New Roman"/>
                <w:sz w:val="28"/>
                <w:szCs w:val="28"/>
                <w:lang w:val="vi-VN"/>
              </w:rPr>
              <w:t>+ Chọn một số tranh</w:t>
            </w:r>
          </w:p>
          <w:p w:rsidR="006F2021" w:rsidRPr="0043537A" w:rsidRDefault="006F2021" w:rsidP="00BA3130">
            <w:pPr>
              <w:rPr>
                <w:rFonts w:ascii="Times New Roman" w:hAnsi="Times New Roman"/>
                <w:sz w:val="28"/>
                <w:szCs w:val="28"/>
                <w:lang w:val="vi-VN"/>
              </w:rPr>
            </w:pPr>
            <w:r w:rsidRPr="0043537A">
              <w:rPr>
                <w:rFonts w:ascii="Times New Roman" w:hAnsi="Times New Roman"/>
                <w:sz w:val="28"/>
                <w:szCs w:val="28"/>
                <w:lang w:val="vi-VN"/>
              </w:rPr>
              <w:t>- HS nhớ và viết lại kỉ niệm của mình với 1 đến 3 sản phẩm ấn tượng.</w:t>
            </w:r>
          </w:p>
          <w:p w:rsidR="006F2021" w:rsidRPr="0043537A" w:rsidRDefault="006F2021" w:rsidP="00BA3130">
            <w:pPr>
              <w:rPr>
                <w:rFonts w:ascii="Times New Roman" w:hAnsi="Times New Roman"/>
                <w:sz w:val="28"/>
                <w:szCs w:val="28"/>
                <w:lang w:val="vi-VN"/>
              </w:rPr>
            </w:pPr>
          </w:p>
          <w:p w:rsidR="006F2021" w:rsidRPr="0043537A" w:rsidRDefault="006F2021" w:rsidP="00BA3130">
            <w:pPr>
              <w:rPr>
                <w:rFonts w:ascii="Times New Roman" w:hAnsi="Times New Roman"/>
                <w:sz w:val="28"/>
                <w:szCs w:val="28"/>
                <w:lang w:val="vi-VN"/>
              </w:rPr>
            </w:pPr>
          </w:p>
          <w:p w:rsidR="006F2021" w:rsidRPr="0043537A" w:rsidRDefault="006F2021" w:rsidP="00BA3130">
            <w:pPr>
              <w:rPr>
                <w:rFonts w:ascii="Times New Roman" w:hAnsi="Times New Roman"/>
                <w:sz w:val="28"/>
                <w:szCs w:val="28"/>
                <w:lang w:val="vi-VN"/>
              </w:rPr>
            </w:pPr>
            <w:r w:rsidRPr="0043537A">
              <w:rPr>
                <w:rFonts w:ascii="Times New Roman" w:hAnsi="Times New Roman"/>
                <w:sz w:val="28"/>
                <w:szCs w:val="28"/>
                <w:lang w:val="vi-VN"/>
              </w:rPr>
              <w:t>- HS ghi lại cách bảo quản phù hợp với mỗi sản phẩm: ảnh chụp, bài thơ chép tay, tranh vẽ....</w:t>
            </w:r>
          </w:p>
          <w:p w:rsidR="006F2021" w:rsidRPr="0043537A" w:rsidRDefault="006F2021" w:rsidP="00BA3130">
            <w:pPr>
              <w:rPr>
                <w:rFonts w:ascii="Times New Roman" w:hAnsi="Times New Roman"/>
                <w:sz w:val="28"/>
                <w:szCs w:val="28"/>
                <w:lang w:val="vi-VN"/>
              </w:rPr>
            </w:pPr>
            <w:r w:rsidRPr="0043537A">
              <w:rPr>
                <w:rFonts w:ascii="Times New Roman" w:hAnsi="Times New Roman"/>
                <w:sz w:val="28"/>
                <w:szCs w:val="28"/>
                <w:lang w:val="vi-VN"/>
              </w:rPr>
              <w:t>+ ảnh chụp: cât vào an- bum</w:t>
            </w:r>
          </w:p>
          <w:p w:rsidR="006F2021" w:rsidRPr="0043537A" w:rsidRDefault="006F2021" w:rsidP="00BA3130">
            <w:pPr>
              <w:rPr>
                <w:rFonts w:ascii="Times New Roman" w:hAnsi="Times New Roman"/>
                <w:sz w:val="28"/>
                <w:szCs w:val="28"/>
                <w:lang w:val="vi-VN"/>
              </w:rPr>
            </w:pPr>
            <w:r w:rsidRPr="0043537A">
              <w:rPr>
                <w:rFonts w:ascii="Times New Roman" w:hAnsi="Times New Roman"/>
                <w:sz w:val="28"/>
                <w:szCs w:val="28"/>
                <w:lang w:val="vi-VN"/>
              </w:rPr>
              <w:t>+ Bài thơ chép tay: cất lên giá sách</w:t>
            </w:r>
          </w:p>
          <w:p w:rsidR="006F2021" w:rsidRPr="0043537A" w:rsidRDefault="006F2021" w:rsidP="00BA3130">
            <w:pPr>
              <w:rPr>
                <w:rFonts w:ascii="Times New Roman" w:hAnsi="Times New Roman"/>
                <w:sz w:val="28"/>
                <w:szCs w:val="28"/>
                <w:lang w:val="vi-VN"/>
              </w:rPr>
            </w:pPr>
            <w:r w:rsidRPr="0043537A">
              <w:rPr>
                <w:rFonts w:ascii="Times New Roman" w:hAnsi="Times New Roman"/>
                <w:sz w:val="28"/>
                <w:szCs w:val="28"/>
                <w:lang w:val="vi-VN"/>
              </w:rPr>
              <w:t>+ Tranh vẽ: treo lên tường</w:t>
            </w:r>
          </w:p>
          <w:p w:rsidR="006F2021" w:rsidRPr="0043537A" w:rsidRDefault="006F2021" w:rsidP="00BA3130">
            <w:pPr>
              <w:rPr>
                <w:rFonts w:ascii="Times New Roman" w:hAnsi="Times New Roman"/>
                <w:sz w:val="28"/>
                <w:szCs w:val="28"/>
                <w:lang w:val="vi-VN"/>
              </w:rPr>
            </w:pPr>
            <w:r w:rsidRPr="0043537A">
              <w:rPr>
                <w:rFonts w:ascii="Times New Roman" w:hAnsi="Times New Roman"/>
                <w:sz w:val="28"/>
                <w:szCs w:val="28"/>
                <w:lang w:val="vi-VN"/>
              </w:rPr>
              <w:t>- HS thực hiện cách bảo quản sản phẩm phù hợp với điều kiện của mình sao cho sản phẩm được lưu giữ lâu bền và sạch đẹp.</w:t>
            </w:r>
          </w:p>
          <w:p w:rsidR="006F2021" w:rsidRPr="0043537A" w:rsidRDefault="006F2021" w:rsidP="00BA3130">
            <w:pPr>
              <w:rPr>
                <w:rFonts w:ascii="Times New Roman" w:hAnsi="Times New Roman"/>
                <w:sz w:val="28"/>
                <w:szCs w:val="28"/>
                <w:lang w:val="vi-VN"/>
              </w:rPr>
            </w:pPr>
          </w:p>
          <w:p w:rsidR="006F2021" w:rsidRPr="0043537A" w:rsidRDefault="006F2021" w:rsidP="00BA3130">
            <w:pPr>
              <w:rPr>
                <w:rFonts w:ascii="Times New Roman" w:hAnsi="Times New Roman"/>
                <w:sz w:val="28"/>
                <w:szCs w:val="28"/>
                <w:lang w:val="vi-VN"/>
              </w:rPr>
            </w:pPr>
          </w:p>
          <w:p w:rsidR="006F2021" w:rsidRPr="0043537A" w:rsidRDefault="006F2021" w:rsidP="00BA3130">
            <w:pPr>
              <w:rPr>
                <w:rFonts w:ascii="Times New Roman" w:hAnsi="Times New Roman"/>
                <w:sz w:val="28"/>
                <w:szCs w:val="28"/>
                <w:lang w:val="vi-VN"/>
              </w:rPr>
            </w:pPr>
          </w:p>
          <w:p w:rsidR="006F2021" w:rsidRPr="0043537A" w:rsidRDefault="006F2021" w:rsidP="00BA3130">
            <w:pPr>
              <w:rPr>
                <w:rFonts w:ascii="Times New Roman" w:hAnsi="Times New Roman"/>
                <w:sz w:val="28"/>
                <w:szCs w:val="28"/>
                <w:lang w:val="vi-VN"/>
              </w:rPr>
            </w:pPr>
            <w:r w:rsidRPr="0043537A">
              <w:rPr>
                <w:rFonts w:ascii="Times New Roman" w:hAnsi="Times New Roman"/>
                <w:sz w:val="28"/>
                <w:szCs w:val="28"/>
                <w:lang w:val="vi-VN"/>
              </w:rPr>
              <w:t>- 2 HS lên chia sẻ cách bảo quản, lưu giữ sản phẩm của mình để bền, sạch đẹp.</w:t>
            </w:r>
          </w:p>
          <w:p w:rsidR="006F2021" w:rsidRPr="0043537A" w:rsidRDefault="006F2021" w:rsidP="00BA3130">
            <w:pPr>
              <w:rPr>
                <w:rFonts w:ascii="Times New Roman" w:hAnsi="Times New Roman"/>
                <w:sz w:val="28"/>
                <w:szCs w:val="28"/>
                <w:lang w:val="vi-VN"/>
              </w:rPr>
            </w:pPr>
          </w:p>
          <w:p w:rsidR="006F2021" w:rsidRPr="0043537A" w:rsidRDefault="006F2021" w:rsidP="00BA3130">
            <w:pPr>
              <w:rPr>
                <w:rFonts w:ascii="Times New Roman" w:hAnsi="Times New Roman"/>
                <w:sz w:val="28"/>
                <w:szCs w:val="28"/>
                <w:lang w:val="vi-VN"/>
              </w:rPr>
            </w:pPr>
          </w:p>
          <w:p w:rsidR="006F2021" w:rsidRPr="0043537A" w:rsidRDefault="006F2021" w:rsidP="00BA3130">
            <w:pPr>
              <w:rPr>
                <w:rFonts w:ascii="Times New Roman" w:hAnsi="Times New Roman"/>
                <w:sz w:val="28"/>
                <w:szCs w:val="28"/>
                <w:lang w:val="vi-VN"/>
              </w:rPr>
            </w:pPr>
            <w:r w:rsidRPr="0043537A">
              <w:rPr>
                <w:rFonts w:ascii="Times New Roman" w:hAnsi="Times New Roman"/>
                <w:sz w:val="28"/>
                <w:szCs w:val="28"/>
              </w:rPr>
              <w:t xml:space="preserve">- </w:t>
            </w:r>
            <w:r w:rsidRPr="0043537A">
              <w:rPr>
                <w:rFonts w:ascii="Times New Roman" w:hAnsi="Times New Roman"/>
                <w:sz w:val="28"/>
                <w:szCs w:val="28"/>
                <w:lang w:val="vi-VN"/>
              </w:rPr>
              <w:t>Chú ý lắng nghe</w:t>
            </w:r>
          </w:p>
          <w:p w:rsidR="006F2021" w:rsidRPr="0043537A" w:rsidRDefault="006F2021" w:rsidP="00BA3130">
            <w:pPr>
              <w:rPr>
                <w:rFonts w:ascii="Times New Roman" w:hAnsi="Times New Roman"/>
                <w:sz w:val="28"/>
                <w:szCs w:val="28"/>
              </w:rPr>
            </w:pPr>
            <w:r w:rsidRPr="0043537A">
              <w:rPr>
                <w:rFonts w:ascii="Times New Roman" w:hAnsi="Times New Roman"/>
                <w:sz w:val="28"/>
                <w:szCs w:val="28"/>
              </w:rPr>
              <w:t xml:space="preserve"> </w:t>
            </w:r>
          </w:p>
        </w:tc>
      </w:tr>
    </w:tbl>
    <w:p w:rsidR="00F14CBC" w:rsidRPr="0043537A" w:rsidRDefault="00F14CBC" w:rsidP="00F14CBC">
      <w:pPr>
        <w:ind w:left="-140" w:right="4"/>
        <w:rPr>
          <w:rFonts w:ascii="Times New Roman" w:hAnsi="Times New Roman"/>
          <w:b/>
          <w:bCs/>
          <w:color w:val="FF00FF"/>
          <w:sz w:val="28"/>
          <w:szCs w:val="28"/>
        </w:rPr>
      </w:pPr>
      <w:r w:rsidRPr="0043537A">
        <w:rPr>
          <w:rFonts w:ascii="Times New Roman" w:hAnsi="Times New Roman"/>
          <w:b/>
          <w:bCs/>
          <w:sz w:val="28"/>
          <w:szCs w:val="28"/>
        </w:rPr>
        <w:lastRenderedPageBreak/>
        <w:t xml:space="preserve">                                          Trải nghiệm sáng tạo:</w:t>
      </w:r>
    </w:p>
    <w:p w:rsidR="00F14CBC" w:rsidRPr="0043537A" w:rsidRDefault="00F14CBC" w:rsidP="00F14CBC">
      <w:pPr>
        <w:ind w:left="-140" w:right="4"/>
        <w:jc w:val="center"/>
        <w:rPr>
          <w:rFonts w:ascii="Times New Roman" w:hAnsi="Times New Roman"/>
          <w:b/>
          <w:bCs/>
          <w:sz w:val="28"/>
          <w:szCs w:val="28"/>
        </w:rPr>
      </w:pPr>
      <w:r w:rsidRPr="0043537A">
        <w:rPr>
          <w:rFonts w:ascii="Times New Roman" w:hAnsi="Times New Roman"/>
          <w:b/>
          <w:bCs/>
          <w:sz w:val="28"/>
          <w:szCs w:val="28"/>
          <w:lang w:val="vi-VN"/>
        </w:rPr>
        <w:t xml:space="preserve">BÀI 1: </w:t>
      </w:r>
      <w:r w:rsidRPr="0043537A">
        <w:rPr>
          <w:rFonts w:ascii="Times New Roman" w:hAnsi="Times New Roman"/>
          <w:b/>
          <w:bCs/>
          <w:sz w:val="28"/>
          <w:szCs w:val="28"/>
        </w:rPr>
        <w:t>AN BUM KỈ NIỆM ĐÁNG NHỚ CỦA TÔI (tiết 2)</w:t>
      </w:r>
    </w:p>
    <w:p w:rsidR="00F14CBC" w:rsidRPr="0043537A" w:rsidRDefault="00F14CBC" w:rsidP="00F14CBC">
      <w:pPr>
        <w:rPr>
          <w:rFonts w:ascii="Times New Roman" w:hAnsi="Times New Roman"/>
          <w:sz w:val="28"/>
          <w:szCs w:val="28"/>
        </w:rPr>
      </w:pPr>
      <w:r w:rsidRPr="0043537A">
        <w:rPr>
          <w:rFonts w:ascii="Times New Roman" w:hAnsi="Times New Roman"/>
          <w:b/>
          <w:bCs/>
          <w:sz w:val="28"/>
          <w:szCs w:val="28"/>
          <w:u w:val="single"/>
        </w:rPr>
        <w:t>A. Mục tiêu</w:t>
      </w:r>
      <w:r w:rsidRPr="0043537A">
        <w:rPr>
          <w:rFonts w:ascii="Times New Roman" w:hAnsi="Times New Roman"/>
          <w:sz w:val="28"/>
          <w:szCs w:val="28"/>
        </w:rPr>
        <w:t xml:space="preserve"> :</w:t>
      </w:r>
    </w:p>
    <w:p w:rsidR="00F14CBC" w:rsidRPr="0043537A" w:rsidRDefault="00F14CBC" w:rsidP="00F14CBC">
      <w:pPr>
        <w:ind w:firstLine="720"/>
        <w:jc w:val="both"/>
        <w:rPr>
          <w:rFonts w:ascii="Times New Roman" w:hAnsi="Times New Roman"/>
          <w:sz w:val="28"/>
          <w:szCs w:val="28"/>
        </w:rPr>
      </w:pPr>
      <w:r w:rsidRPr="0043537A">
        <w:rPr>
          <w:rFonts w:ascii="Times New Roman" w:hAnsi="Times New Roman"/>
          <w:sz w:val="28"/>
          <w:szCs w:val="28"/>
        </w:rPr>
        <w:t>- HS xây dựng, bảo quản, lưu giữ được an-bum về những kỉ niệm đáng nhớ của bản thân.</w:t>
      </w:r>
    </w:p>
    <w:p w:rsidR="00F14CBC" w:rsidRPr="0043537A" w:rsidRDefault="00F14CBC" w:rsidP="00F14CBC">
      <w:pPr>
        <w:ind w:firstLine="720"/>
        <w:jc w:val="both"/>
        <w:rPr>
          <w:rFonts w:ascii="Times New Roman" w:hAnsi="Times New Roman"/>
          <w:sz w:val="28"/>
          <w:szCs w:val="28"/>
        </w:rPr>
      </w:pPr>
      <w:r w:rsidRPr="0043537A">
        <w:rPr>
          <w:rFonts w:ascii="Times New Roman" w:hAnsi="Times New Roman"/>
          <w:sz w:val="28"/>
          <w:szCs w:val="28"/>
        </w:rPr>
        <w:t>- Rèn kĩ năng bảo quản lưu giữ những kỉ niệm đáng nhớ của mình đã trình bày trong cuốn an-bum.</w:t>
      </w:r>
    </w:p>
    <w:p w:rsidR="00F14CBC" w:rsidRPr="0043537A" w:rsidRDefault="00F14CBC" w:rsidP="00F14CBC">
      <w:pPr>
        <w:ind w:firstLine="720"/>
        <w:jc w:val="both"/>
        <w:rPr>
          <w:rFonts w:ascii="Times New Roman" w:hAnsi="Times New Roman"/>
          <w:sz w:val="28"/>
          <w:szCs w:val="28"/>
        </w:rPr>
      </w:pPr>
      <w:r w:rsidRPr="0043537A">
        <w:rPr>
          <w:rFonts w:ascii="Times New Roman" w:hAnsi="Times New Roman"/>
          <w:sz w:val="28"/>
          <w:szCs w:val="28"/>
          <w:lang w:val="vi-VN"/>
        </w:rPr>
        <w:t>- Em biết tiếp thu nhưng điều người khác nhận xét về mình để tự hoàn thiện bản thân.</w:t>
      </w:r>
    </w:p>
    <w:p w:rsidR="00F14CBC" w:rsidRPr="0043537A" w:rsidRDefault="00F14CBC" w:rsidP="00F14CBC">
      <w:pPr>
        <w:rPr>
          <w:rFonts w:ascii="Times New Roman" w:hAnsi="Times New Roman"/>
          <w:b/>
          <w:bCs/>
          <w:sz w:val="28"/>
          <w:szCs w:val="28"/>
          <w:u w:val="single"/>
        </w:rPr>
      </w:pPr>
      <w:r w:rsidRPr="0043537A">
        <w:rPr>
          <w:rFonts w:ascii="Times New Roman" w:hAnsi="Times New Roman"/>
          <w:b/>
          <w:bCs/>
          <w:sz w:val="28"/>
          <w:szCs w:val="28"/>
          <w:u w:val="single"/>
          <w:lang w:val="vi-VN"/>
        </w:rPr>
        <w:t xml:space="preserve">B. </w:t>
      </w:r>
      <w:r w:rsidRPr="0043537A">
        <w:rPr>
          <w:rFonts w:ascii="Times New Roman" w:hAnsi="Times New Roman"/>
          <w:b/>
          <w:bCs/>
          <w:sz w:val="28"/>
          <w:szCs w:val="28"/>
          <w:u w:val="single"/>
        </w:rPr>
        <w:t>Chuẩn bị</w:t>
      </w:r>
    </w:p>
    <w:p w:rsidR="00F14CBC" w:rsidRPr="0043537A" w:rsidRDefault="00F14CBC" w:rsidP="00F14CBC">
      <w:pPr>
        <w:ind w:firstLine="560"/>
        <w:rPr>
          <w:rFonts w:ascii="Times New Roman" w:hAnsi="Times New Roman"/>
          <w:sz w:val="28"/>
          <w:szCs w:val="28"/>
        </w:rPr>
      </w:pPr>
      <w:r w:rsidRPr="0043537A">
        <w:rPr>
          <w:rFonts w:ascii="Times New Roman" w:hAnsi="Times New Roman"/>
          <w:sz w:val="28"/>
          <w:szCs w:val="28"/>
          <w:lang w:val="vi-VN"/>
        </w:rPr>
        <w:t xml:space="preserve">- </w:t>
      </w:r>
      <w:r w:rsidRPr="0043537A">
        <w:rPr>
          <w:rFonts w:ascii="Times New Roman" w:hAnsi="Times New Roman"/>
          <w:sz w:val="28"/>
          <w:szCs w:val="28"/>
        </w:rPr>
        <w:t>GV: Sưu tầm ảnh, bài thơ.</w:t>
      </w:r>
    </w:p>
    <w:p w:rsidR="00F14CBC" w:rsidRPr="0043537A" w:rsidRDefault="00F14CBC" w:rsidP="00F14CBC">
      <w:pPr>
        <w:ind w:firstLine="560"/>
        <w:rPr>
          <w:rFonts w:ascii="Times New Roman" w:hAnsi="Times New Roman"/>
          <w:sz w:val="28"/>
          <w:szCs w:val="28"/>
        </w:rPr>
      </w:pPr>
      <w:r w:rsidRPr="0043537A">
        <w:rPr>
          <w:rFonts w:ascii="Times New Roman" w:hAnsi="Times New Roman"/>
          <w:sz w:val="28"/>
          <w:szCs w:val="28"/>
        </w:rPr>
        <w:t xml:space="preserve">- HS: </w:t>
      </w:r>
      <w:r w:rsidRPr="0043537A">
        <w:rPr>
          <w:rFonts w:ascii="Times New Roman" w:hAnsi="Times New Roman"/>
          <w:sz w:val="28"/>
          <w:szCs w:val="28"/>
          <w:lang w:val="vi-VN"/>
        </w:rPr>
        <w:t>SGK, bút</w:t>
      </w:r>
      <w:r w:rsidRPr="0043537A">
        <w:rPr>
          <w:rFonts w:ascii="Times New Roman" w:hAnsi="Times New Roman"/>
          <w:sz w:val="28"/>
          <w:szCs w:val="28"/>
        </w:rPr>
        <w:t>, các bài thơ văn, ảnh, giấy mầu, kéo, keo.</w:t>
      </w:r>
    </w:p>
    <w:p w:rsidR="00F14CBC" w:rsidRPr="0043537A" w:rsidRDefault="00F14CBC" w:rsidP="00F14CBC">
      <w:pPr>
        <w:rPr>
          <w:rFonts w:ascii="Times New Roman" w:hAnsi="Times New Roman"/>
          <w:sz w:val="28"/>
          <w:szCs w:val="28"/>
          <w:u w:val="single"/>
        </w:rPr>
      </w:pPr>
      <w:r w:rsidRPr="0043537A">
        <w:rPr>
          <w:rFonts w:ascii="Times New Roman" w:hAnsi="Times New Roman"/>
          <w:b/>
          <w:bCs/>
          <w:sz w:val="28"/>
          <w:szCs w:val="28"/>
          <w:u w:val="single"/>
        </w:rPr>
        <w:t>C. Các hoạt động dạy học</w:t>
      </w:r>
      <w:r w:rsidRPr="0043537A">
        <w:rPr>
          <w:rFonts w:ascii="Times New Roman" w:hAnsi="Times New Roman"/>
          <w:sz w:val="28"/>
          <w:szCs w:val="28"/>
        </w:rPr>
        <w:t xml:space="preserve"> :</w:t>
      </w:r>
      <w:r w:rsidRPr="0043537A">
        <w:rPr>
          <w:rFonts w:ascii="Times New Roman" w:hAnsi="Times New Roman"/>
          <w:sz w:val="28"/>
          <w:szCs w:val="28"/>
          <w:u w:val="single"/>
        </w:rPr>
        <w:t xml:space="preserve">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324"/>
      </w:tblGrid>
      <w:tr w:rsidR="00F14CBC" w:rsidRPr="0043537A" w:rsidTr="00BA3130">
        <w:tc>
          <w:tcPr>
            <w:tcW w:w="2552" w:type="pct"/>
            <w:tcBorders>
              <w:top w:val="single" w:sz="4" w:space="0" w:color="auto"/>
              <w:left w:val="single" w:sz="4" w:space="0" w:color="auto"/>
              <w:bottom w:val="single" w:sz="4" w:space="0" w:color="auto"/>
              <w:right w:val="single" w:sz="4" w:space="0" w:color="auto"/>
            </w:tcBorders>
          </w:tcPr>
          <w:p w:rsidR="00F14CBC" w:rsidRPr="0043537A" w:rsidRDefault="00F14CBC" w:rsidP="00BA3130">
            <w:pPr>
              <w:jc w:val="both"/>
              <w:rPr>
                <w:rFonts w:ascii="Times New Roman" w:hAnsi="Times New Roman"/>
                <w:b/>
                <w:bCs/>
                <w:sz w:val="28"/>
                <w:szCs w:val="28"/>
                <w:lang w:val="vi-VN"/>
              </w:rPr>
            </w:pPr>
            <w:r w:rsidRPr="0043537A">
              <w:rPr>
                <w:rFonts w:ascii="Times New Roman" w:hAnsi="Times New Roman"/>
                <w:b/>
                <w:sz w:val="28"/>
                <w:szCs w:val="28"/>
              </w:rPr>
              <w:t>I</w:t>
            </w:r>
            <w:r w:rsidRPr="0043537A">
              <w:rPr>
                <w:rFonts w:ascii="Times New Roman" w:hAnsi="Times New Roman"/>
                <w:b/>
                <w:sz w:val="28"/>
                <w:szCs w:val="28"/>
                <w:u w:val="single"/>
              </w:rPr>
              <w:t>.Phần khởi động</w:t>
            </w:r>
            <w:r w:rsidRPr="0043537A">
              <w:rPr>
                <w:rFonts w:ascii="Times New Roman" w:hAnsi="Times New Roman"/>
                <w:b/>
                <w:sz w:val="28"/>
                <w:szCs w:val="28"/>
              </w:rPr>
              <w:t xml:space="preserve">  </w:t>
            </w:r>
            <w:r w:rsidRPr="0043537A">
              <w:rPr>
                <w:rFonts w:ascii="Times New Roman" w:hAnsi="Times New Roman"/>
                <w:b/>
                <w:sz w:val="28"/>
                <w:szCs w:val="28"/>
                <w:lang w:val="vi-VN"/>
              </w:rPr>
              <w:t>(</w:t>
            </w:r>
            <w:r w:rsidRPr="0043537A">
              <w:rPr>
                <w:rFonts w:ascii="Times New Roman" w:hAnsi="Times New Roman"/>
                <w:b/>
                <w:sz w:val="28"/>
                <w:szCs w:val="28"/>
              </w:rPr>
              <w:t xml:space="preserve"> 5’</w:t>
            </w:r>
            <w:r w:rsidRPr="0043537A">
              <w:rPr>
                <w:rFonts w:ascii="Times New Roman" w:hAnsi="Times New Roman"/>
                <w:b/>
                <w:sz w:val="28"/>
                <w:szCs w:val="28"/>
                <w:lang w:val="vi-VN"/>
              </w:rPr>
              <w:t>)</w:t>
            </w:r>
          </w:p>
          <w:p w:rsidR="00F14CBC" w:rsidRPr="0043537A" w:rsidRDefault="00F14CBC" w:rsidP="00BA3130">
            <w:pPr>
              <w:jc w:val="both"/>
              <w:rPr>
                <w:rFonts w:ascii="Times New Roman" w:hAnsi="Times New Roman"/>
                <w:sz w:val="28"/>
                <w:szCs w:val="28"/>
                <w:lang w:val="vi-VN"/>
              </w:rPr>
            </w:pPr>
            <w:r w:rsidRPr="0043537A">
              <w:rPr>
                <w:rFonts w:ascii="Times New Roman" w:hAnsi="Times New Roman"/>
                <w:b/>
                <w:bCs/>
                <w:sz w:val="28"/>
                <w:szCs w:val="28"/>
                <w:lang w:val="vi-VN"/>
              </w:rPr>
              <w:t xml:space="preserve"> </w:t>
            </w:r>
            <w:r w:rsidRPr="0043537A">
              <w:rPr>
                <w:rFonts w:ascii="Times New Roman" w:hAnsi="Times New Roman"/>
                <w:sz w:val="28"/>
                <w:szCs w:val="28"/>
                <w:lang w:val="vi-VN"/>
              </w:rPr>
              <w:t xml:space="preserve">- Cho HS hát </w:t>
            </w:r>
          </w:p>
          <w:p w:rsidR="00F14CBC" w:rsidRPr="0043537A" w:rsidRDefault="00F14CBC" w:rsidP="00BA3130">
            <w:pPr>
              <w:jc w:val="both"/>
              <w:rPr>
                <w:rFonts w:ascii="Times New Roman" w:hAnsi="Times New Roman"/>
                <w:sz w:val="28"/>
                <w:szCs w:val="28"/>
                <w:lang w:val="vi-VN"/>
              </w:rPr>
            </w:pPr>
            <w:r w:rsidRPr="0043537A">
              <w:rPr>
                <w:rFonts w:ascii="Times New Roman" w:hAnsi="Times New Roman"/>
                <w:sz w:val="28"/>
                <w:szCs w:val="28"/>
                <w:lang w:val="vi-VN"/>
              </w:rPr>
              <w:t>- Giới thiệu về môn học.</w:t>
            </w:r>
          </w:p>
          <w:p w:rsidR="00F14CBC" w:rsidRPr="0043537A" w:rsidRDefault="00F14CBC" w:rsidP="00BA3130">
            <w:pPr>
              <w:ind w:right="-51"/>
              <w:jc w:val="both"/>
              <w:rPr>
                <w:rFonts w:ascii="Times New Roman" w:hAnsi="Times New Roman"/>
                <w:sz w:val="28"/>
                <w:szCs w:val="28"/>
                <w:lang w:val="vi-VN"/>
              </w:rPr>
            </w:pPr>
            <w:r w:rsidRPr="0043537A">
              <w:rPr>
                <w:rFonts w:ascii="Times New Roman" w:hAnsi="Times New Roman"/>
                <w:sz w:val="28"/>
                <w:szCs w:val="28"/>
                <w:lang w:val="vi-VN"/>
              </w:rPr>
              <w:t>- GTB bằng lời và ghi đầu bài lên bảng.</w:t>
            </w:r>
          </w:p>
          <w:p w:rsidR="00F14CBC" w:rsidRPr="0043537A" w:rsidRDefault="00F14CBC" w:rsidP="00BA3130">
            <w:pPr>
              <w:jc w:val="both"/>
              <w:rPr>
                <w:rFonts w:ascii="Times New Roman" w:hAnsi="Times New Roman"/>
                <w:b/>
                <w:sz w:val="28"/>
                <w:szCs w:val="28"/>
                <w:lang w:val="vi-VN"/>
              </w:rPr>
            </w:pPr>
            <w:r w:rsidRPr="0043537A">
              <w:rPr>
                <w:rFonts w:ascii="Times New Roman" w:hAnsi="Times New Roman"/>
                <w:b/>
                <w:sz w:val="28"/>
                <w:szCs w:val="28"/>
                <w:lang w:val="vi-VN"/>
              </w:rPr>
              <w:t>II.</w:t>
            </w:r>
            <w:r w:rsidRPr="0043537A">
              <w:rPr>
                <w:rFonts w:ascii="Times New Roman" w:hAnsi="Times New Roman"/>
                <w:b/>
                <w:sz w:val="28"/>
                <w:szCs w:val="28"/>
                <w:u w:val="single"/>
                <w:lang w:val="vi-VN"/>
              </w:rPr>
              <w:t>Phần phát triển bài</w:t>
            </w:r>
            <w:r w:rsidRPr="0043537A">
              <w:rPr>
                <w:rFonts w:ascii="Times New Roman" w:hAnsi="Times New Roman"/>
                <w:b/>
                <w:sz w:val="28"/>
                <w:szCs w:val="28"/>
                <w:lang w:val="vi-VN"/>
              </w:rPr>
              <w:t xml:space="preserve">  (27’ )</w:t>
            </w:r>
          </w:p>
          <w:p w:rsidR="00F14CBC" w:rsidRPr="0043537A" w:rsidRDefault="00F14CBC" w:rsidP="00BA3130">
            <w:pPr>
              <w:jc w:val="both"/>
              <w:rPr>
                <w:rFonts w:ascii="Times New Roman" w:hAnsi="Times New Roman"/>
                <w:b/>
                <w:bCs/>
                <w:sz w:val="28"/>
                <w:szCs w:val="28"/>
                <w:lang w:val="vi-VN"/>
              </w:rPr>
            </w:pPr>
            <w:r w:rsidRPr="0043537A">
              <w:rPr>
                <w:rFonts w:ascii="Times New Roman" w:hAnsi="Times New Roman"/>
                <w:b/>
                <w:bCs/>
                <w:sz w:val="28"/>
                <w:szCs w:val="28"/>
                <w:lang w:val="vi-VN"/>
              </w:rPr>
              <w:t>2. Bảo quản, lưu giữ sản phẩm</w:t>
            </w:r>
          </w:p>
          <w:p w:rsidR="00F14CBC" w:rsidRPr="0043537A" w:rsidRDefault="00F14CBC" w:rsidP="00BA3130">
            <w:pPr>
              <w:jc w:val="both"/>
              <w:rPr>
                <w:rFonts w:ascii="Times New Roman" w:hAnsi="Times New Roman"/>
                <w:bCs/>
                <w:sz w:val="28"/>
                <w:szCs w:val="28"/>
                <w:lang w:val="vi-VN"/>
              </w:rPr>
            </w:pPr>
            <w:r w:rsidRPr="0043537A">
              <w:rPr>
                <w:rFonts w:ascii="Times New Roman" w:hAnsi="Times New Roman"/>
                <w:bCs/>
                <w:i/>
                <w:sz w:val="28"/>
                <w:szCs w:val="28"/>
                <w:u w:val="single"/>
                <w:lang w:val="vi-VN"/>
              </w:rPr>
              <w:t>Mục tiêu</w:t>
            </w:r>
            <w:r w:rsidRPr="0043537A">
              <w:rPr>
                <w:rFonts w:ascii="Times New Roman" w:hAnsi="Times New Roman"/>
                <w:b/>
                <w:bCs/>
                <w:sz w:val="28"/>
                <w:szCs w:val="28"/>
                <w:lang w:val="vi-VN"/>
              </w:rPr>
              <w:t xml:space="preserve"> : </w:t>
            </w:r>
            <w:r w:rsidRPr="0043537A">
              <w:rPr>
                <w:rFonts w:ascii="Times New Roman" w:hAnsi="Times New Roman"/>
                <w:bCs/>
                <w:sz w:val="28"/>
                <w:szCs w:val="28"/>
                <w:lang w:val="vi-VN"/>
              </w:rPr>
              <w:t>HS biết cách bảo quản lưu giữ các sản phẩm của bản thân.</w:t>
            </w:r>
          </w:p>
          <w:p w:rsidR="00F14CBC" w:rsidRPr="0043537A" w:rsidRDefault="00F14CBC" w:rsidP="00BA3130">
            <w:pPr>
              <w:jc w:val="both"/>
              <w:rPr>
                <w:rFonts w:ascii="Times New Roman" w:hAnsi="Times New Roman"/>
                <w:bCs/>
                <w:sz w:val="28"/>
                <w:szCs w:val="28"/>
                <w:lang w:val="vi-VN"/>
              </w:rPr>
            </w:pPr>
            <w:r w:rsidRPr="0043537A">
              <w:rPr>
                <w:rFonts w:ascii="Times New Roman" w:hAnsi="Times New Roman"/>
                <w:bCs/>
                <w:sz w:val="28"/>
                <w:szCs w:val="28"/>
                <w:lang w:val="vi-VN"/>
              </w:rPr>
              <w:t>- GV cho HS quan sát anh và bài thơ, văn GV sưu tầm được.</w:t>
            </w:r>
          </w:p>
          <w:p w:rsidR="00F14CBC" w:rsidRPr="0043537A" w:rsidRDefault="00F14CBC" w:rsidP="00BA3130">
            <w:pPr>
              <w:jc w:val="both"/>
              <w:rPr>
                <w:rFonts w:ascii="Times New Roman" w:hAnsi="Times New Roman"/>
                <w:bCs/>
                <w:sz w:val="28"/>
                <w:szCs w:val="28"/>
                <w:lang w:val="vi-VN"/>
              </w:rPr>
            </w:pPr>
            <w:r w:rsidRPr="0043537A">
              <w:rPr>
                <w:rFonts w:ascii="Times New Roman" w:hAnsi="Times New Roman"/>
                <w:bCs/>
                <w:sz w:val="28"/>
                <w:szCs w:val="28"/>
                <w:lang w:val="vi-VN"/>
              </w:rPr>
              <w:t>- GV giải thích: Để giữ gìn được các bức ảnh hay bài thơ ỏ những kỉ niệm khác nhau mình muốn xem lại những kỉ niện buồn hay vui thì chúng ta cần lưu giữ bảo quản, mỗi người có cách bảo quản khác nhau.</w:t>
            </w:r>
          </w:p>
          <w:p w:rsidR="00F14CBC" w:rsidRPr="0043537A" w:rsidRDefault="00F14CBC" w:rsidP="00BA3130">
            <w:pPr>
              <w:jc w:val="both"/>
              <w:rPr>
                <w:rFonts w:ascii="Times New Roman" w:hAnsi="Times New Roman"/>
                <w:sz w:val="28"/>
                <w:szCs w:val="28"/>
                <w:lang w:val="vi-VN"/>
              </w:rPr>
            </w:pPr>
            <w:r w:rsidRPr="0043537A">
              <w:rPr>
                <w:rFonts w:ascii="Times New Roman" w:hAnsi="Times New Roman"/>
                <w:sz w:val="28"/>
                <w:szCs w:val="28"/>
                <w:lang w:val="vi-VN"/>
              </w:rPr>
              <w:t>- Yêu cầu HS ghi lại cách bảo quản phù hợp với mỗi sản phẩm: ảnh chụp, bài thơ chép tay, tranh vẽ....</w:t>
            </w:r>
          </w:p>
          <w:p w:rsidR="00F14CBC" w:rsidRPr="0043537A" w:rsidRDefault="00F14CBC" w:rsidP="00BA3130">
            <w:pPr>
              <w:jc w:val="both"/>
              <w:rPr>
                <w:rFonts w:ascii="Times New Roman" w:hAnsi="Times New Roman"/>
                <w:sz w:val="28"/>
                <w:szCs w:val="28"/>
                <w:lang w:val="vi-VN"/>
              </w:rPr>
            </w:pPr>
          </w:p>
          <w:p w:rsidR="00F14CBC" w:rsidRPr="0043537A" w:rsidRDefault="00F14CBC" w:rsidP="00BA3130">
            <w:pPr>
              <w:jc w:val="both"/>
              <w:rPr>
                <w:rFonts w:ascii="Times New Roman" w:hAnsi="Times New Roman"/>
                <w:sz w:val="28"/>
                <w:szCs w:val="28"/>
                <w:lang w:val="vi-VN"/>
              </w:rPr>
            </w:pPr>
          </w:p>
          <w:p w:rsidR="00F14CBC" w:rsidRPr="0043537A" w:rsidRDefault="00F14CBC" w:rsidP="00BA3130">
            <w:pPr>
              <w:jc w:val="both"/>
              <w:rPr>
                <w:rFonts w:ascii="Times New Roman" w:hAnsi="Times New Roman"/>
                <w:sz w:val="28"/>
                <w:szCs w:val="28"/>
                <w:lang w:val="vi-VN"/>
              </w:rPr>
            </w:pPr>
          </w:p>
          <w:p w:rsidR="00F14CBC" w:rsidRPr="0043537A" w:rsidRDefault="00F14CBC" w:rsidP="00BA3130">
            <w:pPr>
              <w:jc w:val="both"/>
              <w:rPr>
                <w:rFonts w:ascii="Times New Roman" w:hAnsi="Times New Roman"/>
                <w:sz w:val="28"/>
                <w:szCs w:val="28"/>
                <w:lang w:val="vi-VN"/>
              </w:rPr>
            </w:pPr>
          </w:p>
          <w:p w:rsidR="00F14CBC" w:rsidRPr="0043537A" w:rsidRDefault="00F14CBC" w:rsidP="00BA3130">
            <w:pPr>
              <w:jc w:val="both"/>
              <w:rPr>
                <w:rFonts w:ascii="Times New Roman" w:hAnsi="Times New Roman"/>
                <w:sz w:val="28"/>
                <w:szCs w:val="28"/>
                <w:lang w:val="vi-VN"/>
              </w:rPr>
            </w:pPr>
          </w:p>
          <w:p w:rsidR="00F14CBC" w:rsidRPr="0043537A" w:rsidRDefault="00F14CBC" w:rsidP="00BA3130">
            <w:pPr>
              <w:jc w:val="both"/>
              <w:rPr>
                <w:rFonts w:ascii="Times New Roman" w:hAnsi="Times New Roman"/>
                <w:sz w:val="28"/>
                <w:szCs w:val="28"/>
                <w:lang w:val="vi-VN"/>
              </w:rPr>
            </w:pPr>
            <w:r w:rsidRPr="0043537A">
              <w:rPr>
                <w:rFonts w:ascii="Times New Roman" w:hAnsi="Times New Roman"/>
                <w:sz w:val="28"/>
                <w:szCs w:val="28"/>
                <w:lang w:val="vi-VN"/>
              </w:rPr>
              <w:t>- Y/c HS thực hiện cách bảo quản sản phẩm phù hợp với điều kiện của mình sao cho sản phẩm được lưu giữ lâu bền và sạch đẹp.</w:t>
            </w:r>
          </w:p>
          <w:p w:rsidR="00F14CBC" w:rsidRPr="0043537A" w:rsidRDefault="00F14CBC" w:rsidP="00BA3130">
            <w:pPr>
              <w:jc w:val="both"/>
              <w:rPr>
                <w:rFonts w:ascii="Times New Roman" w:hAnsi="Times New Roman"/>
                <w:b/>
                <w:bCs/>
                <w:sz w:val="28"/>
                <w:szCs w:val="28"/>
                <w:lang w:val="vi-VN"/>
              </w:rPr>
            </w:pPr>
            <w:r w:rsidRPr="0043537A">
              <w:rPr>
                <w:rFonts w:ascii="Times New Roman" w:hAnsi="Times New Roman"/>
                <w:b/>
                <w:bCs/>
                <w:sz w:val="28"/>
                <w:szCs w:val="28"/>
                <w:lang w:val="vi-VN"/>
              </w:rPr>
              <w:t>3. Làm an - bum về kỉ niệm của em</w:t>
            </w:r>
          </w:p>
          <w:p w:rsidR="00F14CBC" w:rsidRPr="0043537A" w:rsidRDefault="00F14CBC" w:rsidP="00BA3130">
            <w:pPr>
              <w:jc w:val="both"/>
              <w:rPr>
                <w:rFonts w:ascii="Times New Roman" w:hAnsi="Times New Roman"/>
                <w:bCs/>
                <w:sz w:val="28"/>
                <w:szCs w:val="28"/>
                <w:lang w:val="vi-VN"/>
              </w:rPr>
            </w:pPr>
            <w:r w:rsidRPr="0043537A">
              <w:rPr>
                <w:rFonts w:ascii="Times New Roman" w:hAnsi="Times New Roman"/>
                <w:bCs/>
                <w:i/>
                <w:sz w:val="28"/>
                <w:szCs w:val="28"/>
                <w:u w:val="single"/>
                <w:lang w:val="vi-VN"/>
              </w:rPr>
              <w:t>Mục tiêu</w:t>
            </w:r>
            <w:r w:rsidRPr="0043537A">
              <w:rPr>
                <w:rFonts w:ascii="Times New Roman" w:hAnsi="Times New Roman"/>
                <w:b/>
                <w:bCs/>
                <w:sz w:val="28"/>
                <w:szCs w:val="28"/>
                <w:lang w:val="vi-VN"/>
              </w:rPr>
              <w:t xml:space="preserve"> : </w:t>
            </w:r>
            <w:r w:rsidRPr="0043537A">
              <w:rPr>
                <w:rFonts w:ascii="Times New Roman" w:hAnsi="Times New Roman"/>
                <w:bCs/>
                <w:sz w:val="28"/>
                <w:szCs w:val="28"/>
                <w:lang w:val="vi-VN"/>
              </w:rPr>
              <w:t>HS Làm đượccuốn an - bum giới thiệu được về kỉ niệm đáng nhớ của em.</w:t>
            </w:r>
          </w:p>
          <w:p w:rsidR="00F14CBC" w:rsidRPr="0043537A" w:rsidRDefault="00F14CBC" w:rsidP="00BA3130">
            <w:pPr>
              <w:jc w:val="both"/>
              <w:rPr>
                <w:rFonts w:ascii="Times New Roman" w:hAnsi="Times New Roman"/>
                <w:bCs/>
                <w:sz w:val="28"/>
                <w:szCs w:val="28"/>
                <w:lang w:val="vi-VN"/>
              </w:rPr>
            </w:pPr>
            <w:r w:rsidRPr="0043537A">
              <w:rPr>
                <w:rFonts w:ascii="Times New Roman" w:hAnsi="Times New Roman"/>
                <w:bCs/>
                <w:sz w:val="28"/>
                <w:szCs w:val="28"/>
                <w:lang w:val="vi-VN"/>
              </w:rPr>
              <w:t xml:space="preserve"> - Cho 1 HS đọc thành tiếng cách thực hiện trong SGK tranh 8.</w:t>
            </w:r>
          </w:p>
          <w:p w:rsidR="00F14CBC" w:rsidRPr="0043537A" w:rsidRDefault="00F14CBC" w:rsidP="00BA3130">
            <w:pPr>
              <w:jc w:val="both"/>
              <w:rPr>
                <w:rFonts w:ascii="Times New Roman" w:hAnsi="Times New Roman"/>
                <w:spacing w:val="-20"/>
                <w:sz w:val="28"/>
                <w:szCs w:val="28"/>
                <w:lang w:val="vi-VN"/>
              </w:rPr>
            </w:pPr>
            <w:r w:rsidRPr="0043537A">
              <w:rPr>
                <w:rFonts w:ascii="Times New Roman" w:hAnsi="Times New Roman"/>
                <w:spacing w:val="-20"/>
                <w:sz w:val="28"/>
                <w:szCs w:val="28"/>
                <w:lang w:val="vi-VN"/>
              </w:rPr>
              <w:t>- Cho lớp đọc thầm lại cá nhân các bước về cách   thực hiện  làm  cuốn  an - bum.</w:t>
            </w:r>
          </w:p>
          <w:p w:rsidR="00F14CBC" w:rsidRPr="0043537A" w:rsidRDefault="00F14CBC" w:rsidP="00BA3130">
            <w:pPr>
              <w:jc w:val="both"/>
              <w:rPr>
                <w:rFonts w:ascii="Times New Roman" w:hAnsi="Times New Roman"/>
                <w:sz w:val="28"/>
                <w:szCs w:val="28"/>
                <w:lang w:val="vi-VN"/>
              </w:rPr>
            </w:pPr>
            <w:r w:rsidRPr="0043537A">
              <w:rPr>
                <w:rFonts w:ascii="Times New Roman" w:hAnsi="Times New Roman"/>
                <w:sz w:val="28"/>
                <w:szCs w:val="28"/>
                <w:lang w:val="vi-VN"/>
              </w:rPr>
              <w:t>- GVHD HS cách thực hiện theo từng bước trong SGK.</w:t>
            </w:r>
          </w:p>
          <w:p w:rsidR="00F14CBC" w:rsidRPr="0043537A" w:rsidRDefault="00F14CBC" w:rsidP="00BA3130">
            <w:pPr>
              <w:jc w:val="both"/>
              <w:rPr>
                <w:rFonts w:ascii="Times New Roman" w:hAnsi="Times New Roman"/>
                <w:sz w:val="28"/>
                <w:szCs w:val="28"/>
                <w:lang w:val="vi-VN"/>
              </w:rPr>
            </w:pPr>
            <w:r w:rsidRPr="0043537A">
              <w:rPr>
                <w:rFonts w:ascii="Times New Roman" w:hAnsi="Times New Roman"/>
                <w:sz w:val="28"/>
                <w:szCs w:val="28"/>
                <w:lang w:val="vi-VN"/>
              </w:rPr>
              <w:t>+ B1: Lựa chọn những sản phẩm kỉ niệm mà em muốn đưa vào - an bum.</w:t>
            </w:r>
          </w:p>
          <w:p w:rsidR="00F14CBC" w:rsidRPr="0043537A" w:rsidRDefault="00F14CBC" w:rsidP="00BA3130">
            <w:pPr>
              <w:jc w:val="both"/>
              <w:rPr>
                <w:rFonts w:ascii="Times New Roman" w:hAnsi="Times New Roman"/>
                <w:sz w:val="28"/>
                <w:szCs w:val="28"/>
                <w:lang w:val="vi-VN"/>
              </w:rPr>
            </w:pPr>
            <w:r w:rsidRPr="0043537A">
              <w:rPr>
                <w:rFonts w:ascii="Times New Roman" w:hAnsi="Times New Roman"/>
                <w:sz w:val="28"/>
                <w:szCs w:val="28"/>
                <w:lang w:val="vi-VN"/>
              </w:rPr>
              <w:t>+ B2: Tranh trí bìa đầu và bìa cuối của  an -bum.</w:t>
            </w:r>
          </w:p>
          <w:p w:rsidR="00F14CBC" w:rsidRPr="0043537A" w:rsidRDefault="00F14CBC" w:rsidP="00BA3130">
            <w:pPr>
              <w:jc w:val="both"/>
              <w:rPr>
                <w:rFonts w:ascii="Times New Roman" w:hAnsi="Times New Roman"/>
                <w:sz w:val="28"/>
                <w:szCs w:val="28"/>
                <w:lang w:val="vi-VN"/>
              </w:rPr>
            </w:pPr>
            <w:r w:rsidRPr="0043537A">
              <w:rPr>
                <w:rFonts w:ascii="Times New Roman" w:hAnsi="Times New Roman"/>
                <w:sz w:val="28"/>
                <w:szCs w:val="28"/>
                <w:lang w:val="vi-VN"/>
              </w:rPr>
              <w:t>+ B3: Sắp sếp các sản phẩm kỉ niệm theo trật tự mà em muốn vào các trang. đánh số thứ tự vào cuối mỗi trang.</w:t>
            </w:r>
          </w:p>
          <w:p w:rsidR="00F14CBC" w:rsidRPr="0043537A" w:rsidRDefault="00F14CBC" w:rsidP="00BA3130">
            <w:pPr>
              <w:jc w:val="both"/>
              <w:rPr>
                <w:rFonts w:ascii="Times New Roman" w:hAnsi="Times New Roman"/>
                <w:sz w:val="28"/>
                <w:szCs w:val="28"/>
                <w:lang w:val="vi-VN"/>
              </w:rPr>
            </w:pPr>
          </w:p>
          <w:p w:rsidR="00F14CBC" w:rsidRPr="0043537A" w:rsidRDefault="00F14CBC" w:rsidP="00BA3130">
            <w:pPr>
              <w:jc w:val="both"/>
              <w:rPr>
                <w:rFonts w:ascii="Times New Roman" w:hAnsi="Times New Roman"/>
                <w:spacing w:val="-20"/>
                <w:sz w:val="28"/>
                <w:szCs w:val="28"/>
                <w:lang w:val="vi-VN"/>
              </w:rPr>
            </w:pPr>
            <w:r w:rsidRPr="0043537A">
              <w:rPr>
                <w:rFonts w:ascii="Times New Roman" w:hAnsi="Times New Roman"/>
                <w:spacing w:val="-20"/>
                <w:sz w:val="28"/>
                <w:szCs w:val="28"/>
                <w:lang w:val="vi-VN"/>
              </w:rPr>
              <w:t>+ B4: Bổ sung lời giới thiệu nếu em muốn..</w:t>
            </w:r>
          </w:p>
          <w:p w:rsidR="00F14CBC" w:rsidRPr="0043537A" w:rsidRDefault="00F14CBC" w:rsidP="00BA3130">
            <w:pPr>
              <w:jc w:val="both"/>
              <w:rPr>
                <w:rFonts w:ascii="Times New Roman" w:hAnsi="Times New Roman"/>
                <w:sz w:val="28"/>
                <w:szCs w:val="28"/>
                <w:lang w:val="vi-VN"/>
              </w:rPr>
            </w:pPr>
            <w:r w:rsidRPr="0043537A">
              <w:rPr>
                <w:rFonts w:ascii="Times New Roman" w:hAnsi="Times New Roman"/>
                <w:sz w:val="28"/>
                <w:szCs w:val="28"/>
                <w:lang w:val="vi-VN"/>
              </w:rPr>
              <w:t>+ B5: Đồng bìa và các trang ruột thành cuốn an bum.</w:t>
            </w:r>
          </w:p>
          <w:p w:rsidR="00F14CBC" w:rsidRPr="0043537A" w:rsidRDefault="00F14CBC" w:rsidP="00BA3130">
            <w:pPr>
              <w:jc w:val="both"/>
              <w:rPr>
                <w:rFonts w:ascii="Times New Roman" w:hAnsi="Times New Roman"/>
                <w:sz w:val="28"/>
                <w:szCs w:val="28"/>
                <w:lang w:val="vi-VN"/>
              </w:rPr>
            </w:pPr>
            <w:r w:rsidRPr="0043537A">
              <w:rPr>
                <w:rFonts w:ascii="Times New Roman" w:hAnsi="Times New Roman"/>
                <w:sz w:val="28"/>
                <w:szCs w:val="28"/>
                <w:lang w:val="vi-VN"/>
              </w:rPr>
              <w:t>+ B5: Em viết tên an - bum và tên mình vào bìa ngoài an - bum.</w:t>
            </w:r>
          </w:p>
          <w:p w:rsidR="00F14CBC" w:rsidRPr="0043537A" w:rsidRDefault="00F14CBC" w:rsidP="00BA3130">
            <w:pPr>
              <w:jc w:val="both"/>
              <w:rPr>
                <w:rFonts w:ascii="Times New Roman" w:hAnsi="Times New Roman"/>
                <w:b/>
                <w:bCs/>
                <w:sz w:val="28"/>
                <w:szCs w:val="28"/>
                <w:lang w:val="vi-VN"/>
              </w:rPr>
            </w:pPr>
            <w:r w:rsidRPr="0043537A">
              <w:rPr>
                <w:rFonts w:ascii="Times New Roman" w:hAnsi="Times New Roman"/>
                <w:b/>
                <w:sz w:val="28"/>
                <w:szCs w:val="28"/>
                <w:lang w:val="vi-VN"/>
              </w:rPr>
              <w:t>III.</w:t>
            </w:r>
            <w:r w:rsidRPr="0043537A">
              <w:rPr>
                <w:rFonts w:ascii="Times New Roman" w:hAnsi="Times New Roman"/>
                <w:b/>
                <w:sz w:val="28"/>
                <w:szCs w:val="28"/>
                <w:u w:val="single"/>
                <w:lang w:val="vi-VN"/>
              </w:rPr>
              <w:t>Phần kết thúc</w:t>
            </w:r>
            <w:r w:rsidRPr="0043537A">
              <w:rPr>
                <w:rFonts w:ascii="Times New Roman" w:hAnsi="Times New Roman"/>
                <w:b/>
                <w:sz w:val="28"/>
                <w:szCs w:val="28"/>
                <w:lang w:val="vi-VN"/>
              </w:rPr>
              <w:t xml:space="preserve">  (3’)</w:t>
            </w:r>
          </w:p>
          <w:p w:rsidR="00F14CBC" w:rsidRPr="0043537A" w:rsidRDefault="00F14CBC" w:rsidP="00BA3130">
            <w:pPr>
              <w:jc w:val="both"/>
              <w:rPr>
                <w:rFonts w:ascii="Times New Roman" w:hAnsi="Times New Roman"/>
                <w:sz w:val="28"/>
                <w:szCs w:val="28"/>
                <w:lang w:val="vi-VN"/>
              </w:rPr>
            </w:pPr>
            <w:r w:rsidRPr="0043537A">
              <w:rPr>
                <w:rFonts w:ascii="Times New Roman" w:hAnsi="Times New Roman"/>
                <w:sz w:val="28"/>
                <w:szCs w:val="28"/>
                <w:lang w:val="vi-VN"/>
              </w:rPr>
              <w:t>- Gọi 2 HS lên chia sẻ cách bảo quản, lưu giữ sản phẩm của mình để bền, sạch đẹp.</w:t>
            </w:r>
          </w:p>
          <w:p w:rsidR="00F14CBC" w:rsidRPr="0043537A" w:rsidRDefault="00F14CBC" w:rsidP="00BA3130">
            <w:pPr>
              <w:ind w:right="4"/>
              <w:jc w:val="both"/>
              <w:rPr>
                <w:rFonts w:ascii="Times New Roman" w:hAnsi="Times New Roman"/>
                <w:sz w:val="28"/>
                <w:szCs w:val="28"/>
                <w:lang w:val="vi-VN"/>
              </w:rPr>
            </w:pPr>
            <w:r w:rsidRPr="0043537A">
              <w:rPr>
                <w:rFonts w:ascii="Times New Roman" w:hAnsi="Times New Roman"/>
                <w:sz w:val="28"/>
                <w:szCs w:val="28"/>
                <w:lang w:val="vi-VN"/>
              </w:rPr>
              <w:t xml:space="preserve">- Dặn HS về nhà đọc lại bài và xem nội dung tiếp theo trong bài </w:t>
            </w:r>
          </w:p>
          <w:p w:rsidR="00F14CBC" w:rsidRPr="0043537A" w:rsidRDefault="00F14CBC" w:rsidP="00BA3130">
            <w:pPr>
              <w:ind w:right="4"/>
              <w:jc w:val="both"/>
              <w:rPr>
                <w:rFonts w:ascii="Times New Roman" w:hAnsi="Times New Roman"/>
                <w:b/>
                <w:bCs/>
                <w:sz w:val="28"/>
                <w:szCs w:val="28"/>
              </w:rPr>
            </w:pPr>
            <w:r w:rsidRPr="0043537A">
              <w:rPr>
                <w:rFonts w:ascii="Times New Roman" w:hAnsi="Times New Roman"/>
                <w:sz w:val="28"/>
                <w:szCs w:val="28"/>
              </w:rPr>
              <w:t xml:space="preserve">- </w:t>
            </w:r>
            <w:r w:rsidRPr="0043537A">
              <w:rPr>
                <w:rFonts w:ascii="Times New Roman" w:hAnsi="Times New Roman"/>
                <w:sz w:val="28"/>
                <w:szCs w:val="28"/>
                <w:lang w:val="vi-VN"/>
              </w:rPr>
              <w:t xml:space="preserve"> </w:t>
            </w:r>
            <w:r w:rsidRPr="0043537A">
              <w:rPr>
                <w:rFonts w:ascii="Times New Roman" w:hAnsi="Times New Roman"/>
                <w:sz w:val="28"/>
                <w:szCs w:val="28"/>
              </w:rPr>
              <w:t>Nhận xét giờ học.</w:t>
            </w:r>
          </w:p>
        </w:tc>
        <w:tc>
          <w:tcPr>
            <w:tcW w:w="2448" w:type="pct"/>
            <w:tcBorders>
              <w:top w:val="single" w:sz="4" w:space="0" w:color="auto"/>
              <w:left w:val="single" w:sz="4" w:space="0" w:color="auto"/>
              <w:bottom w:val="single" w:sz="4" w:space="0" w:color="auto"/>
              <w:right w:val="single" w:sz="4" w:space="0" w:color="auto"/>
            </w:tcBorders>
          </w:tcPr>
          <w:p w:rsidR="00F14CBC" w:rsidRPr="0043537A" w:rsidRDefault="00F14CBC" w:rsidP="00BA3130">
            <w:pPr>
              <w:jc w:val="both"/>
              <w:rPr>
                <w:rFonts w:ascii="Times New Roman" w:hAnsi="Times New Roman"/>
                <w:sz w:val="28"/>
                <w:szCs w:val="28"/>
              </w:rPr>
            </w:pPr>
          </w:p>
          <w:p w:rsidR="00F14CBC" w:rsidRPr="0043537A" w:rsidRDefault="00F14CBC" w:rsidP="00BA3130">
            <w:pPr>
              <w:jc w:val="both"/>
              <w:rPr>
                <w:rFonts w:ascii="Times New Roman" w:hAnsi="Times New Roman"/>
                <w:sz w:val="28"/>
                <w:szCs w:val="28"/>
              </w:rPr>
            </w:pPr>
            <w:r w:rsidRPr="0043537A">
              <w:rPr>
                <w:rFonts w:ascii="Times New Roman" w:hAnsi="Times New Roman"/>
                <w:sz w:val="28"/>
                <w:szCs w:val="28"/>
              </w:rPr>
              <w:t>Hát</w:t>
            </w:r>
          </w:p>
          <w:p w:rsidR="00F14CBC" w:rsidRPr="0043537A" w:rsidRDefault="00F14CBC" w:rsidP="00BA3130">
            <w:pPr>
              <w:jc w:val="both"/>
              <w:rPr>
                <w:rFonts w:ascii="Times New Roman" w:hAnsi="Times New Roman"/>
                <w:sz w:val="28"/>
                <w:szCs w:val="28"/>
              </w:rPr>
            </w:pPr>
            <w:r w:rsidRPr="0043537A">
              <w:rPr>
                <w:rFonts w:ascii="Times New Roman" w:hAnsi="Times New Roman"/>
                <w:sz w:val="28"/>
                <w:szCs w:val="28"/>
              </w:rPr>
              <w:t>- HS chú ý nghe.</w:t>
            </w:r>
          </w:p>
          <w:p w:rsidR="00F14CBC" w:rsidRPr="0043537A" w:rsidRDefault="00F14CBC" w:rsidP="00BA3130">
            <w:pPr>
              <w:jc w:val="both"/>
              <w:rPr>
                <w:rFonts w:ascii="Times New Roman" w:hAnsi="Times New Roman"/>
                <w:sz w:val="28"/>
                <w:szCs w:val="28"/>
              </w:rPr>
            </w:pPr>
            <w:r w:rsidRPr="0043537A">
              <w:rPr>
                <w:rFonts w:ascii="Times New Roman" w:hAnsi="Times New Roman"/>
                <w:sz w:val="28"/>
                <w:szCs w:val="28"/>
              </w:rPr>
              <w:t>- HS lắng nghe và ghi đầu bài vào vở</w:t>
            </w:r>
          </w:p>
          <w:p w:rsidR="00F14CBC" w:rsidRPr="0043537A" w:rsidRDefault="00F14CBC" w:rsidP="00BA3130">
            <w:pPr>
              <w:jc w:val="both"/>
              <w:rPr>
                <w:rFonts w:ascii="Times New Roman" w:hAnsi="Times New Roman"/>
                <w:sz w:val="28"/>
                <w:szCs w:val="28"/>
              </w:rPr>
            </w:pPr>
          </w:p>
          <w:p w:rsidR="00F14CBC" w:rsidRPr="0043537A" w:rsidRDefault="00F14CBC" w:rsidP="00BA3130">
            <w:pPr>
              <w:jc w:val="both"/>
              <w:rPr>
                <w:rFonts w:ascii="Times New Roman" w:hAnsi="Times New Roman"/>
                <w:sz w:val="28"/>
                <w:szCs w:val="28"/>
              </w:rPr>
            </w:pPr>
          </w:p>
          <w:p w:rsidR="00F14CBC" w:rsidRPr="0043537A" w:rsidRDefault="00F14CBC" w:rsidP="00BA3130">
            <w:pPr>
              <w:jc w:val="both"/>
              <w:rPr>
                <w:rFonts w:ascii="Times New Roman" w:hAnsi="Times New Roman"/>
                <w:sz w:val="28"/>
                <w:szCs w:val="28"/>
              </w:rPr>
            </w:pPr>
          </w:p>
          <w:p w:rsidR="00F14CBC" w:rsidRPr="0043537A" w:rsidRDefault="00F14CBC" w:rsidP="00BA3130">
            <w:pPr>
              <w:jc w:val="both"/>
              <w:rPr>
                <w:rFonts w:ascii="Times New Roman" w:hAnsi="Times New Roman"/>
                <w:sz w:val="28"/>
                <w:szCs w:val="28"/>
              </w:rPr>
            </w:pPr>
          </w:p>
          <w:p w:rsidR="00F14CBC" w:rsidRPr="0043537A" w:rsidRDefault="00F14CBC" w:rsidP="00BA3130">
            <w:pPr>
              <w:jc w:val="both"/>
              <w:rPr>
                <w:rFonts w:ascii="Times New Roman" w:hAnsi="Times New Roman"/>
                <w:bCs/>
                <w:sz w:val="28"/>
                <w:szCs w:val="28"/>
              </w:rPr>
            </w:pPr>
            <w:r w:rsidRPr="0043537A">
              <w:rPr>
                <w:rFonts w:ascii="Times New Roman" w:hAnsi="Times New Roman"/>
                <w:sz w:val="28"/>
                <w:szCs w:val="28"/>
              </w:rPr>
              <w:t xml:space="preserve">- </w:t>
            </w:r>
            <w:r w:rsidRPr="0043537A">
              <w:rPr>
                <w:rFonts w:ascii="Times New Roman" w:hAnsi="Times New Roman"/>
                <w:bCs/>
                <w:sz w:val="28"/>
                <w:szCs w:val="28"/>
              </w:rPr>
              <w:t>HS quan sát anh và bài thơ, văn GV sưu tầm được.</w:t>
            </w:r>
          </w:p>
          <w:p w:rsidR="00F14CBC" w:rsidRPr="0043537A" w:rsidRDefault="00F14CBC" w:rsidP="00BA3130">
            <w:pPr>
              <w:jc w:val="both"/>
              <w:rPr>
                <w:rFonts w:ascii="Times New Roman" w:hAnsi="Times New Roman"/>
                <w:bCs/>
                <w:sz w:val="28"/>
                <w:szCs w:val="28"/>
              </w:rPr>
            </w:pPr>
            <w:r w:rsidRPr="0043537A">
              <w:rPr>
                <w:rFonts w:ascii="Times New Roman" w:hAnsi="Times New Roman"/>
                <w:bCs/>
                <w:sz w:val="28"/>
                <w:szCs w:val="28"/>
              </w:rPr>
              <w:t>- HS nghe GV giảng.</w:t>
            </w:r>
          </w:p>
          <w:p w:rsidR="00F14CBC" w:rsidRPr="0043537A" w:rsidRDefault="00F14CBC" w:rsidP="00BA3130">
            <w:pPr>
              <w:jc w:val="both"/>
              <w:rPr>
                <w:rFonts w:ascii="Times New Roman" w:hAnsi="Times New Roman"/>
                <w:bCs/>
                <w:sz w:val="28"/>
                <w:szCs w:val="28"/>
              </w:rPr>
            </w:pPr>
          </w:p>
          <w:p w:rsidR="00F14CBC" w:rsidRPr="0043537A" w:rsidRDefault="00F14CBC" w:rsidP="00BA3130">
            <w:pPr>
              <w:jc w:val="both"/>
              <w:rPr>
                <w:rFonts w:ascii="Times New Roman" w:hAnsi="Times New Roman"/>
                <w:bCs/>
                <w:sz w:val="28"/>
                <w:szCs w:val="28"/>
              </w:rPr>
            </w:pPr>
          </w:p>
          <w:p w:rsidR="00F14CBC" w:rsidRPr="0043537A" w:rsidRDefault="00F14CBC" w:rsidP="00BA3130">
            <w:pPr>
              <w:jc w:val="both"/>
              <w:rPr>
                <w:rFonts w:ascii="Times New Roman" w:hAnsi="Times New Roman"/>
                <w:bCs/>
                <w:sz w:val="28"/>
                <w:szCs w:val="28"/>
              </w:rPr>
            </w:pPr>
          </w:p>
          <w:p w:rsidR="00F14CBC" w:rsidRPr="0043537A" w:rsidRDefault="00F14CBC" w:rsidP="00BA3130">
            <w:pPr>
              <w:jc w:val="both"/>
              <w:rPr>
                <w:rFonts w:ascii="Times New Roman" w:hAnsi="Times New Roman"/>
                <w:bCs/>
                <w:sz w:val="28"/>
                <w:szCs w:val="28"/>
              </w:rPr>
            </w:pPr>
          </w:p>
          <w:p w:rsidR="00F14CBC" w:rsidRPr="0043537A" w:rsidRDefault="00F14CBC" w:rsidP="00BA3130">
            <w:pPr>
              <w:jc w:val="both"/>
              <w:rPr>
                <w:rFonts w:ascii="Times New Roman" w:hAnsi="Times New Roman"/>
                <w:sz w:val="28"/>
                <w:szCs w:val="28"/>
              </w:rPr>
            </w:pPr>
          </w:p>
          <w:p w:rsidR="00F14CBC" w:rsidRPr="0043537A" w:rsidRDefault="00F14CBC" w:rsidP="00BA3130">
            <w:pPr>
              <w:jc w:val="both"/>
              <w:rPr>
                <w:rFonts w:ascii="Times New Roman" w:hAnsi="Times New Roman"/>
                <w:sz w:val="28"/>
                <w:szCs w:val="28"/>
              </w:rPr>
            </w:pPr>
            <w:r w:rsidRPr="0043537A">
              <w:rPr>
                <w:rFonts w:ascii="Times New Roman" w:hAnsi="Times New Roman"/>
                <w:sz w:val="28"/>
                <w:szCs w:val="28"/>
              </w:rPr>
              <w:t xml:space="preserve">- </w:t>
            </w:r>
            <w:r w:rsidRPr="0043537A">
              <w:rPr>
                <w:rFonts w:ascii="Times New Roman" w:hAnsi="Times New Roman"/>
                <w:sz w:val="28"/>
                <w:szCs w:val="28"/>
                <w:lang w:val="vi-VN"/>
              </w:rPr>
              <w:t xml:space="preserve">HS ghi lại cách bảo </w:t>
            </w:r>
            <w:r w:rsidRPr="0043537A">
              <w:rPr>
                <w:rFonts w:ascii="Times New Roman" w:hAnsi="Times New Roman"/>
                <w:sz w:val="28"/>
                <w:szCs w:val="28"/>
              </w:rPr>
              <w:t>quản phù hợp với mỗi sản phẩm: ảnh chụp, bài thơ chép tay, tranh vẽ....</w:t>
            </w:r>
          </w:p>
          <w:p w:rsidR="00F14CBC" w:rsidRPr="0043537A" w:rsidRDefault="00F14CBC" w:rsidP="00BA3130">
            <w:pPr>
              <w:jc w:val="both"/>
              <w:rPr>
                <w:rFonts w:ascii="Times New Roman" w:hAnsi="Times New Roman"/>
                <w:sz w:val="28"/>
                <w:szCs w:val="28"/>
              </w:rPr>
            </w:pPr>
            <w:r w:rsidRPr="0043537A">
              <w:rPr>
                <w:rFonts w:ascii="Times New Roman" w:hAnsi="Times New Roman"/>
                <w:sz w:val="28"/>
                <w:szCs w:val="28"/>
              </w:rPr>
              <w:lastRenderedPageBreak/>
              <w:t xml:space="preserve">+ ảnh chụp: ép Plastic.....cất vào an- bum và để nơi khô, </w:t>
            </w:r>
          </w:p>
          <w:p w:rsidR="00F14CBC" w:rsidRPr="0043537A" w:rsidRDefault="00F14CBC" w:rsidP="00BA3130">
            <w:pPr>
              <w:jc w:val="both"/>
              <w:rPr>
                <w:rFonts w:ascii="Times New Roman" w:hAnsi="Times New Roman"/>
                <w:sz w:val="28"/>
                <w:szCs w:val="28"/>
              </w:rPr>
            </w:pPr>
            <w:r w:rsidRPr="0043537A">
              <w:rPr>
                <w:rFonts w:ascii="Times New Roman" w:hAnsi="Times New Roman"/>
                <w:sz w:val="28"/>
                <w:szCs w:val="28"/>
              </w:rPr>
              <w:t>+ Bài thơ chép tay: cất lên giá sách.</w:t>
            </w:r>
          </w:p>
          <w:p w:rsidR="00F14CBC" w:rsidRPr="0043537A" w:rsidRDefault="00F14CBC" w:rsidP="00BA3130">
            <w:pPr>
              <w:jc w:val="both"/>
              <w:rPr>
                <w:rFonts w:ascii="Times New Roman" w:hAnsi="Times New Roman"/>
                <w:sz w:val="28"/>
                <w:szCs w:val="28"/>
              </w:rPr>
            </w:pPr>
            <w:r w:rsidRPr="0043537A">
              <w:rPr>
                <w:rFonts w:ascii="Times New Roman" w:hAnsi="Times New Roman"/>
                <w:sz w:val="28"/>
                <w:szCs w:val="28"/>
              </w:rPr>
              <w:t>+ Tranh vẽ: treo lên tường, cất lên giá sách, để nơi khô ráo</w:t>
            </w:r>
          </w:p>
          <w:p w:rsidR="00F14CBC" w:rsidRPr="0043537A" w:rsidRDefault="00F14CBC" w:rsidP="00BA3130">
            <w:pPr>
              <w:jc w:val="both"/>
              <w:rPr>
                <w:rFonts w:ascii="Times New Roman" w:hAnsi="Times New Roman"/>
                <w:sz w:val="28"/>
                <w:szCs w:val="28"/>
              </w:rPr>
            </w:pPr>
            <w:r w:rsidRPr="0043537A">
              <w:rPr>
                <w:rFonts w:ascii="Times New Roman" w:hAnsi="Times New Roman"/>
                <w:sz w:val="28"/>
                <w:szCs w:val="28"/>
              </w:rPr>
              <w:t>- HS thực hiện cách bảo quản sản phẩm phù hợp với điều kiện của mình sao cho sản phẩm được lưu giữ lâu bền và sạch đẹp.</w:t>
            </w:r>
          </w:p>
          <w:p w:rsidR="00F14CBC" w:rsidRPr="0043537A" w:rsidRDefault="00F14CBC" w:rsidP="00BA3130">
            <w:pPr>
              <w:jc w:val="both"/>
              <w:rPr>
                <w:rFonts w:ascii="Times New Roman" w:hAnsi="Times New Roman"/>
                <w:sz w:val="28"/>
                <w:szCs w:val="28"/>
              </w:rPr>
            </w:pPr>
          </w:p>
          <w:p w:rsidR="00F14CBC" w:rsidRPr="0043537A" w:rsidRDefault="00F14CBC" w:rsidP="00BA3130">
            <w:pPr>
              <w:jc w:val="both"/>
              <w:rPr>
                <w:rFonts w:ascii="Times New Roman" w:hAnsi="Times New Roman"/>
                <w:sz w:val="28"/>
                <w:szCs w:val="28"/>
              </w:rPr>
            </w:pPr>
          </w:p>
          <w:p w:rsidR="00F14CBC" w:rsidRPr="0043537A" w:rsidRDefault="00F14CBC" w:rsidP="00BA3130">
            <w:pPr>
              <w:jc w:val="both"/>
              <w:rPr>
                <w:rFonts w:ascii="Times New Roman" w:hAnsi="Times New Roman"/>
                <w:sz w:val="28"/>
                <w:szCs w:val="28"/>
              </w:rPr>
            </w:pPr>
          </w:p>
          <w:p w:rsidR="00F14CBC" w:rsidRPr="0043537A" w:rsidRDefault="00F14CBC" w:rsidP="00BA3130">
            <w:pPr>
              <w:jc w:val="both"/>
              <w:rPr>
                <w:rFonts w:ascii="Times New Roman" w:hAnsi="Times New Roman"/>
                <w:sz w:val="28"/>
                <w:szCs w:val="28"/>
              </w:rPr>
            </w:pPr>
          </w:p>
          <w:p w:rsidR="00F14CBC" w:rsidRPr="0043537A" w:rsidRDefault="00F14CBC" w:rsidP="00BA3130">
            <w:pPr>
              <w:jc w:val="both"/>
              <w:rPr>
                <w:rFonts w:ascii="Times New Roman" w:hAnsi="Times New Roman"/>
                <w:sz w:val="28"/>
                <w:szCs w:val="28"/>
              </w:rPr>
            </w:pPr>
            <w:r w:rsidRPr="0043537A">
              <w:rPr>
                <w:rFonts w:ascii="Times New Roman" w:hAnsi="Times New Roman"/>
                <w:bCs/>
                <w:sz w:val="28"/>
                <w:szCs w:val="28"/>
              </w:rPr>
              <w:t>- 1HS đọc thành tiếng về cách thực trong SGK tranh 8 lớp nghe.</w:t>
            </w:r>
          </w:p>
          <w:p w:rsidR="00F14CBC" w:rsidRPr="0043537A" w:rsidRDefault="00F14CBC" w:rsidP="00BA3130">
            <w:pPr>
              <w:jc w:val="both"/>
              <w:rPr>
                <w:rFonts w:ascii="Times New Roman" w:hAnsi="Times New Roman"/>
                <w:sz w:val="28"/>
                <w:szCs w:val="28"/>
              </w:rPr>
            </w:pPr>
            <w:r w:rsidRPr="0043537A">
              <w:rPr>
                <w:rFonts w:ascii="Times New Roman" w:hAnsi="Times New Roman"/>
                <w:sz w:val="28"/>
                <w:szCs w:val="28"/>
              </w:rPr>
              <w:t>- Lớp đọc thầm lại cá nhân các bước về cách thực hiện làm cuốn an - bum.</w:t>
            </w:r>
          </w:p>
          <w:p w:rsidR="00F14CBC" w:rsidRPr="0043537A" w:rsidRDefault="00F14CBC" w:rsidP="00BA3130">
            <w:pPr>
              <w:jc w:val="both"/>
              <w:rPr>
                <w:rFonts w:ascii="Times New Roman" w:hAnsi="Times New Roman"/>
                <w:sz w:val="28"/>
                <w:szCs w:val="28"/>
              </w:rPr>
            </w:pPr>
            <w:r w:rsidRPr="0043537A">
              <w:rPr>
                <w:rFonts w:ascii="Times New Roman" w:hAnsi="Times New Roman"/>
                <w:sz w:val="28"/>
                <w:szCs w:val="28"/>
              </w:rPr>
              <w:t>- HS cách thực hiện theo từng bước trong SGK.</w:t>
            </w:r>
          </w:p>
          <w:p w:rsidR="00F14CBC" w:rsidRPr="0043537A" w:rsidRDefault="00F14CBC" w:rsidP="00BA3130">
            <w:pPr>
              <w:jc w:val="both"/>
              <w:rPr>
                <w:rFonts w:ascii="Times New Roman" w:hAnsi="Times New Roman"/>
                <w:sz w:val="28"/>
                <w:szCs w:val="28"/>
              </w:rPr>
            </w:pPr>
            <w:r w:rsidRPr="0043537A">
              <w:rPr>
                <w:rFonts w:ascii="Times New Roman" w:hAnsi="Times New Roman"/>
                <w:sz w:val="28"/>
                <w:szCs w:val="28"/>
              </w:rPr>
              <w:t>+ HS lựa chọn những sản phẩm kỉ niệm mà em muốn đưa vào - an bum.</w:t>
            </w:r>
          </w:p>
          <w:p w:rsidR="00F14CBC" w:rsidRPr="0043537A" w:rsidRDefault="00F14CBC" w:rsidP="00BA3130">
            <w:pPr>
              <w:jc w:val="both"/>
              <w:rPr>
                <w:rFonts w:ascii="Times New Roman" w:hAnsi="Times New Roman"/>
                <w:sz w:val="28"/>
                <w:szCs w:val="28"/>
              </w:rPr>
            </w:pPr>
            <w:r w:rsidRPr="0043537A">
              <w:rPr>
                <w:rFonts w:ascii="Times New Roman" w:hAnsi="Times New Roman"/>
                <w:sz w:val="28"/>
                <w:szCs w:val="28"/>
              </w:rPr>
              <w:t>+ HS dùng giấy mầu, keo, kéo để trí bìa đầu và bìa cuối của  an -bum.</w:t>
            </w:r>
          </w:p>
          <w:p w:rsidR="00F14CBC" w:rsidRPr="0043537A" w:rsidRDefault="00F14CBC" w:rsidP="00BA3130">
            <w:pPr>
              <w:jc w:val="both"/>
              <w:rPr>
                <w:rFonts w:ascii="Times New Roman" w:hAnsi="Times New Roman"/>
                <w:sz w:val="28"/>
                <w:szCs w:val="28"/>
              </w:rPr>
            </w:pPr>
            <w:r w:rsidRPr="0043537A">
              <w:rPr>
                <w:rFonts w:ascii="Times New Roman" w:hAnsi="Times New Roman"/>
                <w:sz w:val="28"/>
                <w:szCs w:val="28"/>
              </w:rPr>
              <w:t>+ HS tụ sắp sếp các sản phẩm kỉ niệm theo trật tự mà em muốn vào các trang. Đánh số thứ tự vào cuối mỗi trang.</w:t>
            </w:r>
          </w:p>
          <w:p w:rsidR="00F14CBC" w:rsidRPr="0043537A" w:rsidRDefault="00F14CBC" w:rsidP="00BA3130">
            <w:pPr>
              <w:jc w:val="both"/>
              <w:rPr>
                <w:rFonts w:ascii="Times New Roman" w:hAnsi="Times New Roman"/>
                <w:sz w:val="28"/>
                <w:szCs w:val="28"/>
              </w:rPr>
            </w:pPr>
            <w:r w:rsidRPr="0043537A">
              <w:rPr>
                <w:rFonts w:ascii="Times New Roman" w:hAnsi="Times New Roman"/>
                <w:sz w:val="28"/>
                <w:szCs w:val="28"/>
              </w:rPr>
              <w:t xml:space="preserve">+ HS </w:t>
            </w:r>
            <w:r w:rsidRPr="0043537A">
              <w:rPr>
                <w:rFonts w:ascii="Times New Roman" w:hAnsi="Times New Roman"/>
                <w:spacing w:val="-20"/>
                <w:sz w:val="28"/>
                <w:szCs w:val="28"/>
              </w:rPr>
              <w:t>bổ sung lời giới thiệu nếu em muốn</w:t>
            </w:r>
            <w:r w:rsidRPr="0043537A">
              <w:rPr>
                <w:rFonts w:ascii="Times New Roman" w:hAnsi="Times New Roman"/>
                <w:sz w:val="28"/>
                <w:szCs w:val="28"/>
              </w:rPr>
              <w:t xml:space="preserve"> .</w:t>
            </w:r>
          </w:p>
          <w:p w:rsidR="00F14CBC" w:rsidRPr="0043537A" w:rsidRDefault="00F14CBC" w:rsidP="00BA3130">
            <w:pPr>
              <w:jc w:val="both"/>
              <w:rPr>
                <w:rFonts w:ascii="Times New Roman" w:hAnsi="Times New Roman"/>
                <w:sz w:val="28"/>
                <w:szCs w:val="28"/>
              </w:rPr>
            </w:pPr>
            <w:r w:rsidRPr="0043537A">
              <w:rPr>
                <w:rFonts w:ascii="Times New Roman" w:hAnsi="Times New Roman"/>
                <w:sz w:val="28"/>
                <w:szCs w:val="28"/>
              </w:rPr>
              <w:t>+ HS tự đóng bìa và các trang ruột thành cuốn an bum.</w:t>
            </w:r>
          </w:p>
          <w:p w:rsidR="00F14CBC" w:rsidRPr="0043537A" w:rsidRDefault="00F14CBC" w:rsidP="00BA3130">
            <w:pPr>
              <w:jc w:val="both"/>
              <w:rPr>
                <w:rFonts w:ascii="Times New Roman" w:hAnsi="Times New Roman"/>
                <w:sz w:val="28"/>
                <w:szCs w:val="28"/>
              </w:rPr>
            </w:pPr>
            <w:r w:rsidRPr="0043537A">
              <w:rPr>
                <w:rFonts w:ascii="Times New Roman" w:hAnsi="Times New Roman"/>
                <w:sz w:val="28"/>
                <w:szCs w:val="28"/>
              </w:rPr>
              <w:t>+ HS viết tên an - bum và tên mình vào bìa ngoài an - bum.</w:t>
            </w:r>
          </w:p>
          <w:p w:rsidR="00F14CBC" w:rsidRPr="0043537A" w:rsidRDefault="00F14CBC" w:rsidP="00BA3130">
            <w:pPr>
              <w:jc w:val="both"/>
              <w:rPr>
                <w:rFonts w:ascii="Times New Roman" w:hAnsi="Times New Roman"/>
                <w:sz w:val="28"/>
                <w:szCs w:val="28"/>
              </w:rPr>
            </w:pPr>
          </w:p>
          <w:p w:rsidR="00F14CBC" w:rsidRPr="0043537A" w:rsidRDefault="00F14CBC" w:rsidP="00BA3130">
            <w:pPr>
              <w:jc w:val="both"/>
              <w:rPr>
                <w:rFonts w:ascii="Times New Roman" w:hAnsi="Times New Roman"/>
                <w:sz w:val="28"/>
                <w:szCs w:val="28"/>
                <w:lang w:val="vi-VN"/>
              </w:rPr>
            </w:pPr>
            <w:r w:rsidRPr="0043537A">
              <w:rPr>
                <w:rFonts w:ascii="Times New Roman" w:hAnsi="Times New Roman"/>
                <w:sz w:val="28"/>
                <w:szCs w:val="28"/>
              </w:rPr>
              <w:t xml:space="preserve">- </w:t>
            </w:r>
            <w:r w:rsidRPr="0043537A">
              <w:rPr>
                <w:rFonts w:ascii="Times New Roman" w:hAnsi="Times New Roman"/>
                <w:sz w:val="28"/>
                <w:szCs w:val="28"/>
                <w:lang w:val="vi-VN"/>
              </w:rPr>
              <w:t>Chú ý lắng nghe</w:t>
            </w:r>
          </w:p>
          <w:p w:rsidR="00F14CBC" w:rsidRPr="0043537A" w:rsidRDefault="00F14CBC" w:rsidP="00BA3130">
            <w:pPr>
              <w:jc w:val="both"/>
              <w:rPr>
                <w:rFonts w:ascii="Times New Roman" w:hAnsi="Times New Roman"/>
                <w:sz w:val="28"/>
                <w:szCs w:val="28"/>
              </w:rPr>
            </w:pPr>
            <w:r w:rsidRPr="0043537A">
              <w:rPr>
                <w:rFonts w:ascii="Times New Roman" w:hAnsi="Times New Roman"/>
                <w:sz w:val="28"/>
                <w:szCs w:val="28"/>
              </w:rPr>
              <w:t xml:space="preserve"> </w:t>
            </w:r>
          </w:p>
        </w:tc>
      </w:tr>
    </w:tbl>
    <w:p w:rsidR="00E23790" w:rsidRPr="0043537A" w:rsidRDefault="00E23790" w:rsidP="00E23790">
      <w:pPr>
        <w:ind w:left="-140" w:right="4"/>
        <w:rPr>
          <w:rFonts w:ascii="Times New Roman" w:hAnsi="Times New Roman"/>
          <w:b/>
          <w:bCs/>
          <w:color w:val="FF00FF"/>
          <w:sz w:val="28"/>
          <w:szCs w:val="28"/>
          <w:lang w:val="vi-VN"/>
        </w:rPr>
      </w:pPr>
      <w:r w:rsidRPr="0043537A">
        <w:rPr>
          <w:rFonts w:ascii="Times New Roman" w:hAnsi="Times New Roman"/>
          <w:b/>
          <w:bCs/>
          <w:sz w:val="28"/>
          <w:szCs w:val="28"/>
          <w:lang w:val="vi-VN"/>
        </w:rPr>
        <w:lastRenderedPageBreak/>
        <w:t>Tiết 3:                                          Trải nghiệm sáng tạo:</w:t>
      </w:r>
    </w:p>
    <w:p w:rsidR="00E23790" w:rsidRPr="0043537A" w:rsidRDefault="00E23790" w:rsidP="00E23790">
      <w:pPr>
        <w:ind w:left="-140" w:right="4"/>
        <w:jc w:val="center"/>
        <w:rPr>
          <w:rFonts w:ascii="Times New Roman" w:hAnsi="Times New Roman"/>
          <w:b/>
          <w:bCs/>
          <w:sz w:val="28"/>
          <w:szCs w:val="28"/>
          <w:lang w:val="vi-VN"/>
        </w:rPr>
      </w:pPr>
      <w:r w:rsidRPr="0043537A">
        <w:rPr>
          <w:rFonts w:ascii="Times New Roman" w:hAnsi="Times New Roman"/>
          <w:b/>
          <w:bCs/>
          <w:sz w:val="28"/>
          <w:szCs w:val="28"/>
          <w:lang w:val="vi-VN"/>
        </w:rPr>
        <w:t>BÀI 1: AN BUM KỈ NIỆM ĐÁNG NHỚ CỦA TÔI (tiết 3)</w:t>
      </w:r>
    </w:p>
    <w:p w:rsidR="00E23790" w:rsidRPr="0043537A" w:rsidRDefault="00E23790" w:rsidP="00E23790">
      <w:pPr>
        <w:rPr>
          <w:rFonts w:ascii="Times New Roman" w:hAnsi="Times New Roman"/>
          <w:sz w:val="28"/>
          <w:szCs w:val="28"/>
          <w:lang w:val="vi-VN"/>
        </w:rPr>
      </w:pPr>
      <w:r w:rsidRPr="0043537A">
        <w:rPr>
          <w:rFonts w:ascii="Times New Roman" w:hAnsi="Times New Roman"/>
          <w:b/>
          <w:bCs/>
          <w:sz w:val="28"/>
          <w:szCs w:val="28"/>
          <w:u w:val="single"/>
          <w:lang w:val="vi-VN"/>
        </w:rPr>
        <w:t>A. Mục tiêu</w:t>
      </w:r>
      <w:r w:rsidRPr="0043537A">
        <w:rPr>
          <w:rFonts w:ascii="Times New Roman" w:hAnsi="Times New Roman"/>
          <w:sz w:val="28"/>
          <w:szCs w:val="28"/>
          <w:lang w:val="vi-VN"/>
        </w:rPr>
        <w:t xml:space="preserve"> :</w:t>
      </w:r>
    </w:p>
    <w:p w:rsidR="00E23790" w:rsidRPr="0043537A" w:rsidRDefault="00E23790" w:rsidP="00E23790">
      <w:pPr>
        <w:ind w:firstLine="720"/>
        <w:jc w:val="both"/>
        <w:rPr>
          <w:rFonts w:ascii="Times New Roman" w:hAnsi="Times New Roman"/>
          <w:sz w:val="28"/>
          <w:szCs w:val="28"/>
          <w:lang w:val="vi-VN"/>
        </w:rPr>
      </w:pPr>
      <w:r w:rsidRPr="0043537A">
        <w:rPr>
          <w:rFonts w:ascii="Times New Roman" w:hAnsi="Times New Roman"/>
          <w:sz w:val="28"/>
          <w:szCs w:val="28"/>
          <w:lang w:val="vi-VN"/>
        </w:rPr>
        <w:t>- HS xây dựng, bảo quản, lưu giữ được an-bum về những kỉ niệm đáng nhớ của bản thân, giới thiệu những sản phẩm có trong an-bum.</w:t>
      </w:r>
    </w:p>
    <w:p w:rsidR="00E23790" w:rsidRPr="0043537A" w:rsidRDefault="00E23790" w:rsidP="00E23790">
      <w:pPr>
        <w:ind w:firstLine="720"/>
        <w:jc w:val="both"/>
        <w:rPr>
          <w:rFonts w:ascii="Times New Roman" w:hAnsi="Times New Roman"/>
          <w:sz w:val="28"/>
          <w:szCs w:val="28"/>
          <w:lang w:val="vi-VN"/>
        </w:rPr>
      </w:pPr>
      <w:r w:rsidRPr="0043537A">
        <w:rPr>
          <w:rFonts w:ascii="Times New Roman" w:hAnsi="Times New Roman"/>
          <w:sz w:val="28"/>
          <w:szCs w:val="28"/>
          <w:lang w:val="vi-VN"/>
        </w:rPr>
        <w:lastRenderedPageBreak/>
        <w:t>- Rèn kĩ năng bảo quản lưu giữ những kỉ niệm đáng nhớ của mình, cách  trình bày sản phẩm có trong cuốn an-bum của mình.</w:t>
      </w:r>
    </w:p>
    <w:p w:rsidR="00E23790" w:rsidRPr="0043537A" w:rsidRDefault="00E23790" w:rsidP="00E23790">
      <w:pPr>
        <w:ind w:firstLine="720"/>
        <w:jc w:val="both"/>
        <w:rPr>
          <w:rFonts w:ascii="Times New Roman" w:hAnsi="Times New Roman"/>
          <w:sz w:val="28"/>
          <w:szCs w:val="28"/>
          <w:lang w:val="vi-VN"/>
        </w:rPr>
      </w:pPr>
      <w:r w:rsidRPr="0043537A">
        <w:rPr>
          <w:rFonts w:ascii="Times New Roman" w:hAnsi="Times New Roman"/>
          <w:sz w:val="28"/>
          <w:szCs w:val="28"/>
          <w:lang w:val="vi-VN"/>
        </w:rPr>
        <w:t>- Em biết tiếp thu nhưng điều người khác nhận xét về mình để tự hoàn thiện bản thân.</w:t>
      </w:r>
    </w:p>
    <w:p w:rsidR="00E23790" w:rsidRPr="0043537A" w:rsidRDefault="00E23790" w:rsidP="00E23790">
      <w:pPr>
        <w:rPr>
          <w:rFonts w:ascii="Times New Roman" w:hAnsi="Times New Roman"/>
          <w:b/>
          <w:bCs/>
          <w:sz w:val="28"/>
          <w:szCs w:val="28"/>
          <w:u w:val="single"/>
          <w:lang w:val="vi-VN"/>
        </w:rPr>
      </w:pPr>
      <w:r w:rsidRPr="0043537A">
        <w:rPr>
          <w:rFonts w:ascii="Times New Roman" w:hAnsi="Times New Roman"/>
          <w:b/>
          <w:bCs/>
          <w:sz w:val="28"/>
          <w:szCs w:val="28"/>
          <w:u w:val="single"/>
          <w:lang w:val="vi-VN"/>
        </w:rPr>
        <w:t>B. Chuẩn bị:</w:t>
      </w:r>
    </w:p>
    <w:p w:rsidR="00E23790" w:rsidRPr="0043537A" w:rsidRDefault="00E23790" w:rsidP="00E23790">
      <w:pPr>
        <w:ind w:firstLine="560"/>
        <w:rPr>
          <w:rFonts w:ascii="Times New Roman" w:hAnsi="Times New Roman"/>
          <w:sz w:val="28"/>
          <w:szCs w:val="28"/>
          <w:lang w:val="vi-VN"/>
        </w:rPr>
      </w:pPr>
      <w:r w:rsidRPr="0043537A">
        <w:rPr>
          <w:rFonts w:ascii="Times New Roman" w:hAnsi="Times New Roman"/>
          <w:sz w:val="28"/>
          <w:szCs w:val="28"/>
          <w:lang w:val="vi-VN"/>
        </w:rPr>
        <w:t>- GV: Sưu tầm ảnh, bài thơ.</w:t>
      </w:r>
    </w:p>
    <w:p w:rsidR="00E23790" w:rsidRPr="0043537A" w:rsidRDefault="00E23790" w:rsidP="00E23790">
      <w:pPr>
        <w:ind w:firstLine="560"/>
        <w:rPr>
          <w:rFonts w:ascii="Times New Roman" w:hAnsi="Times New Roman"/>
          <w:sz w:val="28"/>
          <w:szCs w:val="28"/>
          <w:lang w:val="vi-VN"/>
        </w:rPr>
      </w:pPr>
      <w:r w:rsidRPr="0043537A">
        <w:rPr>
          <w:rFonts w:ascii="Times New Roman" w:hAnsi="Times New Roman"/>
          <w:sz w:val="28"/>
          <w:szCs w:val="28"/>
          <w:lang w:val="vi-VN"/>
        </w:rPr>
        <w:t>- HS: SGK, bút, các bài thơ văn, ảnh, giấy mầu, kéo, keo.</w:t>
      </w:r>
    </w:p>
    <w:p w:rsidR="00E23790" w:rsidRPr="0043537A" w:rsidRDefault="00E23790" w:rsidP="00E23790">
      <w:pPr>
        <w:rPr>
          <w:rFonts w:ascii="Times New Roman" w:hAnsi="Times New Roman"/>
          <w:sz w:val="28"/>
          <w:szCs w:val="28"/>
          <w:u w:val="single"/>
          <w:lang w:val="vi-VN"/>
        </w:rPr>
      </w:pPr>
      <w:r w:rsidRPr="0043537A">
        <w:rPr>
          <w:rFonts w:ascii="Times New Roman" w:hAnsi="Times New Roman"/>
          <w:b/>
          <w:bCs/>
          <w:sz w:val="28"/>
          <w:szCs w:val="28"/>
          <w:u w:val="single"/>
          <w:lang w:val="vi-VN"/>
        </w:rPr>
        <w:t>C. Các hoạt động dạy - học</w:t>
      </w:r>
      <w:r w:rsidRPr="0043537A">
        <w:rPr>
          <w:rFonts w:ascii="Times New Roman" w:hAnsi="Times New Roman"/>
          <w:sz w:val="28"/>
          <w:szCs w:val="28"/>
          <w:lang w:val="vi-VN"/>
        </w:rPr>
        <w:t xml:space="preserve"> :</w:t>
      </w:r>
      <w:r w:rsidRPr="0043537A">
        <w:rPr>
          <w:rFonts w:ascii="Times New Roman" w:hAnsi="Times New Roman"/>
          <w:sz w:val="28"/>
          <w:szCs w:val="28"/>
          <w:u w:val="single"/>
          <w:lang w:val="vi-VN"/>
        </w:rPr>
        <w:t xml:space="preserve">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324"/>
      </w:tblGrid>
      <w:tr w:rsidR="00E23790" w:rsidRPr="0043537A" w:rsidTr="005C2AA1">
        <w:tc>
          <w:tcPr>
            <w:tcW w:w="2552" w:type="pct"/>
            <w:tcBorders>
              <w:top w:val="single" w:sz="4" w:space="0" w:color="auto"/>
              <w:left w:val="single" w:sz="4" w:space="0" w:color="auto"/>
              <w:bottom w:val="single" w:sz="4" w:space="0" w:color="auto"/>
              <w:right w:val="single" w:sz="4" w:space="0" w:color="auto"/>
            </w:tcBorders>
          </w:tcPr>
          <w:p w:rsidR="00E23790" w:rsidRPr="0043537A" w:rsidRDefault="00E23790" w:rsidP="005C2AA1">
            <w:pPr>
              <w:jc w:val="both"/>
              <w:rPr>
                <w:rFonts w:ascii="Times New Roman" w:hAnsi="Times New Roman"/>
                <w:b/>
                <w:bCs/>
                <w:sz w:val="28"/>
                <w:szCs w:val="28"/>
                <w:lang w:val="vi-VN"/>
              </w:rPr>
            </w:pPr>
            <w:r w:rsidRPr="0043537A">
              <w:rPr>
                <w:rFonts w:ascii="Times New Roman" w:hAnsi="Times New Roman"/>
                <w:b/>
                <w:sz w:val="28"/>
                <w:szCs w:val="28"/>
                <w:lang w:val="vi-VN"/>
              </w:rPr>
              <w:t>I</w:t>
            </w:r>
            <w:r w:rsidRPr="0043537A">
              <w:rPr>
                <w:rFonts w:ascii="Times New Roman" w:hAnsi="Times New Roman"/>
                <w:b/>
                <w:sz w:val="28"/>
                <w:szCs w:val="28"/>
                <w:u w:val="single"/>
                <w:lang w:val="vi-VN"/>
              </w:rPr>
              <w:t>.Phần khởi động</w:t>
            </w:r>
            <w:r w:rsidRPr="0043537A">
              <w:rPr>
                <w:rFonts w:ascii="Times New Roman" w:hAnsi="Times New Roman"/>
                <w:b/>
                <w:sz w:val="28"/>
                <w:szCs w:val="28"/>
                <w:lang w:val="vi-VN"/>
              </w:rPr>
              <w:t xml:space="preserve">  ( 5’)</w:t>
            </w:r>
          </w:p>
          <w:p w:rsidR="00E23790" w:rsidRPr="0043537A" w:rsidRDefault="00E23790" w:rsidP="005C2AA1">
            <w:pPr>
              <w:jc w:val="both"/>
              <w:rPr>
                <w:rFonts w:ascii="Times New Roman" w:hAnsi="Times New Roman"/>
                <w:sz w:val="28"/>
                <w:szCs w:val="28"/>
                <w:lang w:val="vi-VN"/>
              </w:rPr>
            </w:pPr>
            <w:r w:rsidRPr="0043537A">
              <w:rPr>
                <w:rFonts w:ascii="Times New Roman" w:hAnsi="Times New Roman"/>
                <w:b/>
                <w:bCs/>
                <w:sz w:val="28"/>
                <w:szCs w:val="28"/>
                <w:lang w:val="vi-VN"/>
              </w:rPr>
              <w:t xml:space="preserve"> </w:t>
            </w:r>
            <w:r w:rsidRPr="0043537A">
              <w:rPr>
                <w:rFonts w:ascii="Times New Roman" w:hAnsi="Times New Roman"/>
                <w:sz w:val="28"/>
                <w:szCs w:val="28"/>
                <w:lang w:val="vi-VN"/>
              </w:rPr>
              <w:t xml:space="preserve">- Cho HS hát </w:t>
            </w:r>
          </w:p>
          <w:p w:rsidR="00E23790" w:rsidRPr="0043537A" w:rsidRDefault="00E23790" w:rsidP="005C2AA1">
            <w:pPr>
              <w:jc w:val="both"/>
              <w:rPr>
                <w:rFonts w:ascii="Times New Roman" w:hAnsi="Times New Roman"/>
                <w:sz w:val="28"/>
                <w:szCs w:val="28"/>
                <w:lang w:val="vi-VN"/>
              </w:rPr>
            </w:pPr>
            <w:r w:rsidRPr="0043537A">
              <w:rPr>
                <w:rFonts w:ascii="Times New Roman" w:hAnsi="Times New Roman"/>
                <w:sz w:val="28"/>
                <w:szCs w:val="28"/>
                <w:lang w:val="vi-VN"/>
              </w:rPr>
              <w:t>- Em hãy giới thiệu một số sản phẩm có trong an-bum của mình.</w:t>
            </w:r>
          </w:p>
          <w:p w:rsidR="00E23790" w:rsidRPr="0043537A" w:rsidRDefault="00E23790" w:rsidP="005C2AA1">
            <w:pPr>
              <w:jc w:val="both"/>
              <w:rPr>
                <w:rFonts w:ascii="Times New Roman" w:hAnsi="Times New Roman"/>
                <w:sz w:val="28"/>
                <w:szCs w:val="28"/>
                <w:lang w:val="vi-VN"/>
              </w:rPr>
            </w:pPr>
          </w:p>
          <w:p w:rsidR="00E23790" w:rsidRPr="0043537A" w:rsidRDefault="00E23790" w:rsidP="005C2AA1">
            <w:pPr>
              <w:ind w:right="-51"/>
              <w:jc w:val="both"/>
              <w:rPr>
                <w:rFonts w:ascii="Times New Roman" w:hAnsi="Times New Roman"/>
                <w:sz w:val="28"/>
                <w:szCs w:val="28"/>
                <w:lang w:val="vi-VN"/>
              </w:rPr>
            </w:pPr>
            <w:r w:rsidRPr="0043537A">
              <w:rPr>
                <w:rFonts w:ascii="Times New Roman" w:hAnsi="Times New Roman"/>
                <w:sz w:val="28"/>
                <w:szCs w:val="28"/>
                <w:lang w:val="vi-VN"/>
              </w:rPr>
              <w:t>- GTB bằng lời và ghi đầu bài lên bảng.</w:t>
            </w:r>
          </w:p>
          <w:p w:rsidR="00E23790" w:rsidRPr="0043537A" w:rsidRDefault="00E23790" w:rsidP="005C2AA1">
            <w:pPr>
              <w:jc w:val="both"/>
              <w:rPr>
                <w:rFonts w:ascii="Times New Roman" w:hAnsi="Times New Roman"/>
                <w:b/>
                <w:sz w:val="28"/>
                <w:szCs w:val="28"/>
                <w:lang w:val="vi-VN"/>
              </w:rPr>
            </w:pPr>
            <w:r w:rsidRPr="0043537A">
              <w:rPr>
                <w:rFonts w:ascii="Times New Roman" w:hAnsi="Times New Roman"/>
                <w:b/>
                <w:sz w:val="28"/>
                <w:szCs w:val="28"/>
                <w:lang w:val="vi-VN"/>
              </w:rPr>
              <w:t>II.</w:t>
            </w:r>
            <w:r w:rsidRPr="0043537A">
              <w:rPr>
                <w:rFonts w:ascii="Times New Roman" w:hAnsi="Times New Roman"/>
                <w:b/>
                <w:sz w:val="28"/>
                <w:szCs w:val="28"/>
                <w:u w:val="single"/>
                <w:lang w:val="vi-VN"/>
              </w:rPr>
              <w:t>Phần phát triển bài</w:t>
            </w:r>
            <w:r w:rsidRPr="0043537A">
              <w:rPr>
                <w:rFonts w:ascii="Times New Roman" w:hAnsi="Times New Roman"/>
                <w:b/>
                <w:sz w:val="28"/>
                <w:szCs w:val="28"/>
                <w:lang w:val="vi-VN"/>
              </w:rPr>
              <w:t xml:space="preserve">  (27’ )</w:t>
            </w:r>
          </w:p>
          <w:p w:rsidR="00E23790" w:rsidRPr="0043537A" w:rsidRDefault="00E23790" w:rsidP="005C2AA1">
            <w:pPr>
              <w:jc w:val="both"/>
              <w:rPr>
                <w:rFonts w:ascii="Times New Roman" w:hAnsi="Times New Roman"/>
                <w:b/>
                <w:bCs/>
                <w:sz w:val="28"/>
                <w:szCs w:val="28"/>
                <w:lang w:val="vi-VN"/>
              </w:rPr>
            </w:pPr>
            <w:r w:rsidRPr="0043537A">
              <w:rPr>
                <w:rFonts w:ascii="Times New Roman" w:hAnsi="Times New Roman"/>
                <w:b/>
                <w:bCs/>
                <w:sz w:val="28"/>
                <w:szCs w:val="28"/>
                <w:lang w:val="vi-VN"/>
              </w:rPr>
              <w:t>4. Giới thiệu sản phẩm</w:t>
            </w:r>
          </w:p>
          <w:p w:rsidR="00E23790" w:rsidRPr="0043537A" w:rsidRDefault="00E23790" w:rsidP="005C2AA1">
            <w:pPr>
              <w:jc w:val="both"/>
              <w:rPr>
                <w:rFonts w:ascii="Times New Roman" w:hAnsi="Times New Roman"/>
                <w:bCs/>
                <w:sz w:val="28"/>
                <w:szCs w:val="28"/>
                <w:lang w:val="vi-VN"/>
              </w:rPr>
            </w:pPr>
            <w:r w:rsidRPr="0043537A">
              <w:rPr>
                <w:rFonts w:ascii="Times New Roman" w:hAnsi="Times New Roman"/>
                <w:bCs/>
                <w:i/>
                <w:sz w:val="28"/>
                <w:szCs w:val="28"/>
                <w:u w:val="single"/>
                <w:lang w:val="vi-VN"/>
              </w:rPr>
              <w:t>Mục tiêu</w:t>
            </w:r>
            <w:r w:rsidRPr="0043537A">
              <w:rPr>
                <w:rFonts w:ascii="Times New Roman" w:hAnsi="Times New Roman"/>
                <w:b/>
                <w:bCs/>
                <w:sz w:val="28"/>
                <w:szCs w:val="28"/>
                <w:lang w:val="vi-VN"/>
              </w:rPr>
              <w:t xml:space="preserve"> : </w:t>
            </w:r>
            <w:r w:rsidRPr="0043537A">
              <w:rPr>
                <w:rFonts w:ascii="Times New Roman" w:hAnsi="Times New Roman"/>
                <w:bCs/>
                <w:sz w:val="28"/>
                <w:szCs w:val="28"/>
                <w:lang w:val="vi-VN"/>
              </w:rPr>
              <w:t>Giới thiệu được những sản phẩm có trong an-bum của mình.</w:t>
            </w:r>
          </w:p>
          <w:p w:rsidR="00E23790" w:rsidRPr="0043537A" w:rsidRDefault="00E23790" w:rsidP="005C2AA1">
            <w:pPr>
              <w:jc w:val="both"/>
              <w:rPr>
                <w:rFonts w:ascii="Times New Roman" w:hAnsi="Times New Roman"/>
                <w:bCs/>
                <w:sz w:val="28"/>
                <w:szCs w:val="28"/>
                <w:lang w:val="vi-VN"/>
              </w:rPr>
            </w:pPr>
            <w:r w:rsidRPr="0043537A">
              <w:rPr>
                <w:rFonts w:ascii="Times New Roman" w:hAnsi="Times New Roman"/>
                <w:bCs/>
                <w:sz w:val="28"/>
                <w:szCs w:val="28"/>
                <w:lang w:val="vi-VN"/>
              </w:rPr>
              <w:t>- Cho HS đọc mục tiêu của mục 4 trong sách trang 8.</w:t>
            </w:r>
          </w:p>
          <w:p w:rsidR="00E23790" w:rsidRPr="0043537A" w:rsidRDefault="00E23790" w:rsidP="005C2AA1">
            <w:pPr>
              <w:jc w:val="both"/>
              <w:rPr>
                <w:rFonts w:ascii="Times New Roman" w:hAnsi="Times New Roman"/>
                <w:bCs/>
                <w:sz w:val="28"/>
                <w:szCs w:val="28"/>
                <w:lang w:val="fr-FR"/>
              </w:rPr>
            </w:pPr>
            <w:r w:rsidRPr="0043537A">
              <w:rPr>
                <w:rFonts w:ascii="Times New Roman" w:hAnsi="Times New Roman"/>
                <w:bCs/>
                <w:sz w:val="28"/>
                <w:szCs w:val="28"/>
                <w:lang w:val="fr-FR"/>
              </w:rPr>
              <w:t>+ Mục tiêu chúng ta cần đạt là gì?</w:t>
            </w:r>
          </w:p>
          <w:p w:rsidR="00E23790" w:rsidRPr="0043537A" w:rsidRDefault="00E23790" w:rsidP="005C2AA1">
            <w:pPr>
              <w:jc w:val="both"/>
              <w:rPr>
                <w:rFonts w:ascii="Times New Roman" w:hAnsi="Times New Roman"/>
                <w:bCs/>
                <w:sz w:val="28"/>
                <w:szCs w:val="28"/>
                <w:lang w:val="fr-FR"/>
              </w:rPr>
            </w:pPr>
          </w:p>
          <w:p w:rsidR="00E23790" w:rsidRPr="0043537A" w:rsidRDefault="00E23790" w:rsidP="005C2AA1">
            <w:pPr>
              <w:jc w:val="both"/>
              <w:rPr>
                <w:rFonts w:ascii="Times New Roman" w:hAnsi="Times New Roman"/>
                <w:bCs/>
                <w:sz w:val="28"/>
                <w:szCs w:val="28"/>
                <w:lang w:val="vi-VN"/>
              </w:rPr>
            </w:pPr>
          </w:p>
          <w:p w:rsidR="00E23790" w:rsidRPr="0043537A" w:rsidRDefault="00E23790" w:rsidP="005C2AA1">
            <w:pPr>
              <w:jc w:val="both"/>
              <w:rPr>
                <w:rFonts w:ascii="Times New Roman" w:hAnsi="Times New Roman"/>
                <w:bCs/>
                <w:i/>
                <w:sz w:val="28"/>
                <w:szCs w:val="28"/>
                <w:lang w:val="vi-VN"/>
              </w:rPr>
            </w:pPr>
            <w:r w:rsidRPr="0043537A">
              <w:rPr>
                <w:rFonts w:ascii="Times New Roman" w:hAnsi="Times New Roman"/>
                <w:bCs/>
                <w:i/>
                <w:sz w:val="28"/>
                <w:szCs w:val="28"/>
                <w:lang w:val="vi-VN"/>
              </w:rPr>
              <w:t>a) Viết lời giới thiệu</w:t>
            </w:r>
          </w:p>
          <w:p w:rsidR="00E23790" w:rsidRPr="0043537A" w:rsidRDefault="00E23790" w:rsidP="005C2AA1">
            <w:pPr>
              <w:jc w:val="both"/>
              <w:rPr>
                <w:rFonts w:ascii="Times New Roman" w:hAnsi="Times New Roman"/>
                <w:bCs/>
                <w:sz w:val="28"/>
                <w:szCs w:val="28"/>
                <w:lang w:val="vi-VN"/>
              </w:rPr>
            </w:pPr>
            <w:r w:rsidRPr="0043537A">
              <w:rPr>
                <w:rFonts w:ascii="Times New Roman" w:hAnsi="Times New Roman"/>
                <w:bCs/>
                <w:sz w:val="28"/>
                <w:szCs w:val="28"/>
                <w:lang w:val="vi-VN"/>
              </w:rPr>
              <w:t>- Cho học sinh đọc yêu cầu của phần 1.</w:t>
            </w:r>
          </w:p>
          <w:p w:rsidR="00E23790" w:rsidRPr="0043537A" w:rsidRDefault="00E23790" w:rsidP="005C2AA1">
            <w:pPr>
              <w:jc w:val="both"/>
              <w:rPr>
                <w:rFonts w:ascii="Times New Roman" w:hAnsi="Times New Roman"/>
                <w:bCs/>
                <w:sz w:val="28"/>
                <w:szCs w:val="28"/>
                <w:lang w:val="vi-VN"/>
              </w:rPr>
            </w:pPr>
          </w:p>
          <w:p w:rsidR="00E23790" w:rsidRPr="0043537A" w:rsidRDefault="00E23790" w:rsidP="005C2AA1">
            <w:pPr>
              <w:jc w:val="both"/>
              <w:rPr>
                <w:rFonts w:ascii="Times New Roman" w:hAnsi="Times New Roman"/>
                <w:bCs/>
                <w:sz w:val="28"/>
                <w:szCs w:val="28"/>
                <w:lang w:val="vi-VN"/>
              </w:rPr>
            </w:pPr>
            <w:r w:rsidRPr="0043537A">
              <w:rPr>
                <w:rFonts w:ascii="Times New Roman" w:hAnsi="Times New Roman"/>
                <w:bCs/>
                <w:sz w:val="28"/>
                <w:szCs w:val="28"/>
                <w:lang w:val="vi-VN"/>
              </w:rPr>
              <w:t>- Yêu cầu của phần 1 chúng ta phải làm gì?</w:t>
            </w:r>
          </w:p>
          <w:p w:rsidR="00E23790" w:rsidRPr="0043537A" w:rsidRDefault="00E23790" w:rsidP="005C2AA1">
            <w:pPr>
              <w:jc w:val="both"/>
              <w:rPr>
                <w:rFonts w:ascii="Times New Roman" w:hAnsi="Times New Roman"/>
                <w:bCs/>
                <w:sz w:val="28"/>
                <w:szCs w:val="28"/>
                <w:lang w:val="vi-VN"/>
              </w:rPr>
            </w:pPr>
          </w:p>
          <w:p w:rsidR="00E23790" w:rsidRPr="0043537A" w:rsidRDefault="00E23790" w:rsidP="005C2AA1">
            <w:pPr>
              <w:jc w:val="both"/>
              <w:rPr>
                <w:rFonts w:ascii="Times New Roman" w:hAnsi="Times New Roman"/>
                <w:bCs/>
                <w:sz w:val="28"/>
                <w:szCs w:val="28"/>
                <w:lang w:val="vi-VN"/>
              </w:rPr>
            </w:pPr>
          </w:p>
          <w:p w:rsidR="00E23790" w:rsidRPr="0043537A" w:rsidRDefault="00E23790" w:rsidP="005C2AA1">
            <w:pPr>
              <w:jc w:val="both"/>
              <w:rPr>
                <w:rFonts w:ascii="Times New Roman" w:hAnsi="Times New Roman"/>
                <w:bCs/>
                <w:sz w:val="28"/>
                <w:szCs w:val="28"/>
                <w:lang w:val="vi-VN"/>
              </w:rPr>
            </w:pPr>
            <w:r w:rsidRPr="0043537A">
              <w:rPr>
                <w:rFonts w:ascii="Times New Roman" w:hAnsi="Times New Roman"/>
                <w:bCs/>
                <w:sz w:val="28"/>
                <w:szCs w:val="28"/>
                <w:lang w:val="vi-VN"/>
              </w:rPr>
              <w:t>- Y/c HS viết lời giới thiệu "An - bum kỉ niệm của tôi" cho người thân bạn bè theo những ý chính sau:</w:t>
            </w:r>
          </w:p>
          <w:p w:rsidR="00E23790" w:rsidRPr="0043537A" w:rsidRDefault="00E23790" w:rsidP="005C2AA1">
            <w:pPr>
              <w:jc w:val="both"/>
              <w:rPr>
                <w:rFonts w:ascii="Times New Roman" w:hAnsi="Times New Roman"/>
                <w:bCs/>
                <w:sz w:val="28"/>
                <w:szCs w:val="28"/>
              </w:rPr>
            </w:pPr>
            <w:r w:rsidRPr="0043537A">
              <w:rPr>
                <w:rFonts w:ascii="Times New Roman" w:hAnsi="Times New Roman"/>
                <w:bCs/>
                <w:sz w:val="28"/>
                <w:szCs w:val="28"/>
              </w:rPr>
              <w:t>+ Những sản phẩm của em giới thiệu trong cuốn an-bum</w:t>
            </w:r>
          </w:p>
          <w:p w:rsidR="00E23790" w:rsidRPr="0043537A" w:rsidRDefault="00E23790" w:rsidP="005C2AA1">
            <w:pPr>
              <w:jc w:val="both"/>
              <w:rPr>
                <w:rFonts w:ascii="Times New Roman" w:hAnsi="Times New Roman"/>
                <w:bCs/>
                <w:sz w:val="28"/>
                <w:szCs w:val="28"/>
              </w:rPr>
            </w:pPr>
            <w:r w:rsidRPr="0043537A">
              <w:rPr>
                <w:rFonts w:ascii="Times New Roman" w:hAnsi="Times New Roman"/>
                <w:bCs/>
                <w:sz w:val="28"/>
                <w:szCs w:val="28"/>
              </w:rPr>
              <w:t>+ Điều em ấn tượng/ thích thú nhất ở mỗi sản phẩm trong cuốn an-bum;</w:t>
            </w:r>
          </w:p>
          <w:p w:rsidR="00E23790" w:rsidRPr="0043537A" w:rsidRDefault="00E23790" w:rsidP="005C2AA1">
            <w:pPr>
              <w:jc w:val="both"/>
              <w:rPr>
                <w:rFonts w:ascii="Times New Roman" w:hAnsi="Times New Roman"/>
                <w:bCs/>
                <w:sz w:val="28"/>
                <w:szCs w:val="28"/>
              </w:rPr>
            </w:pPr>
          </w:p>
          <w:p w:rsidR="00E23790" w:rsidRPr="0043537A" w:rsidRDefault="00E23790" w:rsidP="005C2AA1">
            <w:pPr>
              <w:jc w:val="both"/>
              <w:rPr>
                <w:rFonts w:ascii="Times New Roman" w:hAnsi="Times New Roman"/>
                <w:bCs/>
                <w:sz w:val="28"/>
                <w:szCs w:val="28"/>
                <w:lang w:val="vi-VN"/>
              </w:rPr>
            </w:pPr>
            <w:r w:rsidRPr="0043537A">
              <w:rPr>
                <w:rFonts w:ascii="Times New Roman" w:hAnsi="Times New Roman"/>
                <w:bCs/>
                <w:sz w:val="28"/>
                <w:szCs w:val="28"/>
              </w:rPr>
              <w:t>+ Lí do em muốn giới thiệu những sản phẩm đó với mọi người</w:t>
            </w:r>
          </w:p>
          <w:p w:rsidR="00E23790" w:rsidRPr="0043537A" w:rsidRDefault="00E23790" w:rsidP="005C2AA1">
            <w:pPr>
              <w:jc w:val="both"/>
              <w:rPr>
                <w:rFonts w:ascii="Times New Roman" w:hAnsi="Times New Roman"/>
                <w:bCs/>
                <w:sz w:val="28"/>
                <w:szCs w:val="28"/>
                <w:lang w:val="vi-VN"/>
              </w:rPr>
            </w:pPr>
          </w:p>
          <w:p w:rsidR="00E23790" w:rsidRPr="0043537A" w:rsidRDefault="00E23790" w:rsidP="005C2AA1">
            <w:pPr>
              <w:jc w:val="both"/>
              <w:rPr>
                <w:rFonts w:ascii="Times New Roman" w:hAnsi="Times New Roman"/>
                <w:bCs/>
                <w:sz w:val="28"/>
                <w:szCs w:val="28"/>
                <w:lang w:val="vi-VN"/>
              </w:rPr>
            </w:pPr>
          </w:p>
          <w:p w:rsidR="00E23790" w:rsidRPr="0043537A" w:rsidRDefault="00E23790" w:rsidP="005C2AA1">
            <w:pPr>
              <w:jc w:val="both"/>
              <w:rPr>
                <w:rFonts w:ascii="Times New Roman" w:hAnsi="Times New Roman"/>
                <w:bCs/>
                <w:sz w:val="28"/>
                <w:szCs w:val="28"/>
                <w:lang w:val="vi-VN"/>
              </w:rPr>
            </w:pPr>
            <w:r w:rsidRPr="0043537A">
              <w:rPr>
                <w:rFonts w:ascii="Times New Roman" w:hAnsi="Times New Roman"/>
                <w:bCs/>
                <w:sz w:val="28"/>
                <w:szCs w:val="28"/>
                <w:lang w:val="vi-VN"/>
              </w:rPr>
              <w:lastRenderedPageBreak/>
              <w:t>+ Cảm xúc của em khi nhắc lại những kỉ niệm gắn với các sản phẩm trong cuốn an-bum</w:t>
            </w:r>
          </w:p>
          <w:p w:rsidR="00E23790" w:rsidRPr="0043537A" w:rsidRDefault="00E23790" w:rsidP="005C2AA1">
            <w:pPr>
              <w:jc w:val="both"/>
              <w:rPr>
                <w:rFonts w:ascii="Times New Roman" w:hAnsi="Times New Roman"/>
                <w:bCs/>
                <w:sz w:val="28"/>
                <w:szCs w:val="28"/>
                <w:lang w:val="vi-VN"/>
              </w:rPr>
            </w:pPr>
          </w:p>
          <w:p w:rsidR="00E23790" w:rsidRPr="0043537A" w:rsidRDefault="00E23790" w:rsidP="005C2AA1">
            <w:pPr>
              <w:jc w:val="both"/>
              <w:rPr>
                <w:rFonts w:ascii="Times New Roman" w:hAnsi="Times New Roman"/>
                <w:bCs/>
                <w:sz w:val="28"/>
                <w:szCs w:val="28"/>
                <w:lang w:val="vi-VN"/>
              </w:rPr>
            </w:pPr>
          </w:p>
          <w:p w:rsidR="00E23790" w:rsidRPr="0043537A" w:rsidRDefault="00E23790" w:rsidP="005C2AA1">
            <w:pPr>
              <w:jc w:val="both"/>
              <w:rPr>
                <w:rFonts w:ascii="Times New Roman" w:hAnsi="Times New Roman"/>
                <w:bCs/>
                <w:sz w:val="28"/>
                <w:szCs w:val="28"/>
                <w:lang w:val="vi-VN"/>
              </w:rPr>
            </w:pPr>
          </w:p>
          <w:p w:rsidR="00E23790" w:rsidRPr="0043537A" w:rsidRDefault="00E23790" w:rsidP="005C2AA1">
            <w:pPr>
              <w:jc w:val="both"/>
              <w:rPr>
                <w:rFonts w:ascii="Times New Roman" w:hAnsi="Times New Roman"/>
                <w:bCs/>
                <w:sz w:val="28"/>
                <w:szCs w:val="28"/>
                <w:lang w:val="vi-VN"/>
              </w:rPr>
            </w:pPr>
          </w:p>
          <w:p w:rsidR="00E23790" w:rsidRPr="0043537A" w:rsidRDefault="00E23790" w:rsidP="005C2AA1">
            <w:pPr>
              <w:jc w:val="both"/>
              <w:rPr>
                <w:rFonts w:ascii="Times New Roman" w:hAnsi="Times New Roman"/>
                <w:bCs/>
                <w:sz w:val="28"/>
                <w:szCs w:val="28"/>
                <w:lang w:val="vi-VN"/>
              </w:rPr>
            </w:pPr>
          </w:p>
          <w:p w:rsidR="00E23790" w:rsidRPr="0043537A" w:rsidRDefault="00E23790" w:rsidP="005C2AA1">
            <w:pPr>
              <w:jc w:val="both"/>
              <w:rPr>
                <w:rFonts w:ascii="Times New Roman" w:hAnsi="Times New Roman"/>
                <w:bCs/>
                <w:i/>
                <w:sz w:val="28"/>
                <w:szCs w:val="28"/>
                <w:lang w:val="vi-VN"/>
              </w:rPr>
            </w:pPr>
            <w:r w:rsidRPr="0043537A">
              <w:rPr>
                <w:rFonts w:ascii="Times New Roman" w:hAnsi="Times New Roman"/>
                <w:bCs/>
                <w:i/>
                <w:sz w:val="28"/>
                <w:szCs w:val="28"/>
                <w:lang w:val="vi-VN"/>
              </w:rPr>
              <w:t>b) Tập giới thiệu</w:t>
            </w:r>
          </w:p>
          <w:p w:rsidR="00E23790" w:rsidRPr="0043537A" w:rsidRDefault="00E23790" w:rsidP="005C2AA1">
            <w:pPr>
              <w:jc w:val="both"/>
              <w:rPr>
                <w:rFonts w:ascii="Times New Roman" w:hAnsi="Times New Roman"/>
                <w:bCs/>
                <w:sz w:val="28"/>
                <w:szCs w:val="28"/>
                <w:lang w:val="vi-VN"/>
              </w:rPr>
            </w:pPr>
            <w:r w:rsidRPr="0043537A">
              <w:rPr>
                <w:rFonts w:ascii="Times New Roman" w:hAnsi="Times New Roman"/>
                <w:bCs/>
                <w:sz w:val="28"/>
                <w:szCs w:val="28"/>
                <w:lang w:val="vi-VN"/>
              </w:rPr>
              <w:t>- Gọi hs nêu yêu cầu phần 2</w:t>
            </w:r>
          </w:p>
          <w:p w:rsidR="00E23790" w:rsidRPr="0043537A" w:rsidRDefault="00E23790" w:rsidP="005C2AA1">
            <w:pPr>
              <w:jc w:val="both"/>
              <w:rPr>
                <w:rFonts w:ascii="Times New Roman" w:hAnsi="Times New Roman"/>
                <w:bCs/>
                <w:sz w:val="28"/>
                <w:szCs w:val="28"/>
                <w:lang w:val="vi-VN"/>
              </w:rPr>
            </w:pPr>
            <w:r w:rsidRPr="0043537A">
              <w:rPr>
                <w:rFonts w:ascii="Times New Roman" w:hAnsi="Times New Roman"/>
                <w:bCs/>
                <w:sz w:val="28"/>
                <w:szCs w:val="28"/>
                <w:lang w:val="vi-VN"/>
              </w:rPr>
              <w:t>- GV hướng dẫn cách giới thiệu trước gương: Cố gắng tập nói to, rõ ràng, truyền cảm, kết hợp với việc miêu tả bằng hành động như vừa lật an bum, chỉ vào từng sản phẩm, vừa nói vừa giới thiệu.</w:t>
            </w:r>
          </w:p>
          <w:p w:rsidR="00E23790" w:rsidRPr="0043537A" w:rsidRDefault="00E23790" w:rsidP="005C2AA1">
            <w:pPr>
              <w:jc w:val="both"/>
              <w:rPr>
                <w:rFonts w:ascii="Times New Roman" w:hAnsi="Times New Roman"/>
                <w:bCs/>
                <w:sz w:val="28"/>
                <w:szCs w:val="28"/>
                <w:lang w:val="vi-VN"/>
              </w:rPr>
            </w:pPr>
            <w:r w:rsidRPr="0043537A">
              <w:rPr>
                <w:rFonts w:ascii="Times New Roman" w:hAnsi="Times New Roman"/>
                <w:bCs/>
                <w:sz w:val="28"/>
                <w:szCs w:val="28"/>
                <w:lang w:val="vi-VN"/>
              </w:rPr>
              <w:t>- Gọi học sinh lên bảng giới thiệu</w:t>
            </w:r>
          </w:p>
          <w:p w:rsidR="00E23790" w:rsidRPr="0043537A" w:rsidRDefault="00E23790" w:rsidP="005C2AA1">
            <w:pPr>
              <w:jc w:val="both"/>
              <w:rPr>
                <w:rFonts w:ascii="Times New Roman" w:hAnsi="Times New Roman"/>
                <w:bCs/>
                <w:sz w:val="28"/>
                <w:szCs w:val="28"/>
                <w:lang w:val="vi-VN"/>
              </w:rPr>
            </w:pPr>
          </w:p>
          <w:p w:rsidR="00E23790" w:rsidRPr="0043537A" w:rsidRDefault="00E23790" w:rsidP="005C2AA1">
            <w:pPr>
              <w:jc w:val="both"/>
              <w:rPr>
                <w:rFonts w:ascii="Times New Roman" w:hAnsi="Times New Roman"/>
                <w:bCs/>
                <w:sz w:val="28"/>
                <w:szCs w:val="28"/>
                <w:lang w:val="vi-VN"/>
              </w:rPr>
            </w:pPr>
            <w:r w:rsidRPr="0043537A">
              <w:rPr>
                <w:rFonts w:ascii="Times New Roman" w:hAnsi="Times New Roman"/>
                <w:bCs/>
                <w:sz w:val="28"/>
                <w:szCs w:val="28"/>
                <w:lang w:val="vi-VN"/>
              </w:rPr>
              <w:t>- GV nhận xét, khen ngợi</w:t>
            </w:r>
          </w:p>
          <w:p w:rsidR="00E23790" w:rsidRPr="0043537A" w:rsidRDefault="00E23790" w:rsidP="005C2AA1">
            <w:pPr>
              <w:jc w:val="both"/>
              <w:rPr>
                <w:rFonts w:ascii="Times New Roman" w:hAnsi="Times New Roman"/>
                <w:b/>
                <w:bCs/>
                <w:sz w:val="28"/>
                <w:szCs w:val="28"/>
                <w:lang w:val="vi-VN"/>
              </w:rPr>
            </w:pPr>
            <w:r w:rsidRPr="0043537A">
              <w:rPr>
                <w:rFonts w:ascii="Times New Roman" w:hAnsi="Times New Roman"/>
                <w:b/>
                <w:sz w:val="28"/>
                <w:szCs w:val="28"/>
                <w:lang w:val="vi-VN"/>
              </w:rPr>
              <w:t>III.</w:t>
            </w:r>
            <w:r w:rsidRPr="0043537A">
              <w:rPr>
                <w:rFonts w:ascii="Times New Roman" w:hAnsi="Times New Roman"/>
                <w:b/>
                <w:sz w:val="28"/>
                <w:szCs w:val="28"/>
                <w:u w:val="single"/>
                <w:lang w:val="vi-VN"/>
              </w:rPr>
              <w:t>Phần kết thúc</w:t>
            </w:r>
            <w:r w:rsidRPr="0043537A">
              <w:rPr>
                <w:rFonts w:ascii="Times New Roman" w:hAnsi="Times New Roman"/>
                <w:b/>
                <w:sz w:val="28"/>
                <w:szCs w:val="28"/>
                <w:lang w:val="vi-VN"/>
              </w:rPr>
              <w:t xml:space="preserve">  (3’)</w:t>
            </w:r>
          </w:p>
          <w:p w:rsidR="00E23790" w:rsidRPr="0043537A" w:rsidRDefault="00E23790" w:rsidP="005C2AA1">
            <w:pPr>
              <w:jc w:val="both"/>
              <w:rPr>
                <w:rFonts w:ascii="Times New Roman" w:hAnsi="Times New Roman"/>
                <w:bCs/>
                <w:sz w:val="28"/>
                <w:szCs w:val="28"/>
                <w:lang w:val="vi-VN"/>
              </w:rPr>
            </w:pPr>
            <w:r w:rsidRPr="0043537A">
              <w:rPr>
                <w:rFonts w:ascii="Times New Roman" w:hAnsi="Times New Roman"/>
                <w:bCs/>
                <w:sz w:val="28"/>
                <w:szCs w:val="28"/>
                <w:lang w:val="vi-VN"/>
              </w:rPr>
              <w:t>- Y/c HS tự giới thiệu trước gương ở nhà</w:t>
            </w:r>
          </w:p>
          <w:p w:rsidR="00E23790" w:rsidRPr="0043537A" w:rsidRDefault="00E23790" w:rsidP="005C2AA1">
            <w:pPr>
              <w:ind w:right="4"/>
              <w:jc w:val="both"/>
              <w:rPr>
                <w:rFonts w:ascii="Times New Roman" w:hAnsi="Times New Roman"/>
                <w:sz w:val="28"/>
                <w:szCs w:val="28"/>
                <w:lang w:val="vi-VN"/>
              </w:rPr>
            </w:pPr>
            <w:r w:rsidRPr="0043537A">
              <w:rPr>
                <w:rFonts w:ascii="Times New Roman" w:hAnsi="Times New Roman"/>
                <w:sz w:val="28"/>
                <w:szCs w:val="28"/>
                <w:lang w:val="vi-VN"/>
              </w:rPr>
              <w:t xml:space="preserve">- Dặn HS về nhà đọc lại bài và xem nội dung tiếp theo trong bài </w:t>
            </w:r>
          </w:p>
          <w:p w:rsidR="00E23790" w:rsidRPr="0043537A" w:rsidRDefault="00E23790" w:rsidP="005C2AA1">
            <w:pPr>
              <w:ind w:right="4"/>
              <w:jc w:val="both"/>
              <w:rPr>
                <w:rFonts w:ascii="Times New Roman" w:hAnsi="Times New Roman"/>
                <w:b/>
                <w:bCs/>
                <w:sz w:val="28"/>
                <w:szCs w:val="28"/>
              </w:rPr>
            </w:pPr>
            <w:r w:rsidRPr="0043537A">
              <w:rPr>
                <w:rFonts w:ascii="Times New Roman" w:hAnsi="Times New Roman"/>
                <w:sz w:val="28"/>
                <w:szCs w:val="28"/>
              </w:rPr>
              <w:t xml:space="preserve">- </w:t>
            </w:r>
            <w:r w:rsidRPr="0043537A">
              <w:rPr>
                <w:rFonts w:ascii="Times New Roman" w:hAnsi="Times New Roman"/>
                <w:sz w:val="28"/>
                <w:szCs w:val="28"/>
                <w:lang w:val="vi-VN"/>
              </w:rPr>
              <w:t xml:space="preserve"> </w:t>
            </w:r>
            <w:r w:rsidRPr="0043537A">
              <w:rPr>
                <w:rFonts w:ascii="Times New Roman" w:hAnsi="Times New Roman"/>
                <w:sz w:val="28"/>
                <w:szCs w:val="28"/>
              </w:rPr>
              <w:t>Nhận xét giờ học.</w:t>
            </w:r>
          </w:p>
        </w:tc>
        <w:tc>
          <w:tcPr>
            <w:tcW w:w="2448" w:type="pct"/>
            <w:tcBorders>
              <w:top w:val="single" w:sz="4" w:space="0" w:color="auto"/>
              <w:left w:val="single" w:sz="4" w:space="0" w:color="auto"/>
              <w:bottom w:val="single" w:sz="4" w:space="0" w:color="auto"/>
              <w:right w:val="single" w:sz="4" w:space="0" w:color="auto"/>
            </w:tcBorders>
          </w:tcPr>
          <w:p w:rsidR="00E23790" w:rsidRPr="0043537A" w:rsidRDefault="00E23790" w:rsidP="005C2AA1">
            <w:pPr>
              <w:jc w:val="both"/>
              <w:rPr>
                <w:rFonts w:ascii="Times New Roman" w:hAnsi="Times New Roman"/>
                <w:sz w:val="28"/>
                <w:szCs w:val="28"/>
              </w:rPr>
            </w:pPr>
          </w:p>
          <w:p w:rsidR="00E23790" w:rsidRPr="0043537A" w:rsidRDefault="00E23790" w:rsidP="005C2AA1">
            <w:pPr>
              <w:jc w:val="both"/>
              <w:rPr>
                <w:rFonts w:ascii="Times New Roman" w:hAnsi="Times New Roman"/>
                <w:sz w:val="28"/>
                <w:szCs w:val="28"/>
              </w:rPr>
            </w:pPr>
            <w:r w:rsidRPr="0043537A">
              <w:rPr>
                <w:rFonts w:ascii="Times New Roman" w:hAnsi="Times New Roman"/>
                <w:sz w:val="28"/>
                <w:szCs w:val="28"/>
              </w:rPr>
              <w:t>Hát</w:t>
            </w:r>
          </w:p>
          <w:p w:rsidR="00E23790" w:rsidRPr="0043537A" w:rsidRDefault="00E23790" w:rsidP="005C2AA1">
            <w:pPr>
              <w:jc w:val="both"/>
              <w:rPr>
                <w:rFonts w:ascii="Times New Roman" w:hAnsi="Times New Roman"/>
                <w:sz w:val="28"/>
                <w:szCs w:val="28"/>
              </w:rPr>
            </w:pPr>
            <w:r w:rsidRPr="0043537A">
              <w:rPr>
                <w:rFonts w:ascii="Times New Roman" w:hAnsi="Times New Roman"/>
                <w:sz w:val="28"/>
                <w:szCs w:val="28"/>
              </w:rPr>
              <w:t>- 1HS giới thiệu sản phẩm có trong an-bum của mình.</w:t>
            </w:r>
          </w:p>
          <w:p w:rsidR="00E23790" w:rsidRPr="0043537A" w:rsidRDefault="00E23790" w:rsidP="005C2AA1">
            <w:pPr>
              <w:jc w:val="both"/>
              <w:rPr>
                <w:rFonts w:ascii="Times New Roman" w:hAnsi="Times New Roman"/>
                <w:sz w:val="28"/>
                <w:szCs w:val="28"/>
              </w:rPr>
            </w:pPr>
            <w:r w:rsidRPr="0043537A">
              <w:rPr>
                <w:rFonts w:ascii="Times New Roman" w:hAnsi="Times New Roman"/>
                <w:sz w:val="28"/>
                <w:szCs w:val="28"/>
              </w:rPr>
              <w:t>VD: tranh vẽ, ảnh, bài thơ chép tay...</w:t>
            </w:r>
          </w:p>
          <w:p w:rsidR="00E23790" w:rsidRPr="0043537A" w:rsidRDefault="00E23790" w:rsidP="005C2AA1">
            <w:pPr>
              <w:jc w:val="both"/>
              <w:rPr>
                <w:rFonts w:ascii="Times New Roman" w:hAnsi="Times New Roman"/>
                <w:sz w:val="28"/>
                <w:szCs w:val="28"/>
              </w:rPr>
            </w:pPr>
            <w:r w:rsidRPr="0043537A">
              <w:rPr>
                <w:rFonts w:ascii="Times New Roman" w:hAnsi="Times New Roman"/>
                <w:sz w:val="28"/>
                <w:szCs w:val="28"/>
              </w:rPr>
              <w:t>- HS lắng nghe và ghi đầu bài vào vở</w:t>
            </w:r>
          </w:p>
          <w:p w:rsidR="00E23790" w:rsidRPr="0043537A" w:rsidRDefault="00E23790" w:rsidP="005C2AA1">
            <w:pPr>
              <w:jc w:val="both"/>
              <w:rPr>
                <w:rFonts w:ascii="Times New Roman" w:hAnsi="Times New Roman"/>
                <w:sz w:val="28"/>
                <w:szCs w:val="28"/>
              </w:rPr>
            </w:pPr>
          </w:p>
          <w:p w:rsidR="00E23790" w:rsidRPr="0043537A" w:rsidRDefault="00E23790" w:rsidP="005C2AA1">
            <w:pPr>
              <w:jc w:val="both"/>
              <w:rPr>
                <w:rFonts w:ascii="Times New Roman" w:hAnsi="Times New Roman"/>
                <w:sz w:val="28"/>
                <w:szCs w:val="28"/>
              </w:rPr>
            </w:pPr>
          </w:p>
          <w:p w:rsidR="00E23790" w:rsidRPr="0043537A" w:rsidRDefault="00E23790" w:rsidP="005C2AA1">
            <w:pPr>
              <w:jc w:val="both"/>
              <w:rPr>
                <w:rFonts w:ascii="Times New Roman" w:hAnsi="Times New Roman"/>
                <w:sz w:val="28"/>
                <w:szCs w:val="28"/>
                <w:lang w:val="vi-VN"/>
              </w:rPr>
            </w:pPr>
          </w:p>
          <w:p w:rsidR="00E23790" w:rsidRPr="0043537A" w:rsidRDefault="00E23790" w:rsidP="005C2AA1">
            <w:pPr>
              <w:jc w:val="both"/>
              <w:rPr>
                <w:rFonts w:ascii="Times New Roman" w:hAnsi="Times New Roman"/>
                <w:sz w:val="28"/>
                <w:szCs w:val="28"/>
                <w:lang w:val="vi-VN"/>
              </w:rPr>
            </w:pPr>
          </w:p>
          <w:p w:rsidR="00E23790" w:rsidRPr="0043537A" w:rsidRDefault="00E23790" w:rsidP="005C2AA1">
            <w:pPr>
              <w:jc w:val="both"/>
              <w:rPr>
                <w:rFonts w:ascii="Times New Roman" w:hAnsi="Times New Roman"/>
                <w:bCs/>
                <w:sz w:val="28"/>
                <w:szCs w:val="28"/>
                <w:lang w:val="vi-VN"/>
              </w:rPr>
            </w:pPr>
            <w:r w:rsidRPr="0043537A">
              <w:rPr>
                <w:rFonts w:ascii="Times New Roman" w:hAnsi="Times New Roman"/>
                <w:sz w:val="28"/>
                <w:szCs w:val="28"/>
                <w:lang w:val="vi-VN"/>
              </w:rPr>
              <w:t xml:space="preserve">- </w:t>
            </w:r>
            <w:r w:rsidRPr="0043537A">
              <w:rPr>
                <w:rFonts w:ascii="Times New Roman" w:hAnsi="Times New Roman"/>
                <w:bCs/>
                <w:sz w:val="28"/>
                <w:szCs w:val="28"/>
                <w:lang w:val="vi-VN"/>
              </w:rPr>
              <w:t>2 HS đọc mục tiêu của mục 4 trong sách trang 8.</w:t>
            </w:r>
          </w:p>
          <w:p w:rsidR="00E23790" w:rsidRPr="0043537A" w:rsidRDefault="00E23790" w:rsidP="005C2AA1">
            <w:pPr>
              <w:jc w:val="both"/>
              <w:rPr>
                <w:rFonts w:ascii="Times New Roman" w:hAnsi="Times New Roman"/>
                <w:bCs/>
                <w:sz w:val="28"/>
                <w:szCs w:val="28"/>
                <w:lang w:val="vi-VN"/>
              </w:rPr>
            </w:pPr>
            <w:r w:rsidRPr="0043537A">
              <w:rPr>
                <w:rFonts w:ascii="Times New Roman" w:hAnsi="Times New Roman"/>
                <w:bCs/>
                <w:sz w:val="28"/>
                <w:szCs w:val="28"/>
                <w:lang w:val="vi-VN"/>
              </w:rPr>
              <w:t>+ HS trả lời: Mục tiêu chúng ta cần đạt là: giới thiệu được những sản phẩm có trong an bum của mình.</w:t>
            </w:r>
          </w:p>
          <w:p w:rsidR="00E23790" w:rsidRPr="0043537A" w:rsidRDefault="00E23790" w:rsidP="005C2AA1">
            <w:pPr>
              <w:jc w:val="both"/>
              <w:rPr>
                <w:rFonts w:ascii="Times New Roman" w:hAnsi="Times New Roman"/>
                <w:bCs/>
                <w:sz w:val="28"/>
                <w:szCs w:val="28"/>
                <w:lang w:val="vi-VN"/>
              </w:rPr>
            </w:pPr>
          </w:p>
          <w:p w:rsidR="00E23790" w:rsidRPr="0043537A" w:rsidRDefault="00E23790" w:rsidP="005C2AA1">
            <w:pPr>
              <w:jc w:val="both"/>
              <w:rPr>
                <w:rFonts w:ascii="Times New Roman" w:hAnsi="Times New Roman"/>
                <w:bCs/>
                <w:sz w:val="28"/>
                <w:szCs w:val="28"/>
                <w:lang w:val="vi-VN"/>
              </w:rPr>
            </w:pPr>
            <w:r w:rsidRPr="0043537A">
              <w:rPr>
                <w:rFonts w:ascii="Times New Roman" w:hAnsi="Times New Roman"/>
                <w:bCs/>
                <w:sz w:val="28"/>
                <w:szCs w:val="28"/>
                <w:lang w:val="vi-VN"/>
              </w:rPr>
              <w:t>- 2Học sinh nối tiếp nhau đọc yêu cầu của phần 1.</w:t>
            </w:r>
          </w:p>
          <w:p w:rsidR="00E23790" w:rsidRPr="0043537A" w:rsidRDefault="00E23790" w:rsidP="005C2AA1">
            <w:pPr>
              <w:jc w:val="both"/>
              <w:rPr>
                <w:rFonts w:ascii="Times New Roman" w:hAnsi="Times New Roman"/>
                <w:bCs/>
                <w:sz w:val="28"/>
                <w:szCs w:val="28"/>
                <w:lang w:val="vi-VN"/>
              </w:rPr>
            </w:pPr>
            <w:r w:rsidRPr="0043537A">
              <w:rPr>
                <w:rFonts w:ascii="Times New Roman" w:hAnsi="Times New Roman"/>
                <w:bCs/>
                <w:sz w:val="28"/>
                <w:szCs w:val="28"/>
                <w:lang w:val="vi-VN"/>
              </w:rPr>
              <w:t>- HSTL: Yêu cầu của phần 1 chúng ta phải viết lời giới thiệu " An - bum kỉ niệm của tôi '' cho người thân và bạn bè.</w:t>
            </w:r>
          </w:p>
          <w:p w:rsidR="00E23790" w:rsidRPr="0043537A" w:rsidRDefault="00E23790" w:rsidP="005C2AA1">
            <w:pPr>
              <w:jc w:val="both"/>
              <w:rPr>
                <w:rFonts w:ascii="Times New Roman" w:hAnsi="Times New Roman"/>
                <w:bCs/>
                <w:sz w:val="28"/>
                <w:szCs w:val="28"/>
                <w:lang w:val="vi-VN"/>
              </w:rPr>
            </w:pPr>
            <w:r w:rsidRPr="0043537A">
              <w:rPr>
                <w:rFonts w:ascii="Times New Roman" w:hAnsi="Times New Roman"/>
                <w:bCs/>
                <w:sz w:val="28"/>
                <w:szCs w:val="28"/>
                <w:lang w:val="vi-VN"/>
              </w:rPr>
              <w:t>- HS viết lời giới thiệu "An - bum kỉ niệm của tôi" cho người thân bạn bè theo những ý chính sau:</w:t>
            </w:r>
          </w:p>
          <w:p w:rsidR="00E23790" w:rsidRPr="0043537A" w:rsidRDefault="00E23790" w:rsidP="005C2AA1">
            <w:pPr>
              <w:jc w:val="both"/>
              <w:rPr>
                <w:rFonts w:ascii="Times New Roman" w:hAnsi="Times New Roman"/>
                <w:bCs/>
                <w:sz w:val="28"/>
                <w:szCs w:val="28"/>
                <w:lang w:val="vi-VN"/>
              </w:rPr>
            </w:pPr>
            <w:r w:rsidRPr="0043537A">
              <w:rPr>
                <w:rFonts w:ascii="Times New Roman" w:hAnsi="Times New Roman"/>
                <w:bCs/>
                <w:sz w:val="28"/>
                <w:szCs w:val="28"/>
                <w:lang w:val="vi-VN"/>
              </w:rPr>
              <w:t>+ Những sản phẩm của em giới thiệu trong cuốn an-bum</w:t>
            </w:r>
          </w:p>
          <w:p w:rsidR="00E23790" w:rsidRPr="0043537A" w:rsidRDefault="00E23790" w:rsidP="005C2AA1">
            <w:pPr>
              <w:jc w:val="both"/>
              <w:rPr>
                <w:rFonts w:ascii="Times New Roman" w:hAnsi="Times New Roman"/>
                <w:bCs/>
                <w:sz w:val="28"/>
                <w:szCs w:val="28"/>
                <w:lang w:val="vi-VN"/>
              </w:rPr>
            </w:pPr>
            <w:r w:rsidRPr="0043537A">
              <w:rPr>
                <w:rFonts w:ascii="Times New Roman" w:hAnsi="Times New Roman"/>
                <w:bCs/>
                <w:sz w:val="28"/>
                <w:szCs w:val="28"/>
                <w:lang w:val="vi-VN"/>
              </w:rPr>
              <w:t>+ Điều em ấn tượng/ thích thú nhất ở mỗi sản phẩm trong cuốn an-bum là bức tranh vẽ ....</w:t>
            </w:r>
          </w:p>
          <w:p w:rsidR="00E23790" w:rsidRPr="0043537A" w:rsidRDefault="00E23790" w:rsidP="005C2AA1">
            <w:pPr>
              <w:jc w:val="both"/>
              <w:rPr>
                <w:rFonts w:ascii="Times New Roman" w:hAnsi="Times New Roman"/>
                <w:bCs/>
                <w:sz w:val="28"/>
                <w:szCs w:val="28"/>
                <w:lang w:val="vi-VN"/>
              </w:rPr>
            </w:pPr>
            <w:r w:rsidRPr="0043537A">
              <w:rPr>
                <w:rFonts w:ascii="Times New Roman" w:hAnsi="Times New Roman"/>
                <w:bCs/>
                <w:sz w:val="28"/>
                <w:szCs w:val="28"/>
                <w:lang w:val="vi-VN"/>
              </w:rPr>
              <w:t>+ Lí do em muốn giới thiệu những sản phẩm đó với mọi người là em muốn chia sẻ những kỉ miện của em và mọi người cùng biết...</w:t>
            </w:r>
          </w:p>
          <w:p w:rsidR="00E23790" w:rsidRPr="0043537A" w:rsidRDefault="00E23790" w:rsidP="005C2AA1">
            <w:pPr>
              <w:jc w:val="both"/>
              <w:rPr>
                <w:rFonts w:ascii="Times New Roman" w:hAnsi="Times New Roman"/>
                <w:bCs/>
                <w:sz w:val="28"/>
                <w:szCs w:val="28"/>
                <w:lang w:val="vi-VN"/>
              </w:rPr>
            </w:pPr>
            <w:r w:rsidRPr="0043537A">
              <w:rPr>
                <w:rFonts w:ascii="Times New Roman" w:hAnsi="Times New Roman"/>
                <w:bCs/>
                <w:sz w:val="28"/>
                <w:szCs w:val="28"/>
                <w:lang w:val="vi-VN"/>
              </w:rPr>
              <w:lastRenderedPageBreak/>
              <w:t>+ Cảm xúc của em khi nhắc lại những kỉ niệm gắn với các sản phẩm trong cuốn an-bum</w:t>
            </w:r>
          </w:p>
          <w:p w:rsidR="00E23790" w:rsidRPr="0043537A" w:rsidRDefault="00E23790" w:rsidP="005C2AA1">
            <w:pPr>
              <w:jc w:val="both"/>
              <w:rPr>
                <w:rFonts w:ascii="Times New Roman" w:hAnsi="Times New Roman"/>
                <w:bCs/>
                <w:sz w:val="28"/>
                <w:szCs w:val="28"/>
                <w:lang w:val="vi-VN"/>
              </w:rPr>
            </w:pPr>
            <w:r w:rsidRPr="0043537A">
              <w:rPr>
                <w:rFonts w:ascii="Times New Roman" w:hAnsi="Times New Roman"/>
                <w:bCs/>
                <w:i/>
                <w:sz w:val="28"/>
                <w:szCs w:val="28"/>
                <w:lang w:val="vi-VN"/>
              </w:rPr>
              <w:t>VD:</w:t>
            </w:r>
            <w:r w:rsidRPr="0043537A">
              <w:rPr>
                <w:rFonts w:ascii="Times New Roman" w:hAnsi="Times New Roman"/>
                <w:bCs/>
                <w:sz w:val="28"/>
                <w:szCs w:val="28"/>
                <w:lang w:val="vi-VN"/>
              </w:rPr>
              <w:t xml:space="preserve"> Đây là cuốn an-bum của tôi gồm những bức tranh của tôi đã được tôi cât giữ rất cẩn thận. Tôi thích nhất là bức tranh tôi vẽ ngày khai giảng bởi vì hôm đó tôi rất vui và hạnh phúc....</w:t>
            </w:r>
          </w:p>
          <w:p w:rsidR="00E23790" w:rsidRPr="0043537A" w:rsidRDefault="00E23790" w:rsidP="005C2AA1">
            <w:pPr>
              <w:jc w:val="both"/>
              <w:rPr>
                <w:rFonts w:ascii="Times New Roman" w:hAnsi="Times New Roman"/>
                <w:bCs/>
                <w:sz w:val="28"/>
                <w:szCs w:val="28"/>
                <w:lang w:val="vi-VN"/>
              </w:rPr>
            </w:pPr>
          </w:p>
          <w:p w:rsidR="00E23790" w:rsidRPr="0043537A" w:rsidRDefault="00E23790" w:rsidP="005C2AA1">
            <w:pPr>
              <w:jc w:val="both"/>
              <w:rPr>
                <w:rFonts w:ascii="Times New Roman" w:hAnsi="Times New Roman"/>
                <w:bCs/>
                <w:sz w:val="28"/>
                <w:szCs w:val="28"/>
                <w:lang w:val="vi-VN"/>
              </w:rPr>
            </w:pPr>
            <w:r w:rsidRPr="0043537A">
              <w:rPr>
                <w:rFonts w:ascii="Times New Roman" w:hAnsi="Times New Roman"/>
                <w:bCs/>
                <w:sz w:val="28"/>
                <w:szCs w:val="28"/>
                <w:lang w:val="vi-VN"/>
              </w:rPr>
              <w:t>- Học sinh nêu yêu cầu</w:t>
            </w:r>
          </w:p>
          <w:p w:rsidR="00E23790" w:rsidRPr="0043537A" w:rsidRDefault="00E23790" w:rsidP="005C2AA1">
            <w:pPr>
              <w:jc w:val="both"/>
              <w:rPr>
                <w:rFonts w:ascii="Times New Roman" w:hAnsi="Times New Roman"/>
                <w:bCs/>
                <w:sz w:val="28"/>
                <w:szCs w:val="28"/>
                <w:lang w:val="vi-VN"/>
              </w:rPr>
            </w:pPr>
          </w:p>
          <w:p w:rsidR="00E23790" w:rsidRPr="0043537A" w:rsidRDefault="00E23790" w:rsidP="005C2AA1">
            <w:pPr>
              <w:jc w:val="both"/>
              <w:rPr>
                <w:rFonts w:ascii="Times New Roman" w:hAnsi="Times New Roman"/>
                <w:bCs/>
                <w:sz w:val="28"/>
                <w:szCs w:val="28"/>
                <w:lang w:val="vi-VN"/>
              </w:rPr>
            </w:pPr>
            <w:r w:rsidRPr="0043537A">
              <w:rPr>
                <w:rFonts w:ascii="Times New Roman" w:hAnsi="Times New Roman"/>
                <w:bCs/>
                <w:sz w:val="28"/>
                <w:szCs w:val="28"/>
                <w:lang w:val="vi-VN"/>
              </w:rPr>
              <w:t>- Chú ý lắng nghe</w:t>
            </w:r>
          </w:p>
          <w:p w:rsidR="00E23790" w:rsidRPr="0043537A" w:rsidRDefault="00E23790" w:rsidP="005C2AA1">
            <w:pPr>
              <w:jc w:val="both"/>
              <w:rPr>
                <w:rFonts w:ascii="Times New Roman" w:hAnsi="Times New Roman"/>
                <w:bCs/>
                <w:sz w:val="28"/>
                <w:szCs w:val="28"/>
                <w:lang w:val="vi-VN"/>
              </w:rPr>
            </w:pPr>
          </w:p>
          <w:p w:rsidR="00E23790" w:rsidRPr="0043537A" w:rsidRDefault="00E23790" w:rsidP="005C2AA1">
            <w:pPr>
              <w:jc w:val="both"/>
              <w:rPr>
                <w:rFonts w:ascii="Times New Roman" w:hAnsi="Times New Roman"/>
                <w:bCs/>
                <w:sz w:val="28"/>
                <w:szCs w:val="28"/>
                <w:lang w:val="vi-VN"/>
              </w:rPr>
            </w:pPr>
          </w:p>
          <w:p w:rsidR="00E23790" w:rsidRPr="0043537A" w:rsidRDefault="00E23790" w:rsidP="005C2AA1">
            <w:pPr>
              <w:jc w:val="both"/>
              <w:rPr>
                <w:rFonts w:ascii="Times New Roman" w:hAnsi="Times New Roman"/>
                <w:bCs/>
                <w:sz w:val="28"/>
                <w:szCs w:val="28"/>
                <w:lang w:val="vi-VN"/>
              </w:rPr>
            </w:pPr>
          </w:p>
          <w:p w:rsidR="00E23790" w:rsidRPr="0043537A" w:rsidRDefault="00E23790" w:rsidP="005C2AA1">
            <w:pPr>
              <w:jc w:val="both"/>
              <w:rPr>
                <w:rFonts w:ascii="Times New Roman" w:hAnsi="Times New Roman"/>
                <w:bCs/>
                <w:sz w:val="28"/>
                <w:szCs w:val="28"/>
                <w:lang w:val="vi-VN"/>
              </w:rPr>
            </w:pPr>
            <w:r w:rsidRPr="0043537A">
              <w:rPr>
                <w:rFonts w:ascii="Times New Roman" w:hAnsi="Times New Roman"/>
                <w:bCs/>
                <w:sz w:val="28"/>
                <w:szCs w:val="28"/>
                <w:lang w:val="vi-VN"/>
              </w:rPr>
              <w:t>- 2-3 học sinh giới thiệu</w:t>
            </w:r>
          </w:p>
          <w:p w:rsidR="00E23790" w:rsidRPr="0043537A" w:rsidRDefault="00E23790" w:rsidP="005C2AA1">
            <w:pPr>
              <w:jc w:val="both"/>
              <w:rPr>
                <w:rFonts w:ascii="Times New Roman" w:hAnsi="Times New Roman"/>
                <w:bCs/>
                <w:sz w:val="28"/>
                <w:szCs w:val="28"/>
                <w:lang w:val="vi-VN"/>
              </w:rPr>
            </w:pPr>
            <w:r w:rsidRPr="0043537A">
              <w:rPr>
                <w:rFonts w:ascii="Times New Roman" w:hAnsi="Times New Roman"/>
                <w:bCs/>
                <w:sz w:val="28"/>
                <w:szCs w:val="28"/>
                <w:lang w:val="vi-VN"/>
              </w:rPr>
              <w:t>- Hs nhận xét bạn</w:t>
            </w:r>
          </w:p>
          <w:p w:rsidR="00E23790" w:rsidRPr="0043537A" w:rsidRDefault="00E23790" w:rsidP="005C2AA1">
            <w:pPr>
              <w:jc w:val="both"/>
              <w:rPr>
                <w:rFonts w:ascii="Times New Roman" w:hAnsi="Times New Roman"/>
                <w:bCs/>
                <w:sz w:val="28"/>
                <w:szCs w:val="28"/>
                <w:lang w:val="vi-VN"/>
              </w:rPr>
            </w:pPr>
          </w:p>
          <w:p w:rsidR="00E23790" w:rsidRPr="0043537A" w:rsidRDefault="00E23790" w:rsidP="005C2AA1">
            <w:pPr>
              <w:jc w:val="both"/>
              <w:rPr>
                <w:rFonts w:ascii="Times New Roman" w:hAnsi="Times New Roman"/>
                <w:bCs/>
                <w:sz w:val="28"/>
                <w:szCs w:val="28"/>
                <w:lang w:val="vi-VN"/>
              </w:rPr>
            </w:pPr>
          </w:p>
          <w:p w:rsidR="00E23790" w:rsidRPr="0043537A" w:rsidRDefault="00E23790" w:rsidP="005C2AA1">
            <w:pPr>
              <w:jc w:val="both"/>
              <w:rPr>
                <w:rFonts w:ascii="Times New Roman" w:hAnsi="Times New Roman"/>
                <w:bCs/>
                <w:sz w:val="28"/>
                <w:szCs w:val="28"/>
                <w:lang w:val="vi-VN"/>
              </w:rPr>
            </w:pPr>
          </w:p>
          <w:p w:rsidR="00E23790" w:rsidRPr="0043537A" w:rsidRDefault="00E23790" w:rsidP="005C2AA1">
            <w:pPr>
              <w:jc w:val="both"/>
              <w:rPr>
                <w:rFonts w:ascii="Times New Roman" w:hAnsi="Times New Roman"/>
                <w:bCs/>
                <w:sz w:val="28"/>
                <w:szCs w:val="28"/>
                <w:lang w:val="vi-VN"/>
              </w:rPr>
            </w:pPr>
            <w:r w:rsidRPr="0043537A">
              <w:rPr>
                <w:rFonts w:ascii="Times New Roman" w:hAnsi="Times New Roman"/>
                <w:bCs/>
                <w:sz w:val="28"/>
                <w:szCs w:val="28"/>
                <w:lang w:val="vi-VN"/>
              </w:rPr>
              <w:t>- HS tự giới thiệu trước gương ở nhà</w:t>
            </w:r>
          </w:p>
          <w:p w:rsidR="00E23790" w:rsidRPr="0043537A" w:rsidRDefault="00E23790" w:rsidP="005C2AA1">
            <w:pPr>
              <w:jc w:val="both"/>
              <w:rPr>
                <w:rFonts w:ascii="Times New Roman" w:hAnsi="Times New Roman"/>
                <w:bCs/>
                <w:sz w:val="28"/>
                <w:szCs w:val="28"/>
                <w:lang w:val="vi-VN"/>
              </w:rPr>
            </w:pPr>
          </w:p>
        </w:tc>
      </w:tr>
    </w:tbl>
    <w:p w:rsidR="002B1D73" w:rsidRPr="0043537A" w:rsidRDefault="002B1D73" w:rsidP="002B1D73">
      <w:pPr>
        <w:ind w:left="-140" w:right="4"/>
        <w:rPr>
          <w:rFonts w:ascii="Times New Roman" w:hAnsi="Times New Roman"/>
          <w:b/>
          <w:bCs/>
          <w:color w:val="FF00FF"/>
          <w:sz w:val="28"/>
          <w:szCs w:val="28"/>
          <w:lang w:val="vi-VN"/>
        </w:rPr>
      </w:pPr>
      <w:r w:rsidRPr="0043537A">
        <w:rPr>
          <w:rFonts w:ascii="Times New Roman" w:hAnsi="Times New Roman"/>
          <w:b/>
          <w:bCs/>
          <w:sz w:val="28"/>
          <w:szCs w:val="28"/>
          <w:lang w:val="vi-VN"/>
        </w:rPr>
        <w:lastRenderedPageBreak/>
        <w:t>Tiết 4:                                          Trải nghiệm sáng tạo:</w:t>
      </w:r>
    </w:p>
    <w:p w:rsidR="002B1D73" w:rsidRPr="0043537A" w:rsidRDefault="002B1D73" w:rsidP="002B1D73">
      <w:pPr>
        <w:ind w:left="-140" w:right="4"/>
        <w:jc w:val="center"/>
        <w:rPr>
          <w:rFonts w:ascii="Times New Roman" w:hAnsi="Times New Roman"/>
          <w:b/>
          <w:bCs/>
          <w:sz w:val="28"/>
          <w:szCs w:val="28"/>
          <w:lang w:val="vi-VN"/>
        </w:rPr>
      </w:pPr>
      <w:r w:rsidRPr="0043537A">
        <w:rPr>
          <w:rFonts w:ascii="Times New Roman" w:hAnsi="Times New Roman"/>
          <w:b/>
          <w:bCs/>
          <w:sz w:val="28"/>
          <w:szCs w:val="28"/>
          <w:lang w:val="vi-VN"/>
        </w:rPr>
        <w:t>BÀI 1: AN-BUM KỈ NIỆM ĐÁNG NHỚ CỦA TÔI (tiết 4)</w:t>
      </w:r>
    </w:p>
    <w:p w:rsidR="002B1D73" w:rsidRPr="0043537A" w:rsidRDefault="002B1D73" w:rsidP="002B1D73">
      <w:pPr>
        <w:rPr>
          <w:rFonts w:ascii="Times New Roman" w:hAnsi="Times New Roman"/>
          <w:sz w:val="28"/>
          <w:szCs w:val="28"/>
          <w:lang w:val="vi-VN"/>
        </w:rPr>
      </w:pPr>
      <w:r w:rsidRPr="0043537A">
        <w:rPr>
          <w:rFonts w:ascii="Times New Roman" w:hAnsi="Times New Roman"/>
          <w:b/>
          <w:bCs/>
          <w:sz w:val="28"/>
          <w:szCs w:val="28"/>
          <w:u w:val="single"/>
          <w:lang w:val="vi-VN"/>
        </w:rPr>
        <w:t>A. Mục tiêu</w:t>
      </w:r>
      <w:r w:rsidRPr="0043537A">
        <w:rPr>
          <w:rFonts w:ascii="Times New Roman" w:hAnsi="Times New Roman"/>
          <w:sz w:val="28"/>
          <w:szCs w:val="28"/>
          <w:lang w:val="vi-VN"/>
        </w:rPr>
        <w:t xml:space="preserve"> :</w:t>
      </w:r>
    </w:p>
    <w:p w:rsidR="002B1D73" w:rsidRPr="0043537A" w:rsidRDefault="002B1D73" w:rsidP="002B1D73">
      <w:pPr>
        <w:ind w:firstLine="720"/>
        <w:jc w:val="both"/>
        <w:rPr>
          <w:rFonts w:ascii="Times New Roman" w:hAnsi="Times New Roman"/>
          <w:sz w:val="28"/>
          <w:szCs w:val="28"/>
          <w:lang w:val="vi-VN"/>
        </w:rPr>
      </w:pPr>
      <w:r w:rsidRPr="0043537A">
        <w:rPr>
          <w:rFonts w:ascii="Times New Roman" w:hAnsi="Times New Roman"/>
          <w:sz w:val="28"/>
          <w:szCs w:val="28"/>
          <w:lang w:val="vi-VN"/>
        </w:rPr>
        <w:t>- HS tự đánh giá được những điều em đã học từ việc làm an-bum về những kỉ niệm đáng nhớ của bản thân để hoàn thiện bản thân hơn</w:t>
      </w:r>
    </w:p>
    <w:p w:rsidR="002B1D73" w:rsidRPr="0043537A" w:rsidRDefault="002B1D73" w:rsidP="002B1D73">
      <w:pPr>
        <w:ind w:firstLine="720"/>
        <w:jc w:val="both"/>
        <w:rPr>
          <w:rFonts w:ascii="Times New Roman" w:hAnsi="Times New Roman"/>
          <w:spacing w:val="-20"/>
          <w:sz w:val="28"/>
          <w:szCs w:val="28"/>
          <w:lang w:val="vi-VN"/>
        </w:rPr>
      </w:pPr>
      <w:r w:rsidRPr="0043537A">
        <w:rPr>
          <w:rFonts w:ascii="Times New Roman" w:hAnsi="Times New Roman"/>
          <w:spacing w:val="-20"/>
          <w:sz w:val="28"/>
          <w:szCs w:val="28"/>
          <w:lang w:val="vi-VN"/>
        </w:rPr>
        <w:t>- Rèn kĩ năng cách đánh giá và giữ gìn những kỉ niệm để hoàn thiện bản thân.</w:t>
      </w:r>
    </w:p>
    <w:p w:rsidR="002B1D73" w:rsidRPr="0043537A" w:rsidRDefault="002B1D73" w:rsidP="002B1D73">
      <w:pPr>
        <w:ind w:firstLine="720"/>
        <w:jc w:val="both"/>
        <w:rPr>
          <w:rFonts w:ascii="Times New Roman" w:hAnsi="Times New Roman"/>
          <w:sz w:val="28"/>
          <w:szCs w:val="28"/>
          <w:lang w:val="vi-VN"/>
        </w:rPr>
      </w:pPr>
      <w:r w:rsidRPr="0043537A">
        <w:rPr>
          <w:rFonts w:ascii="Times New Roman" w:hAnsi="Times New Roman"/>
          <w:sz w:val="28"/>
          <w:szCs w:val="28"/>
          <w:lang w:val="vi-VN"/>
        </w:rPr>
        <w:t>- HS có ý thức rền luyện để hoàn thiện bản thân.</w:t>
      </w:r>
    </w:p>
    <w:p w:rsidR="002B1D73" w:rsidRPr="0043537A" w:rsidRDefault="002B1D73" w:rsidP="002B1D73">
      <w:pPr>
        <w:rPr>
          <w:rFonts w:ascii="Times New Roman" w:hAnsi="Times New Roman"/>
          <w:b/>
          <w:bCs/>
          <w:sz w:val="28"/>
          <w:szCs w:val="28"/>
          <w:u w:val="single"/>
          <w:lang w:val="vi-VN"/>
        </w:rPr>
      </w:pPr>
      <w:r w:rsidRPr="0043537A">
        <w:rPr>
          <w:rFonts w:ascii="Times New Roman" w:hAnsi="Times New Roman"/>
          <w:b/>
          <w:bCs/>
          <w:sz w:val="28"/>
          <w:szCs w:val="28"/>
          <w:u w:val="single"/>
          <w:lang w:val="vi-VN"/>
        </w:rPr>
        <w:t>B. Chuẩn bị:</w:t>
      </w:r>
    </w:p>
    <w:p w:rsidR="002B1D73" w:rsidRPr="0043537A" w:rsidRDefault="002B1D73" w:rsidP="002B1D73">
      <w:pPr>
        <w:ind w:firstLine="560"/>
        <w:rPr>
          <w:rFonts w:ascii="Times New Roman" w:hAnsi="Times New Roman"/>
          <w:sz w:val="28"/>
          <w:szCs w:val="28"/>
          <w:lang w:val="vi-VN"/>
        </w:rPr>
      </w:pPr>
      <w:r w:rsidRPr="0043537A">
        <w:rPr>
          <w:rFonts w:ascii="Times New Roman" w:hAnsi="Times New Roman"/>
          <w:sz w:val="28"/>
          <w:szCs w:val="28"/>
          <w:lang w:val="vi-VN"/>
        </w:rPr>
        <w:t>- GV: Phieeud bài tâp như trong SGK hoạt động 6.</w:t>
      </w:r>
    </w:p>
    <w:p w:rsidR="002B1D73" w:rsidRPr="0043537A" w:rsidRDefault="002B1D73" w:rsidP="002B1D73">
      <w:pPr>
        <w:ind w:firstLine="560"/>
        <w:rPr>
          <w:rFonts w:ascii="Times New Roman" w:hAnsi="Times New Roman"/>
          <w:sz w:val="28"/>
          <w:szCs w:val="28"/>
          <w:lang w:val="vi-VN"/>
        </w:rPr>
      </w:pPr>
      <w:r w:rsidRPr="0043537A">
        <w:rPr>
          <w:rFonts w:ascii="Times New Roman" w:hAnsi="Times New Roman"/>
          <w:sz w:val="28"/>
          <w:szCs w:val="28"/>
          <w:lang w:val="vi-VN"/>
        </w:rPr>
        <w:t>- HS: SGK, bút, các bài thơ văn, ảnh, giấy mầu, kéo, keo.</w:t>
      </w:r>
    </w:p>
    <w:p w:rsidR="002B1D73" w:rsidRPr="0043537A" w:rsidRDefault="002B1D73" w:rsidP="002B1D73">
      <w:pPr>
        <w:rPr>
          <w:rFonts w:ascii="Times New Roman" w:hAnsi="Times New Roman"/>
          <w:sz w:val="28"/>
          <w:szCs w:val="28"/>
          <w:u w:val="single"/>
          <w:lang w:val="vi-VN"/>
        </w:rPr>
      </w:pPr>
      <w:r w:rsidRPr="0043537A">
        <w:rPr>
          <w:rFonts w:ascii="Times New Roman" w:hAnsi="Times New Roman"/>
          <w:b/>
          <w:bCs/>
          <w:sz w:val="28"/>
          <w:szCs w:val="28"/>
          <w:u w:val="single"/>
          <w:lang w:val="vi-VN"/>
        </w:rPr>
        <w:t>C. Các hoạt động dạy - học</w:t>
      </w:r>
      <w:r w:rsidRPr="0043537A">
        <w:rPr>
          <w:rFonts w:ascii="Times New Roman" w:hAnsi="Times New Roman"/>
          <w:sz w:val="28"/>
          <w:szCs w:val="28"/>
          <w:lang w:val="vi-VN"/>
        </w:rPr>
        <w:t xml:space="preserve"> :</w:t>
      </w:r>
      <w:r w:rsidRPr="0043537A">
        <w:rPr>
          <w:rFonts w:ascii="Times New Roman" w:hAnsi="Times New Roman"/>
          <w:sz w:val="28"/>
          <w:szCs w:val="28"/>
          <w:u w:val="single"/>
          <w:lang w:val="vi-VN"/>
        </w:rPr>
        <w:t xml:space="preserve"> </w:t>
      </w:r>
    </w:p>
    <w:tbl>
      <w:tblPr>
        <w:tblW w:w="4900"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4039"/>
        <w:gridCol w:w="207"/>
        <w:gridCol w:w="1077"/>
        <w:gridCol w:w="1561"/>
        <w:gridCol w:w="1361"/>
      </w:tblGrid>
      <w:tr w:rsidR="002B1D73" w:rsidRPr="0043537A" w:rsidTr="005C2AA1">
        <w:tc>
          <w:tcPr>
            <w:tcW w:w="2613" w:type="pct"/>
            <w:gridSpan w:val="2"/>
            <w:tcBorders>
              <w:top w:val="single" w:sz="4" w:space="0" w:color="auto"/>
              <w:left w:val="single" w:sz="4" w:space="0" w:color="auto"/>
              <w:bottom w:val="single" w:sz="4" w:space="0" w:color="auto"/>
              <w:right w:val="single" w:sz="4" w:space="0" w:color="auto"/>
            </w:tcBorders>
          </w:tcPr>
          <w:p w:rsidR="002B1D73" w:rsidRPr="0043537A" w:rsidRDefault="002B1D73" w:rsidP="005C2AA1">
            <w:pPr>
              <w:jc w:val="both"/>
              <w:rPr>
                <w:rFonts w:ascii="Times New Roman" w:hAnsi="Times New Roman"/>
                <w:b/>
                <w:bCs/>
                <w:sz w:val="28"/>
                <w:szCs w:val="28"/>
                <w:lang w:val="vi-VN"/>
              </w:rPr>
            </w:pPr>
            <w:r w:rsidRPr="0043537A">
              <w:rPr>
                <w:rFonts w:ascii="Times New Roman" w:hAnsi="Times New Roman"/>
                <w:b/>
                <w:sz w:val="28"/>
                <w:szCs w:val="28"/>
                <w:lang w:val="vi-VN"/>
              </w:rPr>
              <w:t>I</w:t>
            </w:r>
            <w:r w:rsidRPr="0043537A">
              <w:rPr>
                <w:rFonts w:ascii="Times New Roman" w:hAnsi="Times New Roman"/>
                <w:b/>
                <w:sz w:val="28"/>
                <w:szCs w:val="28"/>
                <w:u w:val="single"/>
                <w:lang w:val="vi-VN"/>
              </w:rPr>
              <w:t>.Phần khởi động</w:t>
            </w:r>
            <w:r w:rsidRPr="0043537A">
              <w:rPr>
                <w:rFonts w:ascii="Times New Roman" w:hAnsi="Times New Roman"/>
                <w:b/>
                <w:sz w:val="28"/>
                <w:szCs w:val="28"/>
                <w:lang w:val="vi-VN"/>
              </w:rPr>
              <w:t xml:space="preserve">  ( 5P)</w:t>
            </w:r>
          </w:p>
          <w:p w:rsidR="002B1D73" w:rsidRPr="0043537A" w:rsidRDefault="002B1D73" w:rsidP="005C2AA1">
            <w:pPr>
              <w:jc w:val="both"/>
              <w:rPr>
                <w:rFonts w:ascii="Times New Roman" w:hAnsi="Times New Roman"/>
                <w:sz w:val="28"/>
                <w:szCs w:val="28"/>
                <w:lang w:val="vi-VN"/>
              </w:rPr>
            </w:pPr>
            <w:r w:rsidRPr="0043537A">
              <w:rPr>
                <w:rFonts w:ascii="Times New Roman" w:hAnsi="Times New Roman"/>
                <w:b/>
                <w:bCs/>
                <w:sz w:val="28"/>
                <w:szCs w:val="28"/>
                <w:lang w:val="vi-VN"/>
              </w:rPr>
              <w:t xml:space="preserve"> </w:t>
            </w:r>
            <w:r w:rsidRPr="0043537A">
              <w:rPr>
                <w:rFonts w:ascii="Times New Roman" w:hAnsi="Times New Roman"/>
                <w:sz w:val="28"/>
                <w:szCs w:val="28"/>
                <w:lang w:val="vi-VN"/>
              </w:rPr>
              <w:t xml:space="preserve">- Cho HS hát </w:t>
            </w:r>
          </w:p>
          <w:p w:rsidR="002B1D73" w:rsidRPr="0043537A" w:rsidRDefault="002B1D73" w:rsidP="005C2AA1">
            <w:pPr>
              <w:jc w:val="both"/>
              <w:rPr>
                <w:rFonts w:ascii="Times New Roman" w:hAnsi="Times New Roman"/>
                <w:sz w:val="28"/>
                <w:szCs w:val="28"/>
                <w:lang w:val="vi-VN"/>
              </w:rPr>
            </w:pPr>
            <w:r w:rsidRPr="0043537A">
              <w:rPr>
                <w:rFonts w:ascii="Times New Roman" w:hAnsi="Times New Roman"/>
                <w:sz w:val="28"/>
                <w:szCs w:val="28"/>
                <w:lang w:val="vi-VN"/>
              </w:rPr>
              <w:t>- Em hãy giới thiệu một số sản phẩm có trong an-bum của mình.</w:t>
            </w:r>
          </w:p>
          <w:p w:rsidR="002B1D73" w:rsidRPr="0043537A" w:rsidRDefault="002B1D73" w:rsidP="005C2AA1">
            <w:pPr>
              <w:jc w:val="both"/>
              <w:rPr>
                <w:rFonts w:ascii="Times New Roman" w:hAnsi="Times New Roman"/>
                <w:sz w:val="28"/>
                <w:szCs w:val="28"/>
                <w:lang w:val="vi-VN"/>
              </w:rPr>
            </w:pPr>
          </w:p>
          <w:p w:rsidR="002B1D73" w:rsidRPr="0043537A" w:rsidRDefault="002B1D73" w:rsidP="005C2AA1">
            <w:pPr>
              <w:ind w:right="-51"/>
              <w:jc w:val="both"/>
              <w:rPr>
                <w:rFonts w:ascii="Times New Roman" w:hAnsi="Times New Roman"/>
                <w:sz w:val="28"/>
                <w:szCs w:val="28"/>
                <w:lang w:val="vi-VN"/>
              </w:rPr>
            </w:pPr>
            <w:r w:rsidRPr="0043537A">
              <w:rPr>
                <w:rFonts w:ascii="Times New Roman" w:hAnsi="Times New Roman"/>
                <w:sz w:val="28"/>
                <w:szCs w:val="28"/>
                <w:lang w:val="vi-VN"/>
              </w:rPr>
              <w:t>- GTB bằng lời và ghi đầu bài lên bảng.</w:t>
            </w:r>
          </w:p>
          <w:p w:rsidR="002B1D73" w:rsidRPr="0043537A" w:rsidRDefault="002B1D73" w:rsidP="005C2AA1">
            <w:pPr>
              <w:jc w:val="both"/>
              <w:rPr>
                <w:rFonts w:ascii="Times New Roman" w:hAnsi="Times New Roman"/>
                <w:b/>
                <w:sz w:val="28"/>
                <w:szCs w:val="28"/>
                <w:lang w:val="vi-VN"/>
              </w:rPr>
            </w:pPr>
            <w:r w:rsidRPr="0043537A">
              <w:rPr>
                <w:rFonts w:ascii="Times New Roman" w:hAnsi="Times New Roman"/>
                <w:b/>
                <w:sz w:val="28"/>
                <w:szCs w:val="28"/>
                <w:lang w:val="vi-VN"/>
              </w:rPr>
              <w:t>II.</w:t>
            </w:r>
            <w:r w:rsidRPr="0043537A">
              <w:rPr>
                <w:rFonts w:ascii="Times New Roman" w:hAnsi="Times New Roman"/>
                <w:b/>
                <w:sz w:val="28"/>
                <w:szCs w:val="28"/>
                <w:u w:val="single"/>
                <w:lang w:val="vi-VN"/>
              </w:rPr>
              <w:t>Phần phát triển bài</w:t>
            </w:r>
            <w:r w:rsidRPr="0043537A">
              <w:rPr>
                <w:rFonts w:ascii="Times New Roman" w:hAnsi="Times New Roman"/>
                <w:b/>
                <w:sz w:val="28"/>
                <w:szCs w:val="28"/>
                <w:lang w:val="vi-VN"/>
              </w:rPr>
              <w:t xml:space="preserve">  (27P )</w:t>
            </w:r>
          </w:p>
          <w:p w:rsidR="002B1D73" w:rsidRPr="0043537A" w:rsidRDefault="002B1D73" w:rsidP="005C2AA1">
            <w:pPr>
              <w:jc w:val="both"/>
              <w:rPr>
                <w:rFonts w:ascii="Times New Roman" w:hAnsi="Times New Roman"/>
                <w:b/>
                <w:bCs/>
                <w:sz w:val="28"/>
                <w:szCs w:val="28"/>
                <w:lang w:val="vi-VN"/>
              </w:rPr>
            </w:pPr>
            <w:r w:rsidRPr="0043537A">
              <w:rPr>
                <w:rFonts w:ascii="Times New Roman" w:hAnsi="Times New Roman"/>
                <w:b/>
                <w:bCs/>
                <w:sz w:val="28"/>
                <w:szCs w:val="28"/>
                <w:lang w:val="vi-VN"/>
              </w:rPr>
              <w:lastRenderedPageBreak/>
              <w:t xml:space="preserve">Hoạt động 1: </w:t>
            </w:r>
            <w:r w:rsidRPr="0043537A">
              <w:rPr>
                <w:rFonts w:ascii="Times New Roman" w:hAnsi="Times New Roman"/>
                <w:b/>
                <w:bCs/>
                <w:i/>
                <w:sz w:val="28"/>
                <w:szCs w:val="28"/>
                <w:lang w:val="vi-VN"/>
              </w:rPr>
              <w:t>Giới thiệu sản phẩm</w:t>
            </w:r>
          </w:p>
          <w:p w:rsidR="002B1D73" w:rsidRPr="0043537A" w:rsidRDefault="002B1D73" w:rsidP="005C2AA1">
            <w:pPr>
              <w:jc w:val="both"/>
              <w:rPr>
                <w:rFonts w:ascii="Times New Roman" w:hAnsi="Times New Roman"/>
                <w:bCs/>
                <w:sz w:val="28"/>
                <w:szCs w:val="28"/>
                <w:lang w:val="vi-VN"/>
              </w:rPr>
            </w:pPr>
            <w:r w:rsidRPr="0043537A">
              <w:rPr>
                <w:rFonts w:ascii="Times New Roman" w:hAnsi="Times New Roman"/>
                <w:bCs/>
                <w:i/>
                <w:sz w:val="28"/>
                <w:szCs w:val="28"/>
                <w:u w:val="single"/>
                <w:lang w:val="vi-VN"/>
              </w:rPr>
              <w:t>* Mục tiêu</w:t>
            </w:r>
            <w:r w:rsidRPr="0043537A">
              <w:rPr>
                <w:rFonts w:ascii="Times New Roman" w:hAnsi="Times New Roman"/>
                <w:b/>
                <w:bCs/>
                <w:sz w:val="28"/>
                <w:szCs w:val="28"/>
                <w:lang w:val="vi-VN"/>
              </w:rPr>
              <w:t xml:space="preserve"> : </w:t>
            </w:r>
            <w:r w:rsidRPr="0043537A">
              <w:rPr>
                <w:rFonts w:ascii="Times New Roman" w:hAnsi="Times New Roman"/>
                <w:bCs/>
                <w:sz w:val="28"/>
                <w:szCs w:val="28"/>
                <w:lang w:val="vi-VN"/>
              </w:rPr>
              <w:t>Giới thiệu được những sản phẩm có trong an-bum của mình.</w:t>
            </w:r>
          </w:p>
          <w:p w:rsidR="002B1D73" w:rsidRPr="0043537A" w:rsidRDefault="002B1D73" w:rsidP="005C2AA1">
            <w:pPr>
              <w:jc w:val="both"/>
              <w:rPr>
                <w:rFonts w:ascii="Times New Roman" w:hAnsi="Times New Roman"/>
                <w:bCs/>
                <w:sz w:val="28"/>
                <w:szCs w:val="28"/>
                <w:lang w:val="vi-VN"/>
              </w:rPr>
            </w:pPr>
            <w:r w:rsidRPr="0043537A">
              <w:rPr>
                <w:rFonts w:ascii="Times New Roman" w:hAnsi="Times New Roman"/>
                <w:bCs/>
                <w:sz w:val="28"/>
                <w:szCs w:val="28"/>
                <w:lang w:val="vi-VN"/>
              </w:rPr>
              <w:t>- Y/c HS viết lời giới thiệu "An - bum kỉ niệm của tôi" cho người thân bạn bè theo những ý chính sau:</w:t>
            </w:r>
          </w:p>
          <w:p w:rsidR="002B1D73" w:rsidRPr="0043537A" w:rsidRDefault="002B1D73" w:rsidP="005C2AA1">
            <w:pPr>
              <w:jc w:val="both"/>
              <w:rPr>
                <w:rFonts w:ascii="Times New Roman" w:hAnsi="Times New Roman"/>
                <w:bCs/>
                <w:sz w:val="28"/>
                <w:szCs w:val="28"/>
                <w:lang w:val="vi-VN"/>
              </w:rPr>
            </w:pPr>
            <w:r w:rsidRPr="0043537A">
              <w:rPr>
                <w:rFonts w:ascii="Times New Roman" w:hAnsi="Times New Roman"/>
                <w:bCs/>
                <w:sz w:val="28"/>
                <w:szCs w:val="28"/>
                <w:lang w:val="vi-VN"/>
              </w:rPr>
              <w:t>+ Những sản phẩm của em giới thiệu trong cuốn an-bum</w:t>
            </w:r>
          </w:p>
          <w:p w:rsidR="002B1D73" w:rsidRPr="0043537A" w:rsidRDefault="002B1D73" w:rsidP="005C2AA1">
            <w:pPr>
              <w:jc w:val="both"/>
              <w:rPr>
                <w:rFonts w:ascii="Times New Roman" w:hAnsi="Times New Roman"/>
                <w:bCs/>
                <w:sz w:val="28"/>
                <w:szCs w:val="28"/>
                <w:lang w:val="vi-VN"/>
              </w:rPr>
            </w:pPr>
            <w:r w:rsidRPr="0043537A">
              <w:rPr>
                <w:rFonts w:ascii="Times New Roman" w:hAnsi="Times New Roman"/>
                <w:bCs/>
                <w:sz w:val="28"/>
                <w:szCs w:val="28"/>
                <w:lang w:val="vi-VN"/>
              </w:rPr>
              <w:t>+ Điều em ấn tượng/ thích thú nhất ở mỗi sản phẩm trong cuốn an-bum;</w:t>
            </w:r>
          </w:p>
          <w:p w:rsidR="002B1D73" w:rsidRPr="0043537A" w:rsidRDefault="002B1D73" w:rsidP="005C2AA1">
            <w:pPr>
              <w:jc w:val="both"/>
              <w:rPr>
                <w:rFonts w:ascii="Times New Roman" w:hAnsi="Times New Roman"/>
                <w:bCs/>
                <w:sz w:val="28"/>
                <w:szCs w:val="28"/>
                <w:lang w:val="vi-VN"/>
              </w:rPr>
            </w:pPr>
          </w:p>
          <w:p w:rsidR="002B1D73" w:rsidRPr="0043537A" w:rsidRDefault="002B1D73" w:rsidP="005C2AA1">
            <w:pPr>
              <w:jc w:val="both"/>
              <w:rPr>
                <w:rFonts w:ascii="Times New Roman" w:hAnsi="Times New Roman"/>
                <w:bCs/>
                <w:sz w:val="28"/>
                <w:szCs w:val="28"/>
                <w:lang w:val="vi-VN"/>
              </w:rPr>
            </w:pPr>
            <w:r w:rsidRPr="0043537A">
              <w:rPr>
                <w:rFonts w:ascii="Times New Roman" w:hAnsi="Times New Roman"/>
                <w:bCs/>
                <w:sz w:val="28"/>
                <w:szCs w:val="28"/>
                <w:lang w:val="vi-VN"/>
              </w:rPr>
              <w:t>+ Lí do em muốn giới thiệu những sản phẩm đó với mọi người.</w:t>
            </w:r>
          </w:p>
          <w:p w:rsidR="002B1D73" w:rsidRPr="0043537A" w:rsidRDefault="002B1D73" w:rsidP="005C2AA1">
            <w:pPr>
              <w:jc w:val="both"/>
              <w:rPr>
                <w:rFonts w:ascii="Times New Roman" w:hAnsi="Times New Roman"/>
                <w:bCs/>
                <w:sz w:val="28"/>
                <w:szCs w:val="28"/>
                <w:lang w:val="vi-VN"/>
              </w:rPr>
            </w:pPr>
          </w:p>
          <w:p w:rsidR="002B1D73" w:rsidRPr="0043537A" w:rsidRDefault="002B1D73" w:rsidP="005C2AA1">
            <w:pPr>
              <w:jc w:val="both"/>
              <w:rPr>
                <w:rFonts w:ascii="Times New Roman" w:hAnsi="Times New Roman"/>
                <w:bCs/>
                <w:sz w:val="28"/>
                <w:szCs w:val="28"/>
                <w:lang w:val="vi-VN"/>
              </w:rPr>
            </w:pPr>
          </w:p>
          <w:p w:rsidR="002B1D73" w:rsidRPr="0043537A" w:rsidRDefault="002B1D73" w:rsidP="005C2AA1">
            <w:pPr>
              <w:jc w:val="both"/>
              <w:rPr>
                <w:rFonts w:ascii="Times New Roman" w:hAnsi="Times New Roman"/>
                <w:bCs/>
                <w:sz w:val="28"/>
                <w:szCs w:val="28"/>
                <w:lang w:val="vi-VN"/>
              </w:rPr>
            </w:pPr>
            <w:r w:rsidRPr="0043537A">
              <w:rPr>
                <w:rFonts w:ascii="Times New Roman" w:hAnsi="Times New Roman"/>
                <w:bCs/>
                <w:sz w:val="28"/>
                <w:szCs w:val="28"/>
                <w:lang w:val="vi-VN"/>
              </w:rPr>
              <w:t>+ Cảm xúc của em khi nhắc lại những kỉ niệm gắn với các sản phẩm trong cuốn an-bum</w:t>
            </w:r>
          </w:p>
          <w:p w:rsidR="002B1D73" w:rsidRPr="0043537A" w:rsidRDefault="002B1D73" w:rsidP="005C2AA1">
            <w:pPr>
              <w:jc w:val="both"/>
              <w:rPr>
                <w:rFonts w:ascii="Times New Roman" w:hAnsi="Times New Roman"/>
                <w:bCs/>
                <w:sz w:val="28"/>
                <w:szCs w:val="28"/>
                <w:lang w:val="vi-VN"/>
              </w:rPr>
            </w:pPr>
          </w:p>
          <w:p w:rsidR="002B1D73" w:rsidRPr="0043537A" w:rsidRDefault="002B1D73" w:rsidP="005C2AA1">
            <w:pPr>
              <w:jc w:val="both"/>
              <w:rPr>
                <w:rFonts w:ascii="Times New Roman" w:hAnsi="Times New Roman"/>
                <w:bCs/>
                <w:sz w:val="28"/>
                <w:szCs w:val="28"/>
                <w:lang w:val="vi-VN"/>
              </w:rPr>
            </w:pPr>
          </w:p>
          <w:p w:rsidR="002B1D73" w:rsidRPr="0043537A" w:rsidRDefault="002B1D73" w:rsidP="005C2AA1">
            <w:pPr>
              <w:jc w:val="both"/>
              <w:rPr>
                <w:rFonts w:ascii="Times New Roman" w:hAnsi="Times New Roman"/>
                <w:bCs/>
                <w:sz w:val="28"/>
                <w:szCs w:val="28"/>
                <w:lang w:val="vi-VN"/>
              </w:rPr>
            </w:pPr>
          </w:p>
          <w:p w:rsidR="002B1D73" w:rsidRPr="0043537A" w:rsidRDefault="002B1D73" w:rsidP="005C2AA1">
            <w:pPr>
              <w:jc w:val="both"/>
              <w:rPr>
                <w:rFonts w:ascii="Times New Roman" w:hAnsi="Times New Roman"/>
                <w:bCs/>
                <w:sz w:val="28"/>
                <w:szCs w:val="28"/>
                <w:lang w:val="vi-VN"/>
              </w:rPr>
            </w:pPr>
          </w:p>
          <w:p w:rsidR="002B1D73" w:rsidRPr="0043537A" w:rsidRDefault="002B1D73" w:rsidP="005C2AA1">
            <w:pPr>
              <w:jc w:val="both"/>
              <w:rPr>
                <w:rFonts w:ascii="Times New Roman" w:hAnsi="Times New Roman"/>
                <w:b/>
                <w:bCs/>
                <w:i/>
                <w:sz w:val="28"/>
                <w:szCs w:val="28"/>
                <w:lang w:val="vi-VN"/>
              </w:rPr>
            </w:pPr>
            <w:r w:rsidRPr="0043537A">
              <w:rPr>
                <w:rFonts w:ascii="Times New Roman" w:hAnsi="Times New Roman"/>
                <w:b/>
                <w:bCs/>
                <w:sz w:val="28"/>
                <w:szCs w:val="28"/>
                <w:lang w:val="vi-VN"/>
              </w:rPr>
              <w:t xml:space="preserve">Hoạt động 2: </w:t>
            </w:r>
            <w:r w:rsidRPr="0043537A">
              <w:rPr>
                <w:rFonts w:ascii="Times New Roman" w:hAnsi="Times New Roman"/>
                <w:b/>
                <w:bCs/>
                <w:i/>
                <w:sz w:val="28"/>
                <w:szCs w:val="28"/>
                <w:lang w:val="vi-VN"/>
              </w:rPr>
              <w:t>Em học được gì?</w:t>
            </w:r>
          </w:p>
          <w:p w:rsidR="002B1D73" w:rsidRPr="0043537A" w:rsidRDefault="002B1D73" w:rsidP="005C2AA1">
            <w:pPr>
              <w:jc w:val="both"/>
              <w:rPr>
                <w:rFonts w:ascii="Times New Roman" w:hAnsi="Times New Roman"/>
                <w:bCs/>
                <w:sz w:val="28"/>
                <w:szCs w:val="28"/>
                <w:lang w:val="vi-VN"/>
              </w:rPr>
            </w:pPr>
            <w:r w:rsidRPr="0043537A">
              <w:rPr>
                <w:rFonts w:ascii="Times New Roman" w:hAnsi="Times New Roman"/>
                <w:bCs/>
                <w:i/>
                <w:sz w:val="28"/>
                <w:szCs w:val="28"/>
                <w:lang w:val="vi-VN"/>
              </w:rPr>
              <w:t>* Mục tiêu:</w:t>
            </w:r>
            <w:r w:rsidRPr="0043537A">
              <w:rPr>
                <w:rFonts w:ascii="Times New Roman" w:hAnsi="Times New Roman"/>
                <w:bCs/>
                <w:sz w:val="28"/>
                <w:szCs w:val="28"/>
                <w:lang w:val="vi-VN"/>
              </w:rPr>
              <w:t xml:space="preserve"> Tự đánh giá được nhũng điều em đã học từ việc làm an-bum kỉ niệm, từ đó có ý thức rèn luyện để hoàn thiện bản thân.</w:t>
            </w:r>
          </w:p>
          <w:p w:rsidR="002B1D73" w:rsidRPr="0043537A" w:rsidRDefault="002B1D73" w:rsidP="005C2AA1">
            <w:pPr>
              <w:jc w:val="both"/>
              <w:rPr>
                <w:rFonts w:ascii="Times New Roman" w:hAnsi="Times New Roman"/>
                <w:bCs/>
                <w:sz w:val="28"/>
                <w:szCs w:val="28"/>
                <w:lang w:val="vi-VN"/>
              </w:rPr>
            </w:pPr>
            <w:r w:rsidRPr="0043537A">
              <w:rPr>
                <w:rFonts w:ascii="Times New Roman" w:hAnsi="Times New Roman"/>
                <w:bCs/>
                <w:sz w:val="28"/>
                <w:szCs w:val="28"/>
                <w:lang w:val="vi-VN"/>
              </w:rPr>
              <w:t xml:space="preserve">- Gọi HS đọc mục tiêu của HĐ 6 trong SGK trang 7. </w:t>
            </w:r>
          </w:p>
          <w:p w:rsidR="002B1D73" w:rsidRPr="0043537A" w:rsidRDefault="002B1D73" w:rsidP="005C2AA1">
            <w:pPr>
              <w:ind w:right="-83"/>
              <w:jc w:val="both"/>
              <w:rPr>
                <w:rFonts w:ascii="Times New Roman" w:hAnsi="Times New Roman"/>
                <w:bCs/>
                <w:sz w:val="28"/>
                <w:szCs w:val="28"/>
                <w:lang w:val="vi-VN"/>
              </w:rPr>
            </w:pPr>
            <w:r w:rsidRPr="0043537A">
              <w:rPr>
                <w:rFonts w:ascii="Times New Roman" w:hAnsi="Times New Roman"/>
                <w:bCs/>
                <w:sz w:val="28"/>
                <w:szCs w:val="28"/>
                <w:lang w:val="vi-VN"/>
              </w:rPr>
              <w:t>+ Mục tiêu yêu cầu các em phải làm gì?</w:t>
            </w:r>
          </w:p>
          <w:p w:rsidR="002B1D73" w:rsidRPr="0043537A" w:rsidRDefault="002B1D73" w:rsidP="005C2AA1">
            <w:pPr>
              <w:jc w:val="both"/>
              <w:rPr>
                <w:rFonts w:ascii="Times New Roman" w:hAnsi="Times New Roman"/>
                <w:b/>
                <w:sz w:val="28"/>
                <w:szCs w:val="28"/>
                <w:lang w:val="vi-VN"/>
              </w:rPr>
            </w:pPr>
          </w:p>
          <w:p w:rsidR="002B1D73" w:rsidRPr="0043537A" w:rsidRDefault="002B1D73" w:rsidP="005C2AA1">
            <w:pPr>
              <w:jc w:val="both"/>
              <w:rPr>
                <w:rFonts w:ascii="Times New Roman" w:hAnsi="Times New Roman"/>
                <w:b/>
                <w:sz w:val="28"/>
                <w:szCs w:val="28"/>
                <w:lang w:val="vi-VN"/>
              </w:rPr>
            </w:pPr>
          </w:p>
          <w:p w:rsidR="002B1D73" w:rsidRPr="0043537A" w:rsidRDefault="002B1D73" w:rsidP="005C2AA1">
            <w:pPr>
              <w:jc w:val="both"/>
              <w:rPr>
                <w:rFonts w:ascii="Times New Roman" w:hAnsi="Times New Roman"/>
                <w:b/>
                <w:sz w:val="28"/>
                <w:szCs w:val="28"/>
                <w:lang w:val="vi-VN"/>
              </w:rPr>
            </w:pPr>
          </w:p>
          <w:p w:rsidR="002B1D73" w:rsidRPr="0043537A" w:rsidRDefault="002B1D73" w:rsidP="005C2AA1">
            <w:pPr>
              <w:jc w:val="both"/>
              <w:rPr>
                <w:rFonts w:ascii="Times New Roman" w:hAnsi="Times New Roman"/>
                <w:b/>
                <w:sz w:val="28"/>
                <w:szCs w:val="28"/>
                <w:lang w:val="vi-VN"/>
              </w:rPr>
            </w:pPr>
            <w:r w:rsidRPr="0043537A">
              <w:rPr>
                <w:rFonts w:ascii="Times New Roman" w:hAnsi="Times New Roman"/>
                <w:b/>
                <w:sz w:val="28"/>
                <w:szCs w:val="28"/>
                <w:lang w:val="vi-VN"/>
              </w:rPr>
              <w:t xml:space="preserve">- </w:t>
            </w:r>
            <w:r w:rsidRPr="0043537A">
              <w:rPr>
                <w:rFonts w:ascii="Times New Roman" w:hAnsi="Times New Roman"/>
                <w:sz w:val="28"/>
                <w:szCs w:val="28"/>
                <w:lang w:val="vi-VN"/>
              </w:rPr>
              <w:t>Gọi HS đọc yêu càu của BT.</w:t>
            </w:r>
          </w:p>
          <w:p w:rsidR="002B1D73" w:rsidRPr="0043537A" w:rsidRDefault="002B1D73" w:rsidP="005C2AA1">
            <w:pPr>
              <w:jc w:val="both"/>
              <w:rPr>
                <w:rFonts w:ascii="Times New Roman" w:hAnsi="Times New Roman"/>
                <w:b/>
                <w:sz w:val="28"/>
                <w:szCs w:val="28"/>
                <w:lang w:val="vi-VN"/>
              </w:rPr>
            </w:pPr>
            <w:r w:rsidRPr="0043537A">
              <w:rPr>
                <w:rFonts w:ascii="Times New Roman" w:hAnsi="Times New Roman"/>
                <w:b/>
                <w:sz w:val="28"/>
                <w:szCs w:val="28"/>
                <w:lang w:val="vi-VN"/>
              </w:rPr>
              <w:t xml:space="preserve">- </w:t>
            </w:r>
            <w:r w:rsidRPr="0043537A">
              <w:rPr>
                <w:rFonts w:ascii="Times New Roman" w:hAnsi="Times New Roman"/>
                <w:sz w:val="28"/>
                <w:szCs w:val="28"/>
                <w:lang w:val="vi-VN"/>
              </w:rPr>
              <w:t>Hỏi: bài tập yêu cầu các em phải làm gì?</w:t>
            </w:r>
          </w:p>
          <w:p w:rsidR="002B1D73" w:rsidRPr="0043537A" w:rsidRDefault="002B1D73" w:rsidP="005C2AA1">
            <w:pPr>
              <w:jc w:val="both"/>
              <w:rPr>
                <w:rFonts w:ascii="Times New Roman" w:hAnsi="Times New Roman"/>
                <w:b/>
                <w:sz w:val="28"/>
                <w:szCs w:val="28"/>
                <w:lang w:val="vi-VN"/>
              </w:rPr>
            </w:pPr>
          </w:p>
          <w:p w:rsidR="002B1D73" w:rsidRPr="0043537A" w:rsidRDefault="002B1D73" w:rsidP="005C2AA1">
            <w:pPr>
              <w:jc w:val="both"/>
              <w:rPr>
                <w:rFonts w:ascii="Times New Roman" w:hAnsi="Times New Roman"/>
                <w:sz w:val="28"/>
                <w:szCs w:val="28"/>
                <w:lang w:val="vi-VN"/>
              </w:rPr>
            </w:pPr>
            <w:r w:rsidRPr="0043537A">
              <w:rPr>
                <w:rFonts w:ascii="Times New Roman" w:hAnsi="Times New Roman"/>
                <w:sz w:val="28"/>
                <w:szCs w:val="28"/>
                <w:lang w:val="vi-VN"/>
              </w:rPr>
              <w:t>GV phát hiếu cho HS thảo luận theo nhóm 2 trao đổi nhau làm bài vào phiếu trong 5 phút.</w:t>
            </w:r>
          </w:p>
          <w:p w:rsidR="002B1D73" w:rsidRPr="0043537A" w:rsidRDefault="002B1D73" w:rsidP="005C2AA1">
            <w:pPr>
              <w:ind w:right="4"/>
              <w:jc w:val="both"/>
              <w:rPr>
                <w:rFonts w:ascii="Times New Roman" w:hAnsi="Times New Roman"/>
                <w:b/>
                <w:bCs/>
                <w:sz w:val="28"/>
                <w:szCs w:val="28"/>
                <w:lang w:val="vi-VN"/>
              </w:rPr>
            </w:pPr>
          </w:p>
        </w:tc>
        <w:tc>
          <w:tcPr>
            <w:tcW w:w="2387" w:type="pct"/>
            <w:gridSpan w:val="4"/>
            <w:tcBorders>
              <w:top w:val="single" w:sz="4" w:space="0" w:color="auto"/>
              <w:left w:val="single" w:sz="4" w:space="0" w:color="auto"/>
              <w:bottom w:val="single" w:sz="4" w:space="0" w:color="auto"/>
              <w:right w:val="single" w:sz="4" w:space="0" w:color="auto"/>
            </w:tcBorders>
          </w:tcPr>
          <w:p w:rsidR="002B1D73" w:rsidRPr="0043537A" w:rsidRDefault="002B1D73" w:rsidP="005C2AA1">
            <w:pPr>
              <w:jc w:val="both"/>
              <w:rPr>
                <w:rFonts w:ascii="Times New Roman" w:hAnsi="Times New Roman"/>
                <w:sz w:val="28"/>
                <w:szCs w:val="28"/>
                <w:lang w:val="vi-VN"/>
              </w:rPr>
            </w:pPr>
          </w:p>
          <w:p w:rsidR="002B1D73" w:rsidRPr="0043537A" w:rsidRDefault="002B1D73" w:rsidP="005C2AA1">
            <w:pPr>
              <w:jc w:val="both"/>
              <w:rPr>
                <w:rFonts w:ascii="Times New Roman" w:hAnsi="Times New Roman"/>
                <w:sz w:val="28"/>
                <w:szCs w:val="28"/>
                <w:lang w:val="vi-VN"/>
              </w:rPr>
            </w:pPr>
            <w:r w:rsidRPr="0043537A">
              <w:rPr>
                <w:rFonts w:ascii="Times New Roman" w:hAnsi="Times New Roman"/>
                <w:sz w:val="28"/>
                <w:szCs w:val="28"/>
                <w:lang w:val="vi-VN"/>
              </w:rPr>
              <w:t>- HS hát.</w:t>
            </w:r>
          </w:p>
          <w:p w:rsidR="002B1D73" w:rsidRPr="0043537A" w:rsidRDefault="002B1D73" w:rsidP="005C2AA1">
            <w:pPr>
              <w:jc w:val="both"/>
              <w:rPr>
                <w:rFonts w:ascii="Times New Roman" w:hAnsi="Times New Roman"/>
                <w:sz w:val="28"/>
                <w:szCs w:val="28"/>
                <w:lang w:val="vi-VN"/>
              </w:rPr>
            </w:pPr>
            <w:r w:rsidRPr="0043537A">
              <w:rPr>
                <w:rFonts w:ascii="Times New Roman" w:hAnsi="Times New Roman"/>
                <w:sz w:val="28"/>
                <w:szCs w:val="28"/>
                <w:lang w:val="vi-VN"/>
              </w:rPr>
              <w:t>- 1HS giới thiệu sản phẩm có trong an-bum của mình.</w:t>
            </w:r>
          </w:p>
          <w:p w:rsidR="002B1D73" w:rsidRPr="0043537A" w:rsidRDefault="002B1D73" w:rsidP="005C2AA1">
            <w:pPr>
              <w:jc w:val="both"/>
              <w:rPr>
                <w:rFonts w:ascii="Times New Roman" w:hAnsi="Times New Roman"/>
                <w:sz w:val="28"/>
                <w:szCs w:val="28"/>
                <w:lang w:val="vi-VN"/>
              </w:rPr>
            </w:pPr>
            <w:r w:rsidRPr="0043537A">
              <w:rPr>
                <w:rFonts w:ascii="Times New Roman" w:hAnsi="Times New Roman"/>
                <w:sz w:val="28"/>
                <w:szCs w:val="28"/>
                <w:lang w:val="vi-VN"/>
              </w:rPr>
              <w:t>VD:tranh vẽ, ảnh, bài thơ chép tay...</w:t>
            </w:r>
          </w:p>
          <w:p w:rsidR="002B1D73" w:rsidRPr="0043537A" w:rsidRDefault="002B1D73" w:rsidP="005C2AA1">
            <w:pPr>
              <w:jc w:val="both"/>
              <w:rPr>
                <w:rFonts w:ascii="Times New Roman" w:hAnsi="Times New Roman"/>
                <w:sz w:val="28"/>
                <w:szCs w:val="28"/>
                <w:lang w:val="vi-VN"/>
              </w:rPr>
            </w:pPr>
            <w:r w:rsidRPr="0043537A">
              <w:rPr>
                <w:rFonts w:ascii="Times New Roman" w:hAnsi="Times New Roman"/>
                <w:sz w:val="28"/>
                <w:szCs w:val="28"/>
                <w:lang w:val="vi-VN"/>
              </w:rPr>
              <w:t>- HS lắng nghe, ghi đầu bài vào vở</w:t>
            </w:r>
          </w:p>
          <w:p w:rsidR="002B1D73" w:rsidRPr="0043537A" w:rsidRDefault="002B1D73" w:rsidP="005C2AA1">
            <w:pPr>
              <w:jc w:val="both"/>
              <w:rPr>
                <w:rFonts w:ascii="Times New Roman" w:hAnsi="Times New Roman"/>
                <w:sz w:val="28"/>
                <w:szCs w:val="28"/>
                <w:lang w:val="vi-VN"/>
              </w:rPr>
            </w:pPr>
          </w:p>
          <w:p w:rsidR="002B1D73" w:rsidRPr="0043537A" w:rsidRDefault="002B1D73" w:rsidP="005C2AA1">
            <w:pPr>
              <w:jc w:val="both"/>
              <w:rPr>
                <w:rFonts w:ascii="Times New Roman" w:hAnsi="Times New Roman"/>
                <w:sz w:val="28"/>
                <w:szCs w:val="28"/>
                <w:lang w:val="vi-VN"/>
              </w:rPr>
            </w:pPr>
          </w:p>
          <w:p w:rsidR="002B1D73" w:rsidRPr="0043537A" w:rsidRDefault="002B1D73" w:rsidP="005C2AA1">
            <w:pPr>
              <w:jc w:val="both"/>
              <w:rPr>
                <w:rFonts w:ascii="Times New Roman" w:hAnsi="Times New Roman"/>
                <w:sz w:val="28"/>
                <w:szCs w:val="28"/>
                <w:lang w:val="vi-VN"/>
              </w:rPr>
            </w:pPr>
          </w:p>
          <w:p w:rsidR="002B1D73" w:rsidRPr="0043537A" w:rsidRDefault="002B1D73" w:rsidP="005C2AA1">
            <w:pPr>
              <w:jc w:val="both"/>
              <w:rPr>
                <w:rFonts w:ascii="Times New Roman" w:hAnsi="Times New Roman"/>
                <w:sz w:val="28"/>
                <w:szCs w:val="28"/>
                <w:lang w:val="vi-VN"/>
              </w:rPr>
            </w:pPr>
          </w:p>
          <w:p w:rsidR="002B1D73" w:rsidRPr="0043537A" w:rsidRDefault="002B1D73" w:rsidP="005C2AA1">
            <w:pPr>
              <w:jc w:val="both"/>
              <w:rPr>
                <w:rFonts w:ascii="Times New Roman" w:hAnsi="Times New Roman"/>
                <w:bCs/>
                <w:sz w:val="28"/>
                <w:szCs w:val="28"/>
                <w:lang w:val="vi-VN"/>
              </w:rPr>
            </w:pPr>
            <w:r w:rsidRPr="0043537A">
              <w:rPr>
                <w:rFonts w:ascii="Times New Roman" w:hAnsi="Times New Roman"/>
                <w:bCs/>
                <w:sz w:val="28"/>
                <w:szCs w:val="28"/>
                <w:lang w:val="vi-VN"/>
              </w:rPr>
              <w:t>- HS viết lời giới thiệu "An - bum kỉ niệm của tôi" cho người thân bạn bè theo những ý chính sau:</w:t>
            </w:r>
          </w:p>
          <w:p w:rsidR="002B1D73" w:rsidRPr="0043537A" w:rsidRDefault="002B1D73" w:rsidP="005C2AA1">
            <w:pPr>
              <w:jc w:val="both"/>
              <w:rPr>
                <w:rFonts w:ascii="Times New Roman" w:hAnsi="Times New Roman"/>
                <w:bCs/>
                <w:sz w:val="28"/>
                <w:szCs w:val="28"/>
                <w:lang w:val="vi-VN"/>
              </w:rPr>
            </w:pPr>
            <w:r w:rsidRPr="0043537A">
              <w:rPr>
                <w:rFonts w:ascii="Times New Roman" w:hAnsi="Times New Roman"/>
                <w:bCs/>
                <w:sz w:val="28"/>
                <w:szCs w:val="28"/>
                <w:lang w:val="vi-VN"/>
              </w:rPr>
              <w:t>+ Những sản phẩm của em giới thiệu trong cuốn an-bum</w:t>
            </w:r>
          </w:p>
          <w:p w:rsidR="002B1D73" w:rsidRPr="0043537A" w:rsidRDefault="002B1D73" w:rsidP="005C2AA1">
            <w:pPr>
              <w:jc w:val="both"/>
              <w:rPr>
                <w:rFonts w:ascii="Times New Roman" w:hAnsi="Times New Roman"/>
                <w:bCs/>
                <w:sz w:val="28"/>
                <w:szCs w:val="28"/>
                <w:lang w:val="vi-VN"/>
              </w:rPr>
            </w:pPr>
            <w:r w:rsidRPr="0043537A">
              <w:rPr>
                <w:rFonts w:ascii="Times New Roman" w:hAnsi="Times New Roman"/>
                <w:bCs/>
                <w:sz w:val="28"/>
                <w:szCs w:val="28"/>
                <w:lang w:val="vi-VN"/>
              </w:rPr>
              <w:t>+ Điều em ấn tượng/ thích thú nhất ở mỗi sản phẩm trong cuốn an-bum là bức tranh vẽ ....</w:t>
            </w:r>
          </w:p>
          <w:p w:rsidR="002B1D73" w:rsidRPr="0043537A" w:rsidRDefault="002B1D73" w:rsidP="005C2AA1">
            <w:pPr>
              <w:jc w:val="both"/>
              <w:rPr>
                <w:rFonts w:ascii="Times New Roman" w:hAnsi="Times New Roman"/>
                <w:bCs/>
                <w:sz w:val="28"/>
                <w:szCs w:val="28"/>
                <w:lang w:val="vi-VN"/>
              </w:rPr>
            </w:pPr>
            <w:r w:rsidRPr="0043537A">
              <w:rPr>
                <w:rFonts w:ascii="Times New Roman" w:hAnsi="Times New Roman"/>
                <w:bCs/>
                <w:sz w:val="28"/>
                <w:szCs w:val="28"/>
                <w:lang w:val="vi-VN"/>
              </w:rPr>
              <w:t>+ Lí do em muốn giới thiệu những sản phẩm đó với mọi người là em muốn chia sẻ những kỉ miện của em và mọi người cùng biết...</w:t>
            </w:r>
          </w:p>
          <w:p w:rsidR="002B1D73" w:rsidRPr="0043537A" w:rsidRDefault="002B1D73" w:rsidP="005C2AA1">
            <w:pPr>
              <w:jc w:val="both"/>
              <w:rPr>
                <w:rFonts w:ascii="Times New Roman" w:hAnsi="Times New Roman"/>
                <w:bCs/>
                <w:sz w:val="28"/>
                <w:szCs w:val="28"/>
                <w:lang w:val="vi-VN"/>
              </w:rPr>
            </w:pPr>
            <w:r w:rsidRPr="0043537A">
              <w:rPr>
                <w:rFonts w:ascii="Times New Roman" w:hAnsi="Times New Roman"/>
                <w:bCs/>
                <w:sz w:val="28"/>
                <w:szCs w:val="28"/>
                <w:lang w:val="vi-VN"/>
              </w:rPr>
              <w:t>+ Cảm xúc của em khi nhắc lại những kỉ niệm gắn với các sản phẩm trong cuốn an-bum</w:t>
            </w:r>
          </w:p>
          <w:p w:rsidR="002B1D73" w:rsidRPr="0043537A" w:rsidRDefault="002B1D73" w:rsidP="005C2AA1">
            <w:pPr>
              <w:jc w:val="both"/>
              <w:rPr>
                <w:rFonts w:ascii="Times New Roman" w:hAnsi="Times New Roman"/>
                <w:bCs/>
                <w:sz w:val="28"/>
                <w:szCs w:val="28"/>
                <w:lang w:val="vi-VN"/>
              </w:rPr>
            </w:pPr>
            <w:r w:rsidRPr="0043537A">
              <w:rPr>
                <w:rFonts w:ascii="Times New Roman" w:hAnsi="Times New Roman"/>
                <w:bCs/>
                <w:sz w:val="28"/>
                <w:szCs w:val="28"/>
                <w:lang w:val="vi-VN"/>
              </w:rPr>
              <w:t>Đây là cuốn an-bum của tôi gồm những bức tranh của tôi đã được tôi cât giữ rất cẩn thận. Tôi thích nhất là bức tranh tôi vẽ ngày khai giảng bởi vì hôm đó tôi rất vui và hạnh phúc....</w:t>
            </w:r>
          </w:p>
          <w:p w:rsidR="002B1D73" w:rsidRPr="0043537A" w:rsidRDefault="002B1D73" w:rsidP="005C2AA1">
            <w:pPr>
              <w:jc w:val="both"/>
              <w:rPr>
                <w:rFonts w:ascii="Times New Roman" w:hAnsi="Times New Roman"/>
                <w:sz w:val="28"/>
                <w:szCs w:val="28"/>
                <w:lang w:val="vi-VN"/>
              </w:rPr>
            </w:pPr>
          </w:p>
          <w:p w:rsidR="002B1D73" w:rsidRPr="0043537A" w:rsidRDefault="002B1D73" w:rsidP="005C2AA1">
            <w:pPr>
              <w:jc w:val="both"/>
              <w:rPr>
                <w:rFonts w:ascii="Times New Roman" w:hAnsi="Times New Roman"/>
                <w:sz w:val="28"/>
                <w:szCs w:val="28"/>
                <w:lang w:val="vi-VN"/>
              </w:rPr>
            </w:pPr>
          </w:p>
          <w:p w:rsidR="002B1D73" w:rsidRPr="0043537A" w:rsidRDefault="002B1D73" w:rsidP="005C2AA1">
            <w:pPr>
              <w:jc w:val="both"/>
              <w:rPr>
                <w:rFonts w:ascii="Times New Roman" w:hAnsi="Times New Roman"/>
                <w:sz w:val="28"/>
                <w:szCs w:val="28"/>
                <w:lang w:val="vi-VN"/>
              </w:rPr>
            </w:pPr>
          </w:p>
          <w:p w:rsidR="002B1D73" w:rsidRPr="0043537A" w:rsidRDefault="002B1D73" w:rsidP="005C2AA1">
            <w:pPr>
              <w:jc w:val="both"/>
              <w:rPr>
                <w:rFonts w:ascii="Times New Roman" w:hAnsi="Times New Roman"/>
                <w:sz w:val="28"/>
                <w:szCs w:val="28"/>
                <w:lang w:val="vi-VN"/>
              </w:rPr>
            </w:pPr>
          </w:p>
          <w:p w:rsidR="002B1D73" w:rsidRPr="0043537A" w:rsidRDefault="002B1D73" w:rsidP="005C2AA1">
            <w:pPr>
              <w:jc w:val="both"/>
              <w:rPr>
                <w:rFonts w:ascii="Times New Roman" w:hAnsi="Times New Roman"/>
                <w:bCs/>
                <w:sz w:val="28"/>
                <w:szCs w:val="28"/>
                <w:lang w:val="vi-VN"/>
              </w:rPr>
            </w:pPr>
            <w:r w:rsidRPr="0043537A">
              <w:rPr>
                <w:rFonts w:ascii="Times New Roman" w:hAnsi="Times New Roman"/>
                <w:sz w:val="28"/>
                <w:szCs w:val="28"/>
                <w:lang w:val="vi-VN"/>
              </w:rPr>
              <w:t xml:space="preserve">- </w:t>
            </w:r>
            <w:r w:rsidRPr="0043537A">
              <w:rPr>
                <w:rFonts w:ascii="Times New Roman" w:hAnsi="Times New Roman"/>
                <w:bCs/>
                <w:sz w:val="28"/>
                <w:szCs w:val="28"/>
                <w:lang w:val="vi-VN"/>
              </w:rPr>
              <w:t xml:space="preserve">HS đọc mục tiêu của HĐ 6 trong SGK trang 7. </w:t>
            </w:r>
          </w:p>
          <w:p w:rsidR="002B1D73" w:rsidRPr="0043537A" w:rsidRDefault="002B1D73" w:rsidP="005C2AA1">
            <w:pPr>
              <w:jc w:val="both"/>
              <w:rPr>
                <w:rFonts w:ascii="Times New Roman" w:hAnsi="Times New Roman"/>
                <w:bCs/>
                <w:sz w:val="28"/>
                <w:szCs w:val="28"/>
                <w:lang w:val="vi-VN"/>
              </w:rPr>
            </w:pPr>
            <w:r w:rsidRPr="0043537A">
              <w:rPr>
                <w:rFonts w:ascii="Times New Roman" w:hAnsi="Times New Roman"/>
                <w:bCs/>
                <w:sz w:val="28"/>
                <w:szCs w:val="28"/>
                <w:lang w:val="vi-VN"/>
              </w:rPr>
              <w:t>+ Mục tiêu yêu cầu tự đánh giá  những điều em đã học từ việc làm an-bum kỉ niệm, từ đó có ý thức rèn luyện để hoàn thiện bản thân.</w:t>
            </w:r>
          </w:p>
          <w:p w:rsidR="002B1D73" w:rsidRPr="0043537A" w:rsidRDefault="002B1D73" w:rsidP="005C2AA1">
            <w:pPr>
              <w:jc w:val="both"/>
              <w:rPr>
                <w:rFonts w:ascii="Times New Roman" w:hAnsi="Times New Roman"/>
                <w:bCs/>
                <w:sz w:val="28"/>
                <w:szCs w:val="28"/>
                <w:lang w:val="vi-VN"/>
              </w:rPr>
            </w:pPr>
            <w:r w:rsidRPr="0043537A">
              <w:rPr>
                <w:rFonts w:ascii="Times New Roman" w:hAnsi="Times New Roman"/>
                <w:bCs/>
                <w:sz w:val="28"/>
                <w:szCs w:val="28"/>
                <w:lang w:val="vi-VN"/>
              </w:rPr>
              <w:t>- 2</w:t>
            </w:r>
            <w:r w:rsidRPr="0043537A">
              <w:rPr>
                <w:rFonts w:ascii="Times New Roman" w:hAnsi="Times New Roman"/>
                <w:sz w:val="28"/>
                <w:szCs w:val="28"/>
                <w:lang w:val="vi-VN"/>
              </w:rPr>
              <w:t>HS nối tiếp nhau đọc YC của BT.</w:t>
            </w:r>
          </w:p>
          <w:p w:rsidR="002B1D73" w:rsidRPr="0043537A" w:rsidRDefault="002B1D73" w:rsidP="005C2AA1">
            <w:pPr>
              <w:jc w:val="both"/>
              <w:rPr>
                <w:rFonts w:ascii="Times New Roman" w:hAnsi="Times New Roman"/>
                <w:sz w:val="28"/>
                <w:szCs w:val="28"/>
                <w:lang w:val="vi-VN"/>
              </w:rPr>
            </w:pPr>
            <w:r w:rsidRPr="0043537A">
              <w:rPr>
                <w:rFonts w:ascii="Times New Roman" w:hAnsi="Times New Roman"/>
                <w:sz w:val="28"/>
                <w:szCs w:val="28"/>
                <w:lang w:val="vi-VN"/>
              </w:rPr>
              <w:t>- Bài tập yêu cầu chúng em phải làm đánh dấu X vào cột phù hợp với ý kiến của em.</w:t>
            </w:r>
          </w:p>
          <w:p w:rsidR="002B1D73" w:rsidRPr="0043537A" w:rsidRDefault="002B1D73" w:rsidP="005C2AA1">
            <w:pPr>
              <w:jc w:val="both"/>
              <w:rPr>
                <w:rFonts w:ascii="Times New Roman" w:hAnsi="Times New Roman"/>
                <w:sz w:val="28"/>
                <w:szCs w:val="28"/>
                <w:lang w:val="vi-VN"/>
              </w:rPr>
            </w:pPr>
            <w:r w:rsidRPr="0043537A">
              <w:rPr>
                <w:rFonts w:ascii="Times New Roman" w:hAnsi="Times New Roman"/>
                <w:sz w:val="28"/>
                <w:szCs w:val="28"/>
                <w:lang w:val="vi-VN"/>
              </w:rPr>
              <w:t>- HS nhận phiếu và thảo luận theo nhóm 2 trao đổi nhau làm bài vào phiếu trong 5 phút.</w:t>
            </w:r>
          </w:p>
        </w:tc>
      </w:tr>
      <w:tr w:rsidR="002B1D73" w:rsidRPr="0043537A" w:rsidTr="00293EA1">
        <w:tc>
          <w:tcPr>
            <w:tcW w:w="325" w:type="pct"/>
            <w:vMerge w:val="restar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rPr>
                <w:rFonts w:ascii="Times New Roman" w:hAnsi="Times New Roman"/>
                <w:b/>
                <w:sz w:val="28"/>
                <w:szCs w:val="28"/>
              </w:rPr>
            </w:pPr>
            <w:r w:rsidRPr="0043537A">
              <w:rPr>
                <w:rFonts w:ascii="Times New Roman" w:hAnsi="Times New Roman"/>
                <w:b/>
                <w:sz w:val="28"/>
                <w:szCs w:val="28"/>
              </w:rPr>
              <w:lastRenderedPageBreak/>
              <w:t>TT</w:t>
            </w:r>
          </w:p>
        </w:tc>
        <w:tc>
          <w:tcPr>
            <w:tcW w:w="2407" w:type="pct"/>
            <w:gridSpan w:val="2"/>
            <w:vMerge w:val="restar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rPr>
                <w:rFonts w:ascii="Times New Roman" w:hAnsi="Times New Roman"/>
                <w:b/>
                <w:sz w:val="28"/>
                <w:szCs w:val="28"/>
              </w:rPr>
            </w:pPr>
            <w:r w:rsidRPr="0043537A">
              <w:rPr>
                <w:rFonts w:ascii="Times New Roman" w:hAnsi="Times New Roman"/>
                <w:b/>
                <w:sz w:val="28"/>
                <w:szCs w:val="28"/>
              </w:rPr>
              <w:t>Điều em học được</w:t>
            </w:r>
          </w:p>
        </w:tc>
        <w:tc>
          <w:tcPr>
            <w:tcW w:w="2267" w:type="pct"/>
            <w:gridSpan w:val="3"/>
            <w:tcBorders>
              <w:top w:val="single" w:sz="4" w:space="0" w:color="auto"/>
              <w:left w:val="single" w:sz="4" w:space="0" w:color="auto"/>
              <w:bottom w:val="single" w:sz="4" w:space="0" w:color="auto"/>
              <w:right w:val="single" w:sz="4" w:space="0" w:color="auto"/>
            </w:tcBorders>
          </w:tcPr>
          <w:p w:rsidR="002B1D73" w:rsidRPr="0043537A" w:rsidRDefault="002B1D73" w:rsidP="005C2AA1">
            <w:pPr>
              <w:jc w:val="center"/>
              <w:rPr>
                <w:rFonts w:ascii="Times New Roman" w:hAnsi="Times New Roman"/>
                <w:b/>
                <w:sz w:val="28"/>
                <w:szCs w:val="28"/>
              </w:rPr>
            </w:pPr>
            <w:r w:rsidRPr="0043537A">
              <w:rPr>
                <w:rFonts w:ascii="Times New Roman" w:hAnsi="Times New Roman"/>
                <w:b/>
                <w:sz w:val="28"/>
                <w:szCs w:val="28"/>
              </w:rPr>
              <w:t>Ý kiến của em</w:t>
            </w:r>
          </w:p>
        </w:tc>
      </w:tr>
      <w:tr w:rsidR="002B1D73" w:rsidRPr="0043537A" w:rsidTr="00293EA1">
        <w:tc>
          <w:tcPr>
            <w:tcW w:w="0" w:type="auto"/>
            <w:vMerge/>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rPr>
                <w:rFonts w:ascii="Times New Roman" w:hAnsi="Times New Roman"/>
                <w:b/>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rPr>
                <w:rFonts w:ascii="Times New Roman" w:hAnsi="Times New Roman"/>
                <w:b/>
                <w:sz w:val="28"/>
                <w:szCs w:val="28"/>
              </w:rPr>
            </w:pPr>
          </w:p>
        </w:tc>
        <w:tc>
          <w:tcPr>
            <w:tcW w:w="611" w:type="pct"/>
            <w:tcBorders>
              <w:top w:val="single" w:sz="4" w:space="0" w:color="auto"/>
              <w:left w:val="single" w:sz="4" w:space="0" w:color="auto"/>
              <w:bottom w:val="single" w:sz="4" w:space="0" w:color="auto"/>
              <w:right w:val="single" w:sz="4" w:space="0" w:color="auto"/>
            </w:tcBorders>
          </w:tcPr>
          <w:p w:rsidR="002B1D73" w:rsidRPr="0043537A" w:rsidRDefault="002B1D73" w:rsidP="005C2AA1">
            <w:pPr>
              <w:jc w:val="center"/>
              <w:rPr>
                <w:rFonts w:ascii="Times New Roman" w:hAnsi="Times New Roman"/>
                <w:b/>
                <w:sz w:val="28"/>
                <w:szCs w:val="28"/>
              </w:rPr>
            </w:pPr>
            <w:r w:rsidRPr="0043537A">
              <w:rPr>
                <w:rFonts w:ascii="Times New Roman" w:hAnsi="Times New Roman"/>
                <w:b/>
                <w:sz w:val="28"/>
                <w:szCs w:val="28"/>
              </w:rPr>
              <w:t>Đúng</w:t>
            </w:r>
          </w:p>
        </w:tc>
        <w:tc>
          <w:tcPr>
            <w:tcW w:w="885" w:type="pct"/>
            <w:tcBorders>
              <w:top w:val="single" w:sz="4" w:space="0" w:color="auto"/>
              <w:left w:val="single" w:sz="4" w:space="0" w:color="auto"/>
              <w:bottom w:val="single" w:sz="4" w:space="0" w:color="auto"/>
              <w:right w:val="single" w:sz="4" w:space="0" w:color="auto"/>
            </w:tcBorders>
          </w:tcPr>
          <w:p w:rsidR="002B1D73" w:rsidRPr="0043537A" w:rsidRDefault="002B1D73" w:rsidP="005C2AA1">
            <w:pPr>
              <w:jc w:val="center"/>
              <w:rPr>
                <w:rFonts w:ascii="Times New Roman" w:hAnsi="Times New Roman"/>
                <w:b/>
                <w:sz w:val="28"/>
                <w:szCs w:val="28"/>
              </w:rPr>
            </w:pPr>
            <w:r w:rsidRPr="0043537A">
              <w:rPr>
                <w:rFonts w:ascii="Times New Roman" w:hAnsi="Times New Roman"/>
                <w:b/>
                <w:sz w:val="28"/>
                <w:szCs w:val="28"/>
              </w:rPr>
              <w:t>Không rõ</w:t>
            </w:r>
          </w:p>
        </w:tc>
        <w:tc>
          <w:tcPr>
            <w:tcW w:w="771" w:type="pct"/>
            <w:tcBorders>
              <w:top w:val="single" w:sz="4" w:space="0" w:color="auto"/>
              <w:left w:val="single" w:sz="4" w:space="0" w:color="auto"/>
              <w:bottom w:val="single" w:sz="4" w:space="0" w:color="auto"/>
              <w:right w:val="single" w:sz="4" w:space="0" w:color="auto"/>
            </w:tcBorders>
          </w:tcPr>
          <w:p w:rsidR="002B1D73" w:rsidRPr="0043537A" w:rsidRDefault="002B1D73" w:rsidP="005C2AA1">
            <w:pPr>
              <w:ind w:left="-114" w:right="-106"/>
              <w:jc w:val="center"/>
              <w:rPr>
                <w:rFonts w:ascii="Times New Roman" w:hAnsi="Times New Roman"/>
                <w:b/>
                <w:sz w:val="28"/>
                <w:szCs w:val="28"/>
              </w:rPr>
            </w:pPr>
            <w:r w:rsidRPr="0043537A">
              <w:rPr>
                <w:rFonts w:ascii="Times New Roman" w:hAnsi="Times New Roman"/>
                <w:b/>
                <w:sz w:val="28"/>
                <w:szCs w:val="28"/>
              </w:rPr>
              <w:t>Chưa đúng</w:t>
            </w:r>
          </w:p>
        </w:tc>
      </w:tr>
      <w:tr w:rsidR="002B1D73" w:rsidRPr="0043537A" w:rsidTr="00293EA1">
        <w:tc>
          <w:tcPr>
            <w:tcW w:w="325" w:type="pct"/>
            <w:tcBorders>
              <w:top w:val="single" w:sz="4" w:space="0" w:color="auto"/>
              <w:left w:val="single" w:sz="4" w:space="0" w:color="auto"/>
              <w:bottom w:val="single" w:sz="4" w:space="0" w:color="auto"/>
              <w:right w:val="single" w:sz="4" w:space="0" w:color="auto"/>
            </w:tcBorders>
          </w:tcPr>
          <w:p w:rsidR="002B1D73" w:rsidRPr="0043537A" w:rsidRDefault="002B1D73" w:rsidP="005C2AA1">
            <w:pPr>
              <w:jc w:val="center"/>
              <w:rPr>
                <w:rFonts w:ascii="Times New Roman" w:hAnsi="Times New Roman"/>
                <w:sz w:val="28"/>
                <w:szCs w:val="28"/>
              </w:rPr>
            </w:pPr>
            <w:r w:rsidRPr="0043537A">
              <w:rPr>
                <w:rFonts w:ascii="Times New Roman" w:hAnsi="Times New Roman"/>
                <w:sz w:val="28"/>
                <w:szCs w:val="28"/>
              </w:rPr>
              <w:lastRenderedPageBreak/>
              <w:t>1</w:t>
            </w:r>
          </w:p>
        </w:tc>
        <w:tc>
          <w:tcPr>
            <w:tcW w:w="2407" w:type="pct"/>
            <w:gridSpan w:val="2"/>
            <w:tcBorders>
              <w:top w:val="single" w:sz="4" w:space="0" w:color="auto"/>
              <w:left w:val="single" w:sz="4" w:space="0" w:color="auto"/>
              <w:bottom w:val="single" w:sz="4" w:space="0" w:color="auto"/>
              <w:right w:val="single" w:sz="4" w:space="0" w:color="auto"/>
            </w:tcBorders>
          </w:tcPr>
          <w:p w:rsidR="002B1D73" w:rsidRPr="0043537A" w:rsidRDefault="002B1D73" w:rsidP="005C2AA1">
            <w:pPr>
              <w:rPr>
                <w:rFonts w:ascii="Times New Roman" w:hAnsi="Times New Roman"/>
                <w:sz w:val="28"/>
                <w:szCs w:val="28"/>
              </w:rPr>
            </w:pPr>
            <w:r w:rsidRPr="0043537A">
              <w:rPr>
                <w:rFonts w:ascii="Times New Roman" w:hAnsi="Times New Roman"/>
                <w:sz w:val="28"/>
                <w:szCs w:val="28"/>
              </w:rPr>
              <w:t xml:space="preserve">Em biết được ý nghĩa của kỉ niệm. </w:t>
            </w:r>
          </w:p>
        </w:tc>
        <w:tc>
          <w:tcPr>
            <w:tcW w:w="611"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VnTime" w:hAnsi=".VnTime"/>
                <w:sz w:val="28"/>
                <w:szCs w:val="28"/>
              </w:rPr>
            </w:pPr>
          </w:p>
        </w:tc>
        <w:tc>
          <w:tcPr>
            <w:tcW w:w="885"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Times New Roman" w:hAnsi="Times New Roman"/>
                <w:sz w:val="28"/>
                <w:szCs w:val="28"/>
              </w:rPr>
            </w:pPr>
            <w:r w:rsidRPr="0043537A">
              <w:rPr>
                <w:rFonts w:ascii="Times New Roman" w:hAnsi="Times New Roman"/>
                <w:sz w:val="28"/>
                <w:szCs w:val="28"/>
              </w:rPr>
              <w:t>X</w:t>
            </w:r>
          </w:p>
        </w:tc>
        <w:tc>
          <w:tcPr>
            <w:tcW w:w="771"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Times New Roman" w:hAnsi="Times New Roman"/>
                <w:sz w:val="28"/>
                <w:szCs w:val="28"/>
              </w:rPr>
            </w:pPr>
          </w:p>
        </w:tc>
      </w:tr>
      <w:tr w:rsidR="002B1D73" w:rsidRPr="0043537A" w:rsidTr="00293EA1">
        <w:tc>
          <w:tcPr>
            <w:tcW w:w="325" w:type="pct"/>
            <w:tcBorders>
              <w:top w:val="single" w:sz="4" w:space="0" w:color="auto"/>
              <w:left w:val="single" w:sz="4" w:space="0" w:color="auto"/>
              <w:bottom w:val="single" w:sz="4" w:space="0" w:color="auto"/>
              <w:right w:val="single" w:sz="4" w:space="0" w:color="auto"/>
            </w:tcBorders>
          </w:tcPr>
          <w:p w:rsidR="002B1D73" w:rsidRPr="0043537A" w:rsidRDefault="002B1D73" w:rsidP="005C2AA1">
            <w:pPr>
              <w:jc w:val="center"/>
              <w:rPr>
                <w:rFonts w:ascii="Times New Roman" w:hAnsi="Times New Roman"/>
                <w:sz w:val="28"/>
                <w:szCs w:val="28"/>
              </w:rPr>
            </w:pPr>
            <w:r w:rsidRPr="0043537A">
              <w:rPr>
                <w:rFonts w:ascii="Times New Roman" w:hAnsi="Times New Roman"/>
                <w:sz w:val="28"/>
                <w:szCs w:val="28"/>
              </w:rPr>
              <w:t>2</w:t>
            </w:r>
          </w:p>
        </w:tc>
        <w:tc>
          <w:tcPr>
            <w:tcW w:w="2407" w:type="pct"/>
            <w:gridSpan w:val="2"/>
            <w:tcBorders>
              <w:top w:val="single" w:sz="4" w:space="0" w:color="auto"/>
              <w:left w:val="single" w:sz="4" w:space="0" w:color="auto"/>
              <w:bottom w:val="single" w:sz="4" w:space="0" w:color="auto"/>
              <w:right w:val="single" w:sz="4" w:space="0" w:color="auto"/>
            </w:tcBorders>
          </w:tcPr>
          <w:p w:rsidR="002B1D73" w:rsidRPr="0043537A" w:rsidRDefault="002B1D73" w:rsidP="005C2AA1">
            <w:pPr>
              <w:rPr>
                <w:rFonts w:ascii="Times New Roman" w:hAnsi="Times New Roman"/>
                <w:sz w:val="28"/>
                <w:szCs w:val="28"/>
              </w:rPr>
            </w:pPr>
            <w:r w:rsidRPr="0043537A">
              <w:rPr>
                <w:rFonts w:ascii="Times New Roman" w:hAnsi="Times New Roman"/>
                <w:sz w:val="28"/>
                <w:szCs w:val="28"/>
              </w:rPr>
              <w:t>Em biết cách bảo quản, lưu giữ các sản phẩm kỉ niệm của bản thân.</w:t>
            </w:r>
          </w:p>
        </w:tc>
        <w:tc>
          <w:tcPr>
            <w:tcW w:w="611"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VnTime" w:hAnsi=".VnTime"/>
                <w:sz w:val="28"/>
                <w:szCs w:val="28"/>
              </w:rPr>
            </w:pPr>
            <w:r w:rsidRPr="0043537A">
              <w:rPr>
                <w:rFonts w:ascii="Times New Roman" w:hAnsi="Times New Roman"/>
                <w:sz w:val="28"/>
                <w:szCs w:val="28"/>
              </w:rPr>
              <w:t>X</w:t>
            </w:r>
          </w:p>
        </w:tc>
        <w:tc>
          <w:tcPr>
            <w:tcW w:w="885"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Times New Roman" w:hAnsi="Times New Roman"/>
                <w:sz w:val="28"/>
                <w:szCs w:val="28"/>
              </w:rPr>
            </w:pPr>
          </w:p>
        </w:tc>
        <w:tc>
          <w:tcPr>
            <w:tcW w:w="771"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Times New Roman" w:hAnsi="Times New Roman"/>
                <w:sz w:val="28"/>
                <w:szCs w:val="28"/>
              </w:rPr>
            </w:pPr>
          </w:p>
        </w:tc>
      </w:tr>
      <w:tr w:rsidR="002B1D73" w:rsidRPr="0043537A" w:rsidTr="00293EA1">
        <w:tc>
          <w:tcPr>
            <w:tcW w:w="325" w:type="pct"/>
            <w:tcBorders>
              <w:top w:val="single" w:sz="4" w:space="0" w:color="auto"/>
              <w:left w:val="single" w:sz="4" w:space="0" w:color="auto"/>
              <w:bottom w:val="single" w:sz="4" w:space="0" w:color="auto"/>
              <w:right w:val="single" w:sz="4" w:space="0" w:color="auto"/>
            </w:tcBorders>
          </w:tcPr>
          <w:p w:rsidR="002B1D73" w:rsidRPr="0043537A" w:rsidRDefault="002B1D73" w:rsidP="005C2AA1">
            <w:pPr>
              <w:jc w:val="center"/>
              <w:rPr>
                <w:rFonts w:ascii="Times New Roman" w:hAnsi="Times New Roman"/>
                <w:sz w:val="28"/>
                <w:szCs w:val="28"/>
              </w:rPr>
            </w:pPr>
            <w:r w:rsidRPr="0043537A">
              <w:rPr>
                <w:rFonts w:ascii="Times New Roman" w:hAnsi="Times New Roman"/>
                <w:sz w:val="28"/>
                <w:szCs w:val="28"/>
              </w:rPr>
              <w:t>3</w:t>
            </w:r>
          </w:p>
        </w:tc>
        <w:tc>
          <w:tcPr>
            <w:tcW w:w="2407" w:type="pct"/>
            <w:gridSpan w:val="2"/>
            <w:tcBorders>
              <w:top w:val="single" w:sz="4" w:space="0" w:color="auto"/>
              <w:left w:val="single" w:sz="4" w:space="0" w:color="auto"/>
              <w:bottom w:val="single" w:sz="4" w:space="0" w:color="auto"/>
              <w:right w:val="single" w:sz="4" w:space="0" w:color="auto"/>
            </w:tcBorders>
          </w:tcPr>
          <w:p w:rsidR="002B1D73" w:rsidRPr="0043537A" w:rsidRDefault="002B1D73" w:rsidP="005C2AA1">
            <w:pPr>
              <w:rPr>
                <w:rFonts w:ascii="Times New Roman" w:hAnsi="Times New Roman"/>
                <w:sz w:val="28"/>
                <w:szCs w:val="28"/>
              </w:rPr>
            </w:pPr>
            <w:r w:rsidRPr="0043537A">
              <w:rPr>
                <w:rFonts w:ascii="Times New Roman" w:hAnsi="Times New Roman"/>
                <w:sz w:val="28"/>
                <w:szCs w:val="28"/>
              </w:rPr>
              <w:t>Em làm được cuốn an-bum giới thiệu về kỉ niệm đáng nhớ của em.</w:t>
            </w:r>
          </w:p>
        </w:tc>
        <w:tc>
          <w:tcPr>
            <w:tcW w:w="611"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VnTime" w:hAnsi=".VnTime"/>
                <w:sz w:val="28"/>
                <w:szCs w:val="28"/>
              </w:rPr>
            </w:pPr>
            <w:r w:rsidRPr="0043537A">
              <w:rPr>
                <w:rFonts w:ascii="Times New Roman" w:hAnsi="Times New Roman"/>
                <w:sz w:val="28"/>
                <w:szCs w:val="28"/>
              </w:rPr>
              <w:t>X</w:t>
            </w:r>
          </w:p>
        </w:tc>
        <w:tc>
          <w:tcPr>
            <w:tcW w:w="885"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Times New Roman" w:hAnsi="Times New Roman"/>
                <w:sz w:val="28"/>
                <w:szCs w:val="28"/>
              </w:rPr>
            </w:pPr>
          </w:p>
        </w:tc>
        <w:tc>
          <w:tcPr>
            <w:tcW w:w="771"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Times New Roman" w:hAnsi="Times New Roman"/>
                <w:sz w:val="28"/>
                <w:szCs w:val="28"/>
              </w:rPr>
            </w:pPr>
          </w:p>
        </w:tc>
      </w:tr>
      <w:tr w:rsidR="002B1D73" w:rsidRPr="0043537A" w:rsidTr="00293EA1">
        <w:tc>
          <w:tcPr>
            <w:tcW w:w="325" w:type="pct"/>
            <w:tcBorders>
              <w:top w:val="single" w:sz="4" w:space="0" w:color="auto"/>
              <w:left w:val="single" w:sz="4" w:space="0" w:color="auto"/>
              <w:bottom w:val="single" w:sz="4" w:space="0" w:color="auto"/>
              <w:right w:val="single" w:sz="4" w:space="0" w:color="auto"/>
            </w:tcBorders>
          </w:tcPr>
          <w:p w:rsidR="002B1D73" w:rsidRPr="0043537A" w:rsidRDefault="002B1D73" w:rsidP="005C2AA1">
            <w:pPr>
              <w:jc w:val="center"/>
              <w:rPr>
                <w:rFonts w:ascii="Times New Roman" w:hAnsi="Times New Roman"/>
                <w:sz w:val="28"/>
                <w:szCs w:val="28"/>
              </w:rPr>
            </w:pPr>
            <w:r w:rsidRPr="0043537A">
              <w:rPr>
                <w:rFonts w:ascii="Times New Roman" w:hAnsi="Times New Roman"/>
                <w:sz w:val="28"/>
                <w:szCs w:val="28"/>
              </w:rPr>
              <w:t>4</w:t>
            </w:r>
          </w:p>
        </w:tc>
        <w:tc>
          <w:tcPr>
            <w:tcW w:w="2407" w:type="pct"/>
            <w:gridSpan w:val="2"/>
            <w:tcBorders>
              <w:top w:val="single" w:sz="4" w:space="0" w:color="auto"/>
              <w:left w:val="single" w:sz="4" w:space="0" w:color="auto"/>
              <w:bottom w:val="single" w:sz="4" w:space="0" w:color="auto"/>
              <w:right w:val="single" w:sz="4" w:space="0" w:color="auto"/>
            </w:tcBorders>
          </w:tcPr>
          <w:p w:rsidR="002B1D73" w:rsidRPr="0043537A" w:rsidRDefault="002B1D73" w:rsidP="005C2AA1">
            <w:pPr>
              <w:rPr>
                <w:rFonts w:ascii="Times New Roman" w:hAnsi="Times New Roman"/>
                <w:sz w:val="28"/>
                <w:szCs w:val="28"/>
              </w:rPr>
            </w:pPr>
            <w:r w:rsidRPr="0043537A">
              <w:rPr>
                <w:rFonts w:ascii="Times New Roman" w:hAnsi="Times New Roman"/>
                <w:sz w:val="28"/>
                <w:szCs w:val="28"/>
              </w:rPr>
              <w:t>Em cảm thấy vui sướng khi mình làm được sản phẩm.</w:t>
            </w:r>
          </w:p>
        </w:tc>
        <w:tc>
          <w:tcPr>
            <w:tcW w:w="611"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VnTime" w:hAnsi=".VnTime"/>
                <w:sz w:val="28"/>
                <w:szCs w:val="28"/>
              </w:rPr>
            </w:pPr>
            <w:r w:rsidRPr="0043537A">
              <w:rPr>
                <w:rFonts w:ascii="Times New Roman" w:hAnsi="Times New Roman"/>
                <w:sz w:val="28"/>
                <w:szCs w:val="28"/>
              </w:rPr>
              <w:t>X</w:t>
            </w:r>
          </w:p>
        </w:tc>
        <w:tc>
          <w:tcPr>
            <w:tcW w:w="885"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Times New Roman" w:hAnsi="Times New Roman"/>
                <w:sz w:val="28"/>
                <w:szCs w:val="28"/>
              </w:rPr>
            </w:pPr>
          </w:p>
        </w:tc>
        <w:tc>
          <w:tcPr>
            <w:tcW w:w="771"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Times New Roman" w:hAnsi="Times New Roman"/>
                <w:sz w:val="28"/>
                <w:szCs w:val="28"/>
              </w:rPr>
            </w:pPr>
          </w:p>
        </w:tc>
      </w:tr>
      <w:tr w:rsidR="002B1D73" w:rsidRPr="0043537A" w:rsidTr="00293EA1">
        <w:tc>
          <w:tcPr>
            <w:tcW w:w="325" w:type="pct"/>
            <w:tcBorders>
              <w:top w:val="single" w:sz="4" w:space="0" w:color="auto"/>
              <w:left w:val="single" w:sz="4" w:space="0" w:color="auto"/>
              <w:bottom w:val="single" w:sz="4" w:space="0" w:color="auto"/>
              <w:right w:val="single" w:sz="4" w:space="0" w:color="auto"/>
            </w:tcBorders>
          </w:tcPr>
          <w:p w:rsidR="002B1D73" w:rsidRPr="0043537A" w:rsidRDefault="002B1D73" w:rsidP="005C2AA1">
            <w:pPr>
              <w:jc w:val="center"/>
              <w:rPr>
                <w:rFonts w:ascii="Times New Roman" w:hAnsi="Times New Roman"/>
                <w:sz w:val="28"/>
                <w:szCs w:val="28"/>
              </w:rPr>
            </w:pPr>
            <w:r w:rsidRPr="0043537A">
              <w:rPr>
                <w:rFonts w:ascii="Times New Roman" w:hAnsi="Times New Roman"/>
                <w:sz w:val="28"/>
                <w:szCs w:val="28"/>
              </w:rPr>
              <w:t>5</w:t>
            </w:r>
          </w:p>
        </w:tc>
        <w:tc>
          <w:tcPr>
            <w:tcW w:w="2407" w:type="pct"/>
            <w:gridSpan w:val="2"/>
            <w:tcBorders>
              <w:top w:val="single" w:sz="4" w:space="0" w:color="auto"/>
              <w:left w:val="single" w:sz="4" w:space="0" w:color="auto"/>
              <w:bottom w:val="single" w:sz="4" w:space="0" w:color="auto"/>
              <w:right w:val="single" w:sz="4" w:space="0" w:color="auto"/>
            </w:tcBorders>
          </w:tcPr>
          <w:p w:rsidR="002B1D73" w:rsidRPr="0043537A" w:rsidRDefault="002B1D73" w:rsidP="005C2AA1">
            <w:pPr>
              <w:ind w:right="-95"/>
              <w:rPr>
                <w:rFonts w:ascii="Times New Roman" w:hAnsi="Times New Roman"/>
                <w:sz w:val="28"/>
                <w:szCs w:val="28"/>
              </w:rPr>
            </w:pPr>
            <w:r w:rsidRPr="0043537A">
              <w:rPr>
                <w:rFonts w:ascii="Times New Roman" w:hAnsi="Times New Roman"/>
                <w:sz w:val="28"/>
                <w:szCs w:val="28"/>
              </w:rPr>
              <w:t>Em biết cách giới thiệu về sản phẩm trong an-bum kỉ niệm của em.</w:t>
            </w:r>
          </w:p>
        </w:tc>
        <w:tc>
          <w:tcPr>
            <w:tcW w:w="611"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VnTime" w:hAnsi=".VnTime"/>
                <w:sz w:val="28"/>
                <w:szCs w:val="28"/>
              </w:rPr>
            </w:pPr>
            <w:r w:rsidRPr="0043537A">
              <w:rPr>
                <w:rFonts w:ascii="Times New Roman" w:hAnsi="Times New Roman"/>
                <w:sz w:val="28"/>
                <w:szCs w:val="28"/>
              </w:rPr>
              <w:t>X</w:t>
            </w:r>
          </w:p>
        </w:tc>
        <w:tc>
          <w:tcPr>
            <w:tcW w:w="885"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Times New Roman" w:hAnsi="Times New Roman"/>
                <w:sz w:val="28"/>
                <w:szCs w:val="28"/>
              </w:rPr>
            </w:pPr>
          </w:p>
        </w:tc>
        <w:tc>
          <w:tcPr>
            <w:tcW w:w="771"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Times New Roman" w:hAnsi="Times New Roman"/>
                <w:sz w:val="28"/>
                <w:szCs w:val="28"/>
              </w:rPr>
            </w:pPr>
          </w:p>
        </w:tc>
      </w:tr>
      <w:tr w:rsidR="002B1D73" w:rsidRPr="0043537A" w:rsidTr="00293EA1">
        <w:tc>
          <w:tcPr>
            <w:tcW w:w="325" w:type="pct"/>
            <w:tcBorders>
              <w:top w:val="single" w:sz="4" w:space="0" w:color="auto"/>
              <w:left w:val="single" w:sz="4" w:space="0" w:color="auto"/>
              <w:bottom w:val="single" w:sz="4" w:space="0" w:color="auto"/>
              <w:right w:val="single" w:sz="4" w:space="0" w:color="auto"/>
            </w:tcBorders>
          </w:tcPr>
          <w:p w:rsidR="002B1D73" w:rsidRPr="0043537A" w:rsidRDefault="002B1D73" w:rsidP="005C2AA1">
            <w:pPr>
              <w:jc w:val="center"/>
              <w:rPr>
                <w:rFonts w:ascii="Times New Roman" w:hAnsi="Times New Roman"/>
                <w:sz w:val="28"/>
                <w:szCs w:val="28"/>
              </w:rPr>
            </w:pPr>
            <w:r w:rsidRPr="0043537A">
              <w:rPr>
                <w:rFonts w:ascii="Times New Roman" w:hAnsi="Times New Roman"/>
                <w:sz w:val="28"/>
                <w:szCs w:val="28"/>
              </w:rPr>
              <w:t>6</w:t>
            </w:r>
          </w:p>
        </w:tc>
        <w:tc>
          <w:tcPr>
            <w:tcW w:w="2407" w:type="pct"/>
            <w:gridSpan w:val="2"/>
            <w:tcBorders>
              <w:top w:val="single" w:sz="4" w:space="0" w:color="auto"/>
              <w:left w:val="single" w:sz="4" w:space="0" w:color="auto"/>
              <w:bottom w:val="single" w:sz="4" w:space="0" w:color="auto"/>
              <w:right w:val="single" w:sz="4" w:space="0" w:color="auto"/>
            </w:tcBorders>
          </w:tcPr>
          <w:p w:rsidR="002B1D73" w:rsidRPr="0043537A" w:rsidRDefault="002B1D73" w:rsidP="005C2AA1">
            <w:pPr>
              <w:rPr>
                <w:rFonts w:ascii="Times New Roman" w:hAnsi="Times New Roman"/>
                <w:sz w:val="28"/>
                <w:szCs w:val="28"/>
              </w:rPr>
            </w:pPr>
            <w:r w:rsidRPr="0043537A">
              <w:rPr>
                <w:rFonts w:ascii="Times New Roman" w:hAnsi="Times New Roman"/>
                <w:sz w:val="28"/>
                <w:szCs w:val="28"/>
              </w:rPr>
              <w:t>Em biết cách lắng nghe khi người khác nói.</w:t>
            </w:r>
          </w:p>
        </w:tc>
        <w:tc>
          <w:tcPr>
            <w:tcW w:w="611"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VnTime" w:hAnsi=".VnTime"/>
                <w:sz w:val="28"/>
                <w:szCs w:val="28"/>
              </w:rPr>
            </w:pPr>
            <w:r w:rsidRPr="0043537A">
              <w:rPr>
                <w:rFonts w:ascii="Times New Roman" w:hAnsi="Times New Roman"/>
                <w:sz w:val="28"/>
                <w:szCs w:val="28"/>
              </w:rPr>
              <w:t>X</w:t>
            </w:r>
          </w:p>
        </w:tc>
        <w:tc>
          <w:tcPr>
            <w:tcW w:w="885"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Times New Roman" w:hAnsi="Times New Roman"/>
                <w:sz w:val="28"/>
                <w:szCs w:val="28"/>
              </w:rPr>
            </w:pPr>
          </w:p>
        </w:tc>
        <w:tc>
          <w:tcPr>
            <w:tcW w:w="771"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Times New Roman" w:hAnsi="Times New Roman"/>
                <w:sz w:val="28"/>
                <w:szCs w:val="28"/>
              </w:rPr>
            </w:pPr>
          </w:p>
        </w:tc>
      </w:tr>
      <w:tr w:rsidR="002B1D73" w:rsidRPr="0043537A" w:rsidTr="00293EA1">
        <w:tc>
          <w:tcPr>
            <w:tcW w:w="325" w:type="pct"/>
            <w:tcBorders>
              <w:top w:val="single" w:sz="4" w:space="0" w:color="auto"/>
              <w:left w:val="single" w:sz="4" w:space="0" w:color="auto"/>
              <w:bottom w:val="single" w:sz="4" w:space="0" w:color="auto"/>
              <w:right w:val="single" w:sz="4" w:space="0" w:color="auto"/>
            </w:tcBorders>
          </w:tcPr>
          <w:p w:rsidR="002B1D73" w:rsidRPr="0043537A" w:rsidRDefault="002B1D73" w:rsidP="005C2AA1">
            <w:pPr>
              <w:jc w:val="center"/>
              <w:rPr>
                <w:rFonts w:ascii="Times New Roman" w:hAnsi="Times New Roman"/>
                <w:sz w:val="28"/>
                <w:szCs w:val="28"/>
              </w:rPr>
            </w:pPr>
            <w:r w:rsidRPr="0043537A">
              <w:rPr>
                <w:rFonts w:ascii="Times New Roman" w:hAnsi="Times New Roman"/>
                <w:sz w:val="28"/>
                <w:szCs w:val="28"/>
              </w:rPr>
              <w:t>7</w:t>
            </w:r>
          </w:p>
        </w:tc>
        <w:tc>
          <w:tcPr>
            <w:tcW w:w="2407" w:type="pct"/>
            <w:gridSpan w:val="2"/>
            <w:tcBorders>
              <w:top w:val="single" w:sz="4" w:space="0" w:color="auto"/>
              <w:left w:val="single" w:sz="4" w:space="0" w:color="auto"/>
              <w:bottom w:val="single" w:sz="4" w:space="0" w:color="auto"/>
              <w:right w:val="single" w:sz="4" w:space="0" w:color="auto"/>
            </w:tcBorders>
          </w:tcPr>
          <w:p w:rsidR="002B1D73" w:rsidRPr="0043537A" w:rsidRDefault="002B1D73" w:rsidP="005C2AA1">
            <w:pPr>
              <w:rPr>
                <w:rFonts w:ascii="Times New Roman" w:hAnsi="Times New Roman"/>
                <w:sz w:val="28"/>
                <w:szCs w:val="28"/>
              </w:rPr>
            </w:pPr>
            <w:r w:rsidRPr="0043537A">
              <w:rPr>
                <w:rFonts w:ascii="Times New Roman" w:hAnsi="Times New Roman"/>
                <w:sz w:val="28"/>
                <w:szCs w:val="28"/>
              </w:rPr>
              <w:t>Em bắt đầu biết cách làm cho mọi người chú ý lắng nghe.</w:t>
            </w:r>
          </w:p>
        </w:tc>
        <w:tc>
          <w:tcPr>
            <w:tcW w:w="611"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VnTime" w:hAnsi=".VnTime"/>
                <w:sz w:val="28"/>
                <w:szCs w:val="28"/>
              </w:rPr>
            </w:pPr>
            <w:r w:rsidRPr="0043537A">
              <w:rPr>
                <w:rFonts w:ascii="Times New Roman" w:hAnsi="Times New Roman"/>
                <w:sz w:val="28"/>
                <w:szCs w:val="28"/>
              </w:rPr>
              <w:t>X</w:t>
            </w:r>
          </w:p>
        </w:tc>
        <w:tc>
          <w:tcPr>
            <w:tcW w:w="885"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Times New Roman" w:hAnsi="Times New Roman"/>
                <w:sz w:val="28"/>
                <w:szCs w:val="28"/>
              </w:rPr>
            </w:pPr>
          </w:p>
        </w:tc>
        <w:tc>
          <w:tcPr>
            <w:tcW w:w="771"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Times New Roman" w:hAnsi="Times New Roman"/>
                <w:sz w:val="28"/>
                <w:szCs w:val="28"/>
              </w:rPr>
            </w:pPr>
          </w:p>
        </w:tc>
      </w:tr>
      <w:tr w:rsidR="002B1D73" w:rsidRPr="0043537A" w:rsidTr="00293EA1">
        <w:tc>
          <w:tcPr>
            <w:tcW w:w="325" w:type="pct"/>
            <w:tcBorders>
              <w:top w:val="single" w:sz="4" w:space="0" w:color="auto"/>
              <w:left w:val="single" w:sz="4" w:space="0" w:color="auto"/>
              <w:bottom w:val="single" w:sz="4" w:space="0" w:color="auto"/>
              <w:right w:val="single" w:sz="4" w:space="0" w:color="auto"/>
            </w:tcBorders>
          </w:tcPr>
          <w:p w:rsidR="002B1D73" w:rsidRPr="0043537A" w:rsidRDefault="002B1D73" w:rsidP="005C2AA1">
            <w:pPr>
              <w:jc w:val="center"/>
              <w:rPr>
                <w:rFonts w:ascii="Times New Roman" w:hAnsi="Times New Roman"/>
                <w:sz w:val="28"/>
                <w:szCs w:val="28"/>
              </w:rPr>
            </w:pPr>
            <w:r w:rsidRPr="0043537A">
              <w:rPr>
                <w:rFonts w:ascii="Times New Roman" w:hAnsi="Times New Roman"/>
                <w:sz w:val="28"/>
                <w:szCs w:val="28"/>
              </w:rPr>
              <w:t>8</w:t>
            </w:r>
          </w:p>
        </w:tc>
        <w:tc>
          <w:tcPr>
            <w:tcW w:w="2407" w:type="pct"/>
            <w:gridSpan w:val="2"/>
            <w:tcBorders>
              <w:top w:val="single" w:sz="4" w:space="0" w:color="auto"/>
              <w:left w:val="single" w:sz="4" w:space="0" w:color="auto"/>
              <w:bottom w:val="single" w:sz="4" w:space="0" w:color="auto"/>
              <w:right w:val="single" w:sz="4" w:space="0" w:color="auto"/>
            </w:tcBorders>
          </w:tcPr>
          <w:p w:rsidR="002B1D73" w:rsidRPr="0043537A" w:rsidRDefault="002B1D73" w:rsidP="005C2AA1">
            <w:pPr>
              <w:rPr>
                <w:rFonts w:ascii="Times New Roman" w:hAnsi="Times New Roman"/>
                <w:sz w:val="28"/>
                <w:szCs w:val="28"/>
              </w:rPr>
            </w:pPr>
            <w:r w:rsidRPr="0043537A">
              <w:rPr>
                <w:rFonts w:ascii="Times New Roman" w:hAnsi="Times New Roman"/>
                <w:sz w:val="28"/>
                <w:szCs w:val="28"/>
              </w:rPr>
              <w:t>Em mong muốn khám phá thêm cảm xúc của bản thân khi nhớ về kỉ niệm</w:t>
            </w:r>
          </w:p>
        </w:tc>
        <w:tc>
          <w:tcPr>
            <w:tcW w:w="611"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VnTime" w:hAnsi=".VnTime"/>
                <w:sz w:val="28"/>
                <w:szCs w:val="28"/>
              </w:rPr>
            </w:pPr>
            <w:r w:rsidRPr="0043537A">
              <w:rPr>
                <w:rFonts w:ascii="Times New Roman" w:hAnsi="Times New Roman"/>
                <w:sz w:val="28"/>
                <w:szCs w:val="28"/>
              </w:rPr>
              <w:t>X</w:t>
            </w:r>
          </w:p>
        </w:tc>
        <w:tc>
          <w:tcPr>
            <w:tcW w:w="885"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Times New Roman" w:hAnsi="Times New Roman"/>
                <w:sz w:val="28"/>
                <w:szCs w:val="28"/>
              </w:rPr>
            </w:pPr>
          </w:p>
        </w:tc>
        <w:tc>
          <w:tcPr>
            <w:tcW w:w="771"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Times New Roman" w:hAnsi="Times New Roman"/>
                <w:sz w:val="28"/>
                <w:szCs w:val="28"/>
              </w:rPr>
            </w:pPr>
          </w:p>
        </w:tc>
      </w:tr>
      <w:tr w:rsidR="002B1D73" w:rsidRPr="0043537A" w:rsidTr="00293EA1">
        <w:tc>
          <w:tcPr>
            <w:tcW w:w="325" w:type="pct"/>
            <w:tcBorders>
              <w:top w:val="single" w:sz="4" w:space="0" w:color="auto"/>
              <w:left w:val="single" w:sz="4" w:space="0" w:color="auto"/>
              <w:bottom w:val="single" w:sz="4" w:space="0" w:color="auto"/>
              <w:right w:val="single" w:sz="4" w:space="0" w:color="auto"/>
            </w:tcBorders>
          </w:tcPr>
          <w:p w:rsidR="002B1D73" w:rsidRPr="0043537A" w:rsidRDefault="002B1D73" w:rsidP="005C2AA1">
            <w:pPr>
              <w:jc w:val="center"/>
              <w:rPr>
                <w:rFonts w:ascii="Times New Roman" w:hAnsi="Times New Roman"/>
                <w:sz w:val="28"/>
                <w:szCs w:val="28"/>
              </w:rPr>
            </w:pPr>
            <w:r w:rsidRPr="0043537A">
              <w:rPr>
                <w:rFonts w:ascii="Times New Roman" w:hAnsi="Times New Roman"/>
                <w:sz w:val="28"/>
                <w:szCs w:val="28"/>
              </w:rPr>
              <w:t>9</w:t>
            </w:r>
          </w:p>
        </w:tc>
        <w:tc>
          <w:tcPr>
            <w:tcW w:w="2407" w:type="pct"/>
            <w:gridSpan w:val="2"/>
            <w:tcBorders>
              <w:top w:val="single" w:sz="4" w:space="0" w:color="auto"/>
              <w:left w:val="single" w:sz="4" w:space="0" w:color="auto"/>
              <w:bottom w:val="single" w:sz="4" w:space="0" w:color="auto"/>
              <w:right w:val="single" w:sz="4" w:space="0" w:color="auto"/>
            </w:tcBorders>
          </w:tcPr>
          <w:p w:rsidR="002B1D73" w:rsidRPr="0043537A" w:rsidRDefault="002B1D73" w:rsidP="005C2AA1">
            <w:pPr>
              <w:ind w:right="-172"/>
              <w:rPr>
                <w:rFonts w:ascii="Times New Roman" w:hAnsi="Times New Roman"/>
                <w:sz w:val="28"/>
                <w:szCs w:val="28"/>
              </w:rPr>
            </w:pPr>
            <w:r w:rsidRPr="0043537A">
              <w:rPr>
                <w:rFonts w:ascii="Times New Roman" w:hAnsi="Times New Roman"/>
                <w:sz w:val="28"/>
                <w:szCs w:val="28"/>
              </w:rPr>
              <w:t>Em biết trân trọng và giữ gìn kỉ niệm.</w:t>
            </w:r>
          </w:p>
        </w:tc>
        <w:tc>
          <w:tcPr>
            <w:tcW w:w="611"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VnTime" w:hAnsi=".VnTime"/>
                <w:sz w:val="28"/>
                <w:szCs w:val="28"/>
              </w:rPr>
            </w:pPr>
            <w:r w:rsidRPr="0043537A">
              <w:rPr>
                <w:rFonts w:ascii="Times New Roman" w:hAnsi="Times New Roman"/>
                <w:sz w:val="28"/>
                <w:szCs w:val="28"/>
              </w:rPr>
              <w:t>X</w:t>
            </w:r>
          </w:p>
        </w:tc>
        <w:tc>
          <w:tcPr>
            <w:tcW w:w="885"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Times New Roman" w:hAnsi="Times New Roman"/>
                <w:sz w:val="28"/>
                <w:szCs w:val="28"/>
              </w:rPr>
            </w:pPr>
          </w:p>
        </w:tc>
        <w:tc>
          <w:tcPr>
            <w:tcW w:w="771"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Times New Roman" w:hAnsi="Times New Roman"/>
                <w:sz w:val="28"/>
                <w:szCs w:val="28"/>
              </w:rPr>
            </w:pPr>
          </w:p>
        </w:tc>
      </w:tr>
      <w:tr w:rsidR="002B1D73" w:rsidRPr="0043537A" w:rsidTr="00293EA1">
        <w:tc>
          <w:tcPr>
            <w:tcW w:w="325" w:type="pct"/>
            <w:tcBorders>
              <w:top w:val="single" w:sz="4" w:space="0" w:color="auto"/>
              <w:left w:val="single" w:sz="4" w:space="0" w:color="auto"/>
              <w:bottom w:val="single" w:sz="4" w:space="0" w:color="auto"/>
              <w:right w:val="single" w:sz="4" w:space="0" w:color="auto"/>
            </w:tcBorders>
          </w:tcPr>
          <w:p w:rsidR="002B1D73" w:rsidRPr="0043537A" w:rsidRDefault="002B1D73" w:rsidP="005C2AA1">
            <w:pPr>
              <w:jc w:val="center"/>
              <w:rPr>
                <w:rFonts w:ascii="Times New Roman" w:hAnsi="Times New Roman"/>
                <w:sz w:val="28"/>
                <w:szCs w:val="28"/>
              </w:rPr>
            </w:pPr>
            <w:r w:rsidRPr="0043537A">
              <w:rPr>
                <w:rFonts w:ascii="Times New Roman" w:hAnsi="Times New Roman"/>
                <w:sz w:val="28"/>
                <w:szCs w:val="28"/>
              </w:rPr>
              <w:t>10</w:t>
            </w:r>
          </w:p>
        </w:tc>
        <w:tc>
          <w:tcPr>
            <w:tcW w:w="2407" w:type="pct"/>
            <w:gridSpan w:val="2"/>
            <w:tcBorders>
              <w:top w:val="single" w:sz="4" w:space="0" w:color="auto"/>
              <w:left w:val="single" w:sz="4" w:space="0" w:color="auto"/>
              <w:bottom w:val="single" w:sz="4" w:space="0" w:color="auto"/>
              <w:right w:val="single" w:sz="4" w:space="0" w:color="auto"/>
            </w:tcBorders>
          </w:tcPr>
          <w:p w:rsidR="002B1D73" w:rsidRPr="0043537A" w:rsidRDefault="002B1D73" w:rsidP="005C2AA1">
            <w:pPr>
              <w:rPr>
                <w:rFonts w:ascii="Times New Roman" w:hAnsi="Times New Roman"/>
                <w:sz w:val="28"/>
                <w:szCs w:val="28"/>
              </w:rPr>
            </w:pPr>
            <w:r w:rsidRPr="0043537A">
              <w:rPr>
                <w:rFonts w:ascii="Times New Roman" w:hAnsi="Times New Roman"/>
                <w:sz w:val="28"/>
                <w:szCs w:val="28"/>
              </w:rPr>
              <w:t>Em thấy mình lớn hơn khi nhìn lại các kỉ niệm.</w:t>
            </w:r>
          </w:p>
        </w:tc>
        <w:tc>
          <w:tcPr>
            <w:tcW w:w="611"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VnTime" w:hAnsi=".VnTime"/>
                <w:sz w:val="28"/>
                <w:szCs w:val="28"/>
              </w:rPr>
            </w:pPr>
            <w:r w:rsidRPr="0043537A">
              <w:rPr>
                <w:rFonts w:ascii="Times New Roman" w:hAnsi="Times New Roman"/>
                <w:sz w:val="28"/>
                <w:szCs w:val="28"/>
              </w:rPr>
              <w:t>X</w:t>
            </w:r>
          </w:p>
        </w:tc>
        <w:tc>
          <w:tcPr>
            <w:tcW w:w="885"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Times New Roman" w:hAnsi="Times New Roman"/>
                <w:sz w:val="28"/>
                <w:szCs w:val="28"/>
              </w:rPr>
            </w:pPr>
          </w:p>
        </w:tc>
        <w:tc>
          <w:tcPr>
            <w:tcW w:w="771" w:type="pct"/>
            <w:tcBorders>
              <w:top w:val="single" w:sz="4" w:space="0" w:color="auto"/>
              <w:left w:val="single" w:sz="4" w:space="0" w:color="auto"/>
              <w:bottom w:val="single" w:sz="4" w:space="0" w:color="auto"/>
              <w:right w:val="single" w:sz="4" w:space="0" w:color="auto"/>
            </w:tcBorders>
            <w:vAlign w:val="center"/>
          </w:tcPr>
          <w:p w:rsidR="002B1D73" w:rsidRPr="0043537A" w:rsidRDefault="002B1D73" w:rsidP="005C2AA1">
            <w:pPr>
              <w:jc w:val="center"/>
              <w:rPr>
                <w:rFonts w:ascii="Times New Roman" w:hAnsi="Times New Roman"/>
                <w:sz w:val="28"/>
                <w:szCs w:val="28"/>
              </w:rPr>
            </w:pPr>
          </w:p>
        </w:tc>
      </w:tr>
      <w:tr w:rsidR="002B1D73" w:rsidRPr="0043537A" w:rsidTr="005C2AA1">
        <w:tc>
          <w:tcPr>
            <w:tcW w:w="2613" w:type="pct"/>
            <w:gridSpan w:val="2"/>
            <w:tcBorders>
              <w:top w:val="single" w:sz="4" w:space="0" w:color="auto"/>
              <w:left w:val="single" w:sz="4" w:space="0" w:color="auto"/>
              <w:bottom w:val="single" w:sz="4" w:space="0" w:color="auto"/>
              <w:right w:val="single" w:sz="4" w:space="0" w:color="auto"/>
            </w:tcBorders>
          </w:tcPr>
          <w:p w:rsidR="002B1D73" w:rsidRPr="0043537A" w:rsidRDefault="002B1D73" w:rsidP="005C2AA1">
            <w:pPr>
              <w:jc w:val="both"/>
              <w:rPr>
                <w:rFonts w:ascii="Times New Roman" w:hAnsi="Times New Roman"/>
                <w:b/>
                <w:bCs/>
                <w:sz w:val="28"/>
                <w:szCs w:val="28"/>
                <w:lang w:val="vi-VN"/>
              </w:rPr>
            </w:pPr>
            <w:r w:rsidRPr="0043537A">
              <w:rPr>
                <w:rFonts w:ascii="Times New Roman" w:hAnsi="Times New Roman"/>
                <w:b/>
                <w:sz w:val="28"/>
                <w:szCs w:val="28"/>
                <w:lang w:val="vi-VN"/>
              </w:rPr>
              <w:t>III.</w:t>
            </w:r>
            <w:r w:rsidRPr="0043537A">
              <w:rPr>
                <w:rFonts w:ascii="Times New Roman" w:hAnsi="Times New Roman"/>
                <w:b/>
                <w:sz w:val="28"/>
                <w:szCs w:val="28"/>
                <w:u w:val="single"/>
                <w:lang w:val="vi-VN"/>
              </w:rPr>
              <w:t>Phần kết thúc</w:t>
            </w:r>
            <w:r w:rsidRPr="0043537A">
              <w:rPr>
                <w:rFonts w:ascii="Times New Roman" w:hAnsi="Times New Roman"/>
                <w:b/>
                <w:sz w:val="28"/>
                <w:szCs w:val="28"/>
                <w:lang w:val="vi-VN"/>
              </w:rPr>
              <w:t xml:space="preserve">  (3</w:t>
            </w:r>
            <w:r w:rsidRPr="0043537A">
              <w:rPr>
                <w:rFonts w:ascii="Times New Roman" w:hAnsi="Times New Roman"/>
                <w:b/>
                <w:sz w:val="28"/>
                <w:szCs w:val="28"/>
              </w:rPr>
              <w:t>P</w:t>
            </w:r>
            <w:r w:rsidRPr="0043537A">
              <w:rPr>
                <w:rFonts w:ascii="Times New Roman" w:hAnsi="Times New Roman"/>
                <w:b/>
                <w:sz w:val="28"/>
                <w:szCs w:val="28"/>
                <w:lang w:val="vi-VN"/>
              </w:rPr>
              <w:t>)</w:t>
            </w:r>
          </w:p>
          <w:p w:rsidR="002B1D73" w:rsidRPr="0043537A" w:rsidRDefault="002B1D73" w:rsidP="005C2AA1">
            <w:pPr>
              <w:ind w:right="-248"/>
              <w:rPr>
                <w:rFonts w:ascii="Times New Roman" w:hAnsi="Times New Roman"/>
                <w:bCs/>
                <w:sz w:val="28"/>
                <w:szCs w:val="28"/>
                <w:lang w:val="vi-VN"/>
              </w:rPr>
            </w:pPr>
            <w:r w:rsidRPr="0043537A">
              <w:rPr>
                <w:rFonts w:ascii="Times New Roman" w:hAnsi="Times New Roman"/>
                <w:bCs/>
                <w:sz w:val="28"/>
                <w:szCs w:val="28"/>
                <w:lang w:val="vi-VN"/>
              </w:rPr>
              <w:t>- Y/c HS tự giới thiệu trước gương ở nhà</w:t>
            </w:r>
          </w:p>
          <w:p w:rsidR="002B1D73" w:rsidRPr="0043537A" w:rsidRDefault="002B1D73" w:rsidP="005C2AA1">
            <w:pPr>
              <w:ind w:right="4"/>
              <w:jc w:val="both"/>
              <w:rPr>
                <w:rFonts w:ascii="Times New Roman" w:hAnsi="Times New Roman"/>
                <w:sz w:val="28"/>
                <w:szCs w:val="28"/>
                <w:lang w:val="vi-VN"/>
              </w:rPr>
            </w:pPr>
            <w:r w:rsidRPr="0043537A">
              <w:rPr>
                <w:rFonts w:ascii="Times New Roman" w:hAnsi="Times New Roman"/>
                <w:sz w:val="28"/>
                <w:szCs w:val="28"/>
                <w:lang w:val="vi-VN"/>
              </w:rPr>
              <w:t xml:space="preserve">- Dặn HS về nhà đọc lại bài và xem nội dung tiếp theo trong bài </w:t>
            </w:r>
          </w:p>
          <w:p w:rsidR="002B1D73" w:rsidRPr="0043537A" w:rsidRDefault="002B1D73" w:rsidP="005C2AA1">
            <w:pPr>
              <w:rPr>
                <w:rFonts w:ascii="Times New Roman" w:hAnsi="Times New Roman"/>
                <w:sz w:val="28"/>
                <w:szCs w:val="28"/>
              </w:rPr>
            </w:pPr>
            <w:r w:rsidRPr="0043537A">
              <w:rPr>
                <w:rFonts w:ascii="Times New Roman" w:hAnsi="Times New Roman"/>
                <w:sz w:val="28"/>
                <w:szCs w:val="28"/>
              </w:rPr>
              <w:t xml:space="preserve">- </w:t>
            </w:r>
            <w:r w:rsidRPr="0043537A">
              <w:rPr>
                <w:rFonts w:ascii="Times New Roman" w:hAnsi="Times New Roman"/>
                <w:sz w:val="28"/>
                <w:szCs w:val="28"/>
                <w:lang w:val="vi-VN"/>
              </w:rPr>
              <w:t xml:space="preserve"> </w:t>
            </w:r>
            <w:r w:rsidRPr="0043537A">
              <w:rPr>
                <w:rFonts w:ascii="Times New Roman" w:hAnsi="Times New Roman"/>
                <w:sz w:val="28"/>
                <w:szCs w:val="28"/>
              </w:rPr>
              <w:t>Nhận xét giờ học.</w:t>
            </w:r>
          </w:p>
        </w:tc>
        <w:tc>
          <w:tcPr>
            <w:tcW w:w="2387" w:type="pct"/>
            <w:gridSpan w:val="4"/>
            <w:tcBorders>
              <w:top w:val="single" w:sz="4" w:space="0" w:color="auto"/>
              <w:left w:val="single" w:sz="4" w:space="0" w:color="auto"/>
              <w:bottom w:val="single" w:sz="4" w:space="0" w:color="auto"/>
              <w:right w:val="single" w:sz="4" w:space="0" w:color="auto"/>
            </w:tcBorders>
          </w:tcPr>
          <w:p w:rsidR="002B1D73" w:rsidRPr="0043537A" w:rsidRDefault="002B1D73" w:rsidP="005C2AA1">
            <w:pPr>
              <w:rPr>
                <w:rFonts w:ascii="Times New Roman" w:hAnsi="Times New Roman"/>
                <w:sz w:val="28"/>
                <w:szCs w:val="28"/>
              </w:rPr>
            </w:pPr>
          </w:p>
          <w:p w:rsidR="002B1D73" w:rsidRPr="0043537A" w:rsidRDefault="002B1D73" w:rsidP="005C2AA1">
            <w:pPr>
              <w:rPr>
                <w:rFonts w:ascii="Times New Roman" w:hAnsi="Times New Roman"/>
                <w:sz w:val="28"/>
                <w:szCs w:val="28"/>
              </w:rPr>
            </w:pPr>
            <w:r w:rsidRPr="0043537A">
              <w:rPr>
                <w:rFonts w:ascii="Times New Roman" w:hAnsi="Times New Roman"/>
                <w:sz w:val="28"/>
                <w:szCs w:val="28"/>
              </w:rPr>
              <w:t>- Lắng nghe.</w:t>
            </w:r>
          </w:p>
        </w:tc>
      </w:tr>
    </w:tbl>
    <w:p w:rsidR="00293EA1" w:rsidRPr="0043537A" w:rsidRDefault="00293EA1" w:rsidP="00293EA1">
      <w:pPr>
        <w:ind w:left="-140" w:right="4"/>
        <w:rPr>
          <w:rFonts w:asciiTheme="majorHAnsi" w:hAnsiTheme="majorHAnsi" w:cstheme="majorHAnsi"/>
          <w:b/>
          <w:bCs/>
          <w:color w:val="FF00FF"/>
          <w:sz w:val="28"/>
          <w:szCs w:val="28"/>
        </w:rPr>
      </w:pPr>
      <w:r w:rsidRPr="0043537A">
        <w:rPr>
          <w:rFonts w:asciiTheme="majorHAnsi" w:hAnsiTheme="majorHAnsi" w:cstheme="majorHAnsi"/>
          <w:b/>
          <w:bCs/>
          <w:sz w:val="28"/>
          <w:szCs w:val="28"/>
        </w:rPr>
        <w:t>Tiết 5                                          Trải nghiệm sáng tạo:</w:t>
      </w:r>
    </w:p>
    <w:p w:rsidR="00293EA1" w:rsidRPr="0043537A" w:rsidRDefault="00293EA1" w:rsidP="00293EA1">
      <w:pPr>
        <w:ind w:left="-140" w:right="4"/>
        <w:jc w:val="center"/>
        <w:rPr>
          <w:rFonts w:asciiTheme="majorHAnsi" w:hAnsiTheme="majorHAnsi" w:cstheme="majorHAnsi"/>
          <w:b/>
          <w:bCs/>
          <w:sz w:val="28"/>
          <w:szCs w:val="28"/>
        </w:rPr>
      </w:pPr>
      <w:r w:rsidRPr="0043537A">
        <w:rPr>
          <w:rFonts w:asciiTheme="majorHAnsi" w:hAnsiTheme="majorHAnsi" w:cstheme="majorHAnsi"/>
          <w:b/>
          <w:bCs/>
          <w:sz w:val="28"/>
          <w:szCs w:val="28"/>
          <w:lang w:val="vi-VN"/>
        </w:rPr>
        <w:t xml:space="preserve">BÀI </w:t>
      </w:r>
      <w:r w:rsidRPr="0043537A">
        <w:rPr>
          <w:rFonts w:asciiTheme="majorHAnsi" w:hAnsiTheme="majorHAnsi" w:cstheme="majorHAnsi"/>
          <w:b/>
          <w:bCs/>
          <w:sz w:val="28"/>
          <w:szCs w:val="28"/>
        </w:rPr>
        <w:t>2</w:t>
      </w:r>
      <w:r w:rsidRPr="0043537A">
        <w:rPr>
          <w:rFonts w:asciiTheme="majorHAnsi" w:hAnsiTheme="majorHAnsi" w:cstheme="majorHAnsi"/>
          <w:b/>
          <w:bCs/>
          <w:sz w:val="28"/>
          <w:szCs w:val="28"/>
          <w:lang w:val="vi-VN"/>
        </w:rPr>
        <w:t xml:space="preserve">: </w:t>
      </w:r>
      <w:r w:rsidRPr="0043537A">
        <w:rPr>
          <w:rFonts w:asciiTheme="majorHAnsi" w:hAnsiTheme="majorHAnsi" w:cstheme="majorHAnsi"/>
          <w:b/>
          <w:bCs/>
          <w:sz w:val="28"/>
          <w:szCs w:val="28"/>
        </w:rPr>
        <w:t>ĐÔI BÀN TAY YÊU THƯƠNG</w:t>
      </w:r>
    </w:p>
    <w:p w:rsidR="00293EA1" w:rsidRPr="0043537A" w:rsidRDefault="00293EA1" w:rsidP="00293EA1">
      <w:pPr>
        <w:rPr>
          <w:rFonts w:asciiTheme="majorHAnsi" w:hAnsiTheme="majorHAnsi" w:cstheme="majorHAnsi"/>
          <w:sz w:val="28"/>
          <w:szCs w:val="28"/>
        </w:rPr>
      </w:pPr>
      <w:r w:rsidRPr="0043537A">
        <w:rPr>
          <w:rFonts w:asciiTheme="majorHAnsi" w:hAnsiTheme="majorHAnsi" w:cstheme="majorHAnsi"/>
          <w:b/>
          <w:bCs/>
          <w:sz w:val="28"/>
          <w:szCs w:val="28"/>
          <w:u w:val="single"/>
        </w:rPr>
        <w:t>A. Mục tiêu</w:t>
      </w:r>
      <w:r w:rsidRPr="0043537A">
        <w:rPr>
          <w:rFonts w:asciiTheme="majorHAnsi" w:hAnsiTheme="majorHAnsi" w:cstheme="majorHAnsi"/>
          <w:sz w:val="28"/>
          <w:szCs w:val="28"/>
        </w:rPr>
        <w:t xml:space="preserve"> :</w:t>
      </w:r>
    </w:p>
    <w:p w:rsidR="00293EA1" w:rsidRPr="0043537A" w:rsidRDefault="00293EA1" w:rsidP="00293EA1">
      <w:pPr>
        <w:ind w:firstLine="720"/>
        <w:jc w:val="both"/>
        <w:rPr>
          <w:rFonts w:asciiTheme="majorHAnsi" w:hAnsiTheme="majorHAnsi" w:cstheme="majorHAnsi"/>
          <w:sz w:val="28"/>
          <w:szCs w:val="28"/>
        </w:rPr>
      </w:pPr>
      <w:r w:rsidRPr="0043537A">
        <w:rPr>
          <w:rFonts w:asciiTheme="majorHAnsi" w:hAnsiTheme="majorHAnsi" w:cstheme="majorHAnsi"/>
          <w:sz w:val="28"/>
          <w:szCs w:val="28"/>
        </w:rPr>
        <w:t>- HS biết  được hành động yêu thương từ đôi bàn tay của bạn bè, của ba, mẹ và người trên.</w:t>
      </w:r>
    </w:p>
    <w:p w:rsidR="00293EA1" w:rsidRPr="0043537A" w:rsidRDefault="00293EA1" w:rsidP="00293EA1">
      <w:pPr>
        <w:ind w:firstLine="720"/>
        <w:jc w:val="both"/>
        <w:rPr>
          <w:rFonts w:asciiTheme="majorHAnsi" w:hAnsiTheme="majorHAnsi" w:cstheme="majorHAnsi"/>
          <w:sz w:val="28"/>
          <w:szCs w:val="28"/>
        </w:rPr>
      </w:pPr>
      <w:r w:rsidRPr="0043537A">
        <w:rPr>
          <w:rFonts w:asciiTheme="majorHAnsi" w:hAnsiTheme="majorHAnsi" w:cstheme="majorHAnsi"/>
          <w:sz w:val="28"/>
          <w:szCs w:val="28"/>
        </w:rPr>
        <w:t>- Cảm nhận được tình yêu thương của bạn bè, ba, mẹ và người trên từ đôi bàn tay.</w:t>
      </w:r>
    </w:p>
    <w:p w:rsidR="00293EA1" w:rsidRPr="0043537A" w:rsidRDefault="00293EA1" w:rsidP="00293EA1">
      <w:pPr>
        <w:ind w:firstLine="720"/>
        <w:jc w:val="both"/>
        <w:rPr>
          <w:rFonts w:asciiTheme="majorHAnsi" w:hAnsiTheme="majorHAnsi" w:cstheme="majorHAnsi"/>
          <w:sz w:val="28"/>
          <w:szCs w:val="28"/>
        </w:rPr>
      </w:pPr>
      <w:r w:rsidRPr="0043537A">
        <w:rPr>
          <w:rFonts w:asciiTheme="majorHAnsi" w:hAnsiTheme="majorHAnsi" w:cstheme="majorHAnsi"/>
          <w:sz w:val="28"/>
          <w:szCs w:val="28"/>
          <w:lang w:val="vi-VN"/>
        </w:rPr>
        <w:t xml:space="preserve">- Em biết tiếp </w:t>
      </w:r>
      <w:r w:rsidRPr="0043537A">
        <w:rPr>
          <w:rFonts w:asciiTheme="majorHAnsi" w:hAnsiTheme="majorHAnsi" w:cstheme="majorHAnsi"/>
          <w:sz w:val="28"/>
          <w:szCs w:val="28"/>
        </w:rPr>
        <w:t>nhận tình cảm từ đôi bàn tay của mọi người trao cho em.</w:t>
      </w:r>
    </w:p>
    <w:p w:rsidR="00293EA1" w:rsidRPr="0043537A" w:rsidRDefault="00293EA1" w:rsidP="00293EA1">
      <w:pPr>
        <w:rPr>
          <w:rFonts w:asciiTheme="majorHAnsi" w:hAnsiTheme="majorHAnsi" w:cstheme="majorHAnsi"/>
          <w:sz w:val="28"/>
          <w:szCs w:val="28"/>
          <w:lang w:val="vi-VN"/>
        </w:rPr>
      </w:pPr>
      <w:r w:rsidRPr="0043537A">
        <w:rPr>
          <w:rFonts w:asciiTheme="majorHAnsi" w:hAnsiTheme="majorHAnsi" w:cstheme="majorHAnsi"/>
          <w:b/>
          <w:bCs/>
          <w:sz w:val="28"/>
          <w:szCs w:val="28"/>
          <w:u w:val="single"/>
          <w:lang w:val="vi-VN"/>
        </w:rPr>
        <w:t>B. Chuẩn bị:</w:t>
      </w:r>
    </w:p>
    <w:p w:rsidR="00293EA1" w:rsidRPr="0043537A" w:rsidRDefault="00293EA1" w:rsidP="00293EA1">
      <w:pPr>
        <w:rPr>
          <w:rFonts w:asciiTheme="majorHAnsi" w:hAnsiTheme="majorHAnsi" w:cstheme="majorHAnsi"/>
          <w:sz w:val="28"/>
          <w:szCs w:val="28"/>
          <w:lang w:val="vi-VN"/>
        </w:rPr>
      </w:pPr>
      <w:r w:rsidRPr="0043537A">
        <w:rPr>
          <w:rFonts w:asciiTheme="majorHAnsi" w:hAnsiTheme="majorHAnsi" w:cstheme="majorHAnsi"/>
          <w:sz w:val="28"/>
          <w:szCs w:val="28"/>
          <w:lang w:val="vi-VN"/>
        </w:rPr>
        <w:t>- Tranh ảnh về  việc làm từ đôi bàn tay thể hiện tình yêu thương</w:t>
      </w:r>
    </w:p>
    <w:p w:rsidR="00293EA1" w:rsidRPr="0043537A" w:rsidRDefault="00293EA1" w:rsidP="00293EA1">
      <w:pPr>
        <w:rPr>
          <w:rFonts w:asciiTheme="majorHAnsi" w:hAnsiTheme="majorHAnsi" w:cstheme="majorHAnsi"/>
          <w:sz w:val="28"/>
          <w:szCs w:val="28"/>
          <w:lang w:val="vi-VN"/>
        </w:rPr>
      </w:pPr>
      <w:r w:rsidRPr="0043537A">
        <w:rPr>
          <w:rFonts w:asciiTheme="majorHAnsi" w:hAnsiTheme="majorHAnsi" w:cstheme="majorHAnsi"/>
          <w:sz w:val="28"/>
          <w:szCs w:val="28"/>
          <w:lang w:val="vi-VN"/>
        </w:rPr>
        <w:t>- SGK, bút</w:t>
      </w:r>
    </w:p>
    <w:p w:rsidR="00293EA1" w:rsidRPr="0043537A" w:rsidRDefault="00293EA1" w:rsidP="00293EA1">
      <w:pPr>
        <w:rPr>
          <w:rFonts w:asciiTheme="majorHAnsi" w:hAnsiTheme="majorHAnsi" w:cstheme="majorHAnsi"/>
          <w:sz w:val="28"/>
          <w:szCs w:val="28"/>
          <w:u w:val="single"/>
          <w:lang w:val="vi-VN"/>
        </w:rPr>
      </w:pPr>
      <w:r w:rsidRPr="0043537A">
        <w:rPr>
          <w:rFonts w:asciiTheme="majorHAnsi" w:hAnsiTheme="majorHAnsi" w:cstheme="majorHAnsi"/>
          <w:b/>
          <w:bCs/>
          <w:sz w:val="28"/>
          <w:szCs w:val="28"/>
          <w:u w:val="single"/>
          <w:lang w:val="vi-VN"/>
        </w:rPr>
        <w:t>C. Các hoạt động dạy học</w:t>
      </w:r>
      <w:r w:rsidRPr="0043537A">
        <w:rPr>
          <w:rFonts w:asciiTheme="majorHAnsi" w:hAnsiTheme="majorHAnsi" w:cstheme="majorHAnsi"/>
          <w:sz w:val="28"/>
          <w:szCs w:val="28"/>
          <w:lang w:val="vi-VN"/>
        </w:rPr>
        <w:t xml:space="preserve"> :</w:t>
      </w:r>
      <w:r w:rsidRPr="0043537A">
        <w:rPr>
          <w:rFonts w:asciiTheme="majorHAnsi" w:hAnsiTheme="majorHAnsi" w:cstheme="majorHAnsi"/>
          <w:sz w:val="28"/>
          <w:szCs w:val="28"/>
          <w:u w:val="single"/>
          <w:lang w:val="vi-V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293EA1" w:rsidRPr="0043537A" w:rsidTr="00AE7536">
        <w:tc>
          <w:tcPr>
            <w:tcW w:w="2500" w:type="pct"/>
            <w:tcBorders>
              <w:top w:val="single" w:sz="4" w:space="0" w:color="auto"/>
              <w:left w:val="single" w:sz="4" w:space="0" w:color="auto"/>
              <w:bottom w:val="single" w:sz="4" w:space="0" w:color="auto"/>
              <w:right w:val="single" w:sz="4" w:space="0" w:color="auto"/>
            </w:tcBorders>
          </w:tcPr>
          <w:p w:rsidR="00293EA1" w:rsidRPr="0043537A" w:rsidRDefault="00293EA1" w:rsidP="00AE7536">
            <w:pPr>
              <w:rPr>
                <w:rFonts w:asciiTheme="majorHAnsi" w:hAnsiTheme="majorHAnsi" w:cstheme="majorHAnsi"/>
                <w:b/>
                <w:bCs/>
                <w:sz w:val="28"/>
                <w:szCs w:val="28"/>
                <w:lang w:val="vi-VN"/>
              </w:rPr>
            </w:pPr>
            <w:r w:rsidRPr="0043537A">
              <w:rPr>
                <w:rFonts w:asciiTheme="majorHAnsi" w:hAnsiTheme="majorHAnsi" w:cstheme="majorHAnsi"/>
                <w:b/>
                <w:sz w:val="28"/>
                <w:szCs w:val="28"/>
                <w:lang w:val="vi-VN"/>
              </w:rPr>
              <w:t>I</w:t>
            </w:r>
            <w:r w:rsidRPr="0043537A">
              <w:rPr>
                <w:rFonts w:asciiTheme="majorHAnsi" w:hAnsiTheme="majorHAnsi" w:cstheme="majorHAnsi"/>
                <w:b/>
                <w:sz w:val="28"/>
                <w:szCs w:val="28"/>
                <w:u w:val="single"/>
                <w:lang w:val="vi-VN"/>
              </w:rPr>
              <w:t>.Phần khởi động</w:t>
            </w:r>
            <w:r w:rsidRPr="0043537A">
              <w:rPr>
                <w:rFonts w:asciiTheme="majorHAnsi" w:hAnsiTheme="majorHAnsi" w:cstheme="majorHAnsi"/>
                <w:b/>
                <w:sz w:val="28"/>
                <w:szCs w:val="28"/>
                <w:lang w:val="vi-VN"/>
              </w:rPr>
              <w:t xml:space="preserve">  ( 5’)</w:t>
            </w:r>
          </w:p>
          <w:p w:rsidR="00293EA1" w:rsidRPr="0043537A" w:rsidRDefault="00293EA1" w:rsidP="00AE7536">
            <w:pPr>
              <w:rPr>
                <w:rFonts w:asciiTheme="majorHAnsi" w:hAnsiTheme="majorHAnsi" w:cstheme="majorHAnsi"/>
                <w:sz w:val="28"/>
                <w:szCs w:val="28"/>
                <w:lang w:val="pt-BR"/>
              </w:rPr>
            </w:pPr>
            <w:r w:rsidRPr="0043537A">
              <w:rPr>
                <w:rFonts w:asciiTheme="majorHAnsi" w:hAnsiTheme="majorHAnsi" w:cstheme="majorHAnsi"/>
                <w:b/>
                <w:bCs/>
                <w:sz w:val="28"/>
                <w:szCs w:val="28"/>
                <w:lang w:val="vi-VN"/>
              </w:rPr>
              <w:t xml:space="preserve"> </w:t>
            </w:r>
            <w:r w:rsidRPr="0043537A">
              <w:rPr>
                <w:rFonts w:asciiTheme="majorHAnsi" w:hAnsiTheme="majorHAnsi" w:cstheme="majorHAnsi"/>
                <w:sz w:val="28"/>
                <w:szCs w:val="28"/>
                <w:lang w:val="vi-VN"/>
              </w:rPr>
              <w:t xml:space="preserve">- Cho HS hát </w:t>
            </w:r>
          </w:p>
          <w:p w:rsidR="00293EA1" w:rsidRPr="0043537A" w:rsidRDefault="00293EA1" w:rsidP="00AE7536">
            <w:pPr>
              <w:rPr>
                <w:rFonts w:asciiTheme="majorHAnsi" w:hAnsiTheme="majorHAnsi" w:cstheme="majorHAnsi"/>
                <w:sz w:val="28"/>
                <w:szCs w:val="28"/>
                <w:lang w:val="pt-BR"/>
              </w:rPr>
            </w:pPr>
            <w:r w:rsidRPr="0043537A">
              <w:rPr>
                <w:rFonts w:asciiTheme="majorHAnsi" w:hAnsiTheme="majorHAnsi" w:cstheme="majorHAnsi"/>
                <w:sz w:val="28"/>
                <w:szCs w:val="28"/>
                <w:lang w:val="vi-VN"/>
              </w:rPr>
              <w:t xml:space="preserve">- </w:t>
            </w:r>
            <w:r w:rsidRPr="0043537A">
              <w:rPr>
                <w:rFonts w:asciiTheme="majorHAnsi" w:hAnsiTheme="majorHAnsi" w:cstheme="majorHAnsi"/>
                <w:sz w:val="28"/>
                <w:szCs w:val="28"/>
                <w:lang w:val="pt-BR"/>
              </w:rPr>
              <w:t>Các em vừa hát về gì?</w:t>
            </w:r>
          </w:p>
          <w:p w:rsidR="00293EA1" w:rsidRPr="0043537A" w:rsidRDefault="00293EA1" w:rsidP="00AE7536">
            <w:pPr>
              <w:rPr>
                <w:rFonts w:asciiTheme="majorHAnsi" w:hAnsiTheme="majorHAnsi" w:cstheme="majorHAnsi"/>
                <w:sz w:val="28"/>
                <w:szCs w:val="28"/>
                <w:lang w:val="pt-BR"/>
              </w:rPr>
            </w:pPr>
            <w:r w:rsidRPr="0043537A">
              <w:rPr>
                <w:rFonts w:asciiTheme="majorHAnsi" w:hAnsiTheme="majorHAnsi" w:cstheme="majorHAnsi"/>
                <w:sz w:val="28"/>
                <w:szCs w:val="28"/>
                <w:lang w:val="pt-BR"/>
              </w:rPr>
              <w:t xml:space="preserve">- Hai bàn tay em làm những việc gì? </w:t>
            </w:r>
          </w:p>
          <w:p w:rsidR="00293EA1" w:rsidRPr="0043537A" w:rsidRDefault="00293EA1" w:rsidP="00AE7536">
            <w:pPr>
              <w:rPr>
                <w:rFonts w:asciiTheme="majorHAnsi" w:hAnsiTheme="majorHAnsi" w:cstheme="majorHAnsi"/>
                <w:sz w:val="28"/>
                <w:szCs w:val="28"/>
                <w:lang w:val="pt-BR"/>
              </w:rPr>
            </w:pPr>
            <w:r w:rsidRPr="0043537A">
              <w:rPr>
                <w:rFonts w:asciiTheme="majorHAnsi" w:hAnsiTheme="majorHAnsi" w:cstheme="majorHAnsi"/>
                <w:sz w:val="28"/>
                <w:szCs w:val="28"/>
                <w:lang w:val="pt-BR"/>
              </w:rPr>
              <w:lastRenderedPageBreak/>
              <w:t xml:space="preserve">- Vậy từ hai bàn tay của ba, mẹ, các bạn em đón nhận được qua hành động như thế nào?. Hôm nay cô và các em sẽ tìm hiểu nhé! </w:t>
            </w:r>
          </w:p>
          <w:p w:rsidR="00293EA1" w:rsidRPr="0043537A" w:rsidRDefault="00293EA1" w:rsidP="00AE7536">
            <w:pPr>
              <w:rPr>
                <w:rFonts w:asciiTheme="majorHAnsi" w:hAnsiTheme="majorHAnsi" w:cstheme="majorHAnsi"/>
                <w:b/>
                <w:sz w:val="28"/>
                <w:szCs w:val="28"/>
                <w:lang w:val="vi-VN"/>
              </w:rPr>
            </w:pPr>
            <w:r w:rsidRPr="0043537A">
              <w:rPr>
                <w:rFonts w:asciiTheme="majorHAnsi" w:hAnsiTheme="majorHAnsi" w:cstheme="majorHAnsi"/>
                <w:b/>
                <w:sz w:val="28"/>
                <w:szCs w:val="28"/>
                <w:lang w:val="vi-VN"/>
              </w:rPr>
              <w:t>II.</w:t>
            </w:r>
            <w:r w:rsidRPr="0043537A">
              <w:rPr>
                <w:rFonts w:asciiTheme="majorHAnsi" w:hAnsiTheme="majorHAnsi" w:cstheme="majorHAnsi"/>
                <w:b/>
                <w:sz w:val="28"/>
                <w:szCs w:val="28"/>
                <w:u w:val="single"/>
                <w:lang w:val="vi-VN"/>
              </w:rPr>
              <w:t>Phần phát triển bài</w:t>
            </w:r>
            <w:r w:rsidRPr="0043537A">
              <w:rPr>
                <w:rFonts w:asciiTheme="majorHAnsi" w:hAnsiTheme="majorHAnsi" w:cstheme="majorHAnsi"/>
                <w:b/>
                <w:sz w:val="28"/>
                <w:szCs w:val="28"/>
                <w:lang w:val="vi-VN"/>
              </w:rPr>
              <w:t xml:space="preserve">  (27’ )</w:t>
            </w:r>
          </w:p>
          <w:p w:rsidR="00293EA1" w:rsidRPr="0043537A" w:rsidRDefault="00293EA1" w:rsidP="00AE7536">
            <w:pPr>
              <w:rPr>
                <w:rFonts w:asciiTheme="majorHAnsi" w:hAnsiTheme="majorHAnsi" w:cstheme="majorHAnsi"/>
                <w:b/>
                <w:bCs/>
                <w:sz w:val="28"/>
                <w:szCs w:val="28"/>
                <w:lang w:val="vi-VN"/>
              </w:rPr>
            </w:pPr>
            <w:r w:rsidRPr="0043537A">
              <w:rPr>
                <w:rFonts w:asciiTheme="majorHAnsi" w:hAnsiTheme="majorHAnsi" w:cstheme="majorHAnsi"/>
                <w:b/>
                <w:bCs/>
                <w:sz w:val="28"/>
                <w:szCs w:val="28"/>
                <w:lang w:val="vi-VN"/>
              </w:rPr>
              <w:t>1. Tìm hiểu về hành động yêu thương từ đôi bàn tay của bố , mẹ, người thân</w:t>
            </w:r>
          </w:p>
          <w:p w:rsidR="00293EA1" w:rsidRPr="0043537A" w:rsidRDefault="00293EA1" w:rsidP="00AE7536">
            <w:pPr>
              <w:rPr>
                <w:rFonts w:asciiTheme="majorHAnsi" w:hAnsiTheme="majorHAnsi" w:cstheme="majorHAnsi"/>
                <w:bCs/>
                <w:sz w:val="28"/>
                <w:szCs w:val="28"/>
                <w:lang w:val="vi-VN"/>
              </w:rPr>
            </w:pPr>
            <w:r w:rsidRPr="0043537A">
              <w:rPr>
                <w:rFonts w:asciiTheme="majorHAnsi" w:hAnsiTheme="majorHAnsi" w:cstheme="majorHAnsi"/>
                <w:b/>
                <w:bCs/>
                <w:sz w:val="28"/>
                <w:szCs w:val="28"/>
                <w:lang w:val="vi-VN"/>
              </w:rPr>
              <w:t xml:space="preserve">1. </w:t>
            </w:r>
            <w:r w:rsidRPr="0043537A">
              <w:rPr>
                <w:rFonts w:asciiTheme="majorHAnsi" w:hAnsiTheme="majorHAnsi" w:cstheme="majorHAnsi"/>
                <w:bCs/>
                <w:sz w:val="28"/>
                <w:szCs w:val="28"/>
                <w:lang w:val="vi-VN"/>
              </w:rPr>
              <w:t>Em hãy kể</w:t>
            </w:r>
            <w:r w:rsidRPr="0043537A">
              <w:rPr>
                <w:rFonts w:asciiTheme="majorHAnsi" w:hAnsiTheme="majorHAnsi" w:cstheme="majorHAnsi"/>
                <w:b/>
                <w:bCs/>
                <w:sz w:val="28"/>
                <w:szCs w:val="28"/>
                <w:lang w:val="vi-VN"/>
              </w:rPr>
              <w:t xml:space="preserve"> </w:t>
            </w:r>
            <w:r w:rsidRPr="0043537A">
              <w:rPr>
                <w:rFonts w:asciiTheme="majorHAnsi" w:hAnsiTheme="majorHAnsi" w:cstheme="majorHAnsi"/>
                <w:bCs/>
                <w:sz w:val="28"/>
                <w:szCs w:val="28"/>
                <w:lang w:val="vi-VN"/>
              </w:rPr>
              <w:t>ra việc làm mà đôi bàn tay</w:t>
            </w:r>
          </w:p>
          <w:p w:rsidR="00293EA1" w:rsidRPr="0043537A" w:rsidRDefault="00293EA1" w:rsidP="00AE7536">
            <w:pPr>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bố mẹ, người thân, bạn có thể làm</w:t>
            </w:r>
          </w:p>
          <w:p w:rsidR="00293EA1" w:rsidRPr="0043537A" w:rsidRDefault="00293EA1" w:rsidP="00AE7536">
            <w:pPr>
              <w:rPr>
                <w:rFonts w:asciiTheme="majorHAnsi" w:hAnsiTheme="majorHAnsi" w:cstheme="majorHAnsi"/>
                <w:bCs/>
                <w:sz w:val="28"/>
                <w:szCs w:val="28"/>
                <w:lang w:val="vi-VN"/>
              </w:rPr>
            </w:pPr>
          </w:p>
          <w:p w:rsidR="00293EA1" w:rsidRPr="0043537A" w:rsidRDefault="00293EA1" w:rsidP="00AE7536">
            <w:pPr>
              <w:rPr>
                <w:rFonts w:asciiTheme="majorHAnsi" w:hAnsiTheme="majorHAnsi" w:cstheme="majorHAnsi"/>
                <w:bCs/>
                <w:sz w:val="28"/>
                <w:szCs w:val="28"/>
                <w:lang w:val="vi-VN"/>
              </w:rPr>
            </w:pPr>
          </w:p>
          <w:p w:rsidR="00293EA1" w:rsidRPr="0043537A" w:rsidRDefault="00293EA1" w:rsidP="00AE7536">
            <w:pPr>
              <w:rPr>
                <w:rFonts w:asciiTheme="majorHAnsi" w:hAnsiTheme="majorHAnsi" w:cstheme="majorHAnsi"/>
                <w:sz w:val="28"/>
                <w:szCs w:val="28"/>
                <w:lang w:val="vi-VN"/>
              </w:rPr>
            </w:pPr>
            <w:r w:rsidRPr="0043537A">
              <w:rPr>
                <w:rFonts w:asciiTheme="majorHAnsi" w:hAnsiTheme="majorHAnsi" w:cstheme="majorHAnsi"/>
                <w:bCs/>
                <w:sz w:val="28"/>
                <w:szCs w:val="28"/>
                <w:lang w:val="vi-VN"/>
              </w:rPr>
              <w:t>- GV nhaanj xét tuyên dương</w:t>
            </w:r>
          </w:p>
          <w:p w:rsidR="00293EA1" w:rsidRPr="0043537A" w:rsidRDefault="00293EA1" w:rsidP="00AE7536">
            <w:pPr>
              <w:rPr>
                <w:rFonts w:asciiTheme="majorHAnsi" w:hAnsiTheme="majorHAnsi" w:cstheme="majorHAnsi"/>
                <w:sz w:val="28"/>
                <w:szCs w:val="28"/>
                <w:lang w:val="vi-VN"/>
              </w:rPr>
            </w:pPr>
            <w:r w:rsidRPr="0043537A">
              <w:rPr>
                <w:rFonts w:asciiTheme="majorHAnsi" w:hAnsiTheme="majorHAnsi" w:cstheme="majorHAnsi"/>
                <w:b/>
                <w:sz w:val="28"/>
                <w:szCs w:val="28"/>
                <w:lang w:val="vi-VN"/>
              </w:rPr>
              <w:t>2.</w:t>
            </w:r>
            <w:r w:rsidRPr="0043537A">
              <w:rPr>
                <w:rFonts w:asciiTheme="majorHAnsi" w:hAnsiTheme="majorHAnsi" w:cstheme="majorHAnsi"/>
                <w:sz w:val="28"/>
                <w:szCs w:val="28"/>
                <w:lang w:val="vi-VN"/>
              </w:rPr>
              <w:t xml:space="preserve">  Chia lớp 4 nhóm. GV yêu cầu học sinh  Dán tấm tranh thể hiện hành động yêu thương từ đôi bàn tay của bố, mẹ, người thân.</w:t>
            </w:r>
          </w:p>
          <w:p w:rsidR="00293EA1" w:rsidRPr="0043537A" w:rsidRDefault="00293EA1" w:rsidP="00AE7536">
            <w:pPr>
              <w:rPr>
                <w:rFonts w:asciiTheme="majorHAnsi" w:hAnsiTheme="majorHAnsi" w:cstheme="majorHAnsi"/>
                <w:sz w:val="28"/>
                <w:szCs w:val="28"/>
                <w:lang w:val="vi-VN"/>
              </w:rPr>
            </w:pPr>
            <w:r w:rsidRPr="0043537A">
              <w:rPr>
                <w:rFonts w:asciiTheme="majorHAnsi" w:hAnsiTheme="majorHAnsi" w:cstheme="majorHAnsi"/>
                <w:sz w:val="28"/>
                <w:szCs w:val="28"/>
                <w:lang w:val="vi-VN"/>
              </w:rPr>
              <w:t>- GV quan sát giúp nhóm vụng về.</w:t>
            </w:r>
          </w:p>
          <w:p w:rsidR="00293EA1" w:rsidRPr="0043537A" w:rsidRDefault="00293EA1" w:rsidP="00AE7536">
            <w:pPr>
              <w:rPr>
                <w:rFonts w:asciiTheme="majorHAnsi" w:hAnsiTheme="majorHAnsi" w:cstheme="majorHAnsi"/>
                <w:sz w:val="28"/>
                <w:szCs w:val="28"/>
                <w:lang w:val="vi-VN"/>
              </w:rPr>
            </w:pPr>
            <w:r w:rsidRPr="0043537A">
              <w:rPr>
                <w:rFonts w:asciiTheme="majorHAnsi" w:hAnsiTheme="majorHAnsi" w:cstheme="majorHAnsi"/>
                <w:sz w:val="28"/>
                <w:szCs w:val="28"/>
                <w:lang w:val="vi-VN"/>
              </w:rPr>
              <w:t>- YC HS trình bày nội dung bức tranh</w:t>
            </w:r>
          </w:p>
          <w:p w:rsidR="00293EA1" w:rsidRPr="0043537A" w:rsidRDefault="00293EA1" w:rsidP="00AE7536">
            <w:pPr>
              <w:rPr>
                <w:rFonts w:asciiTheme="majorHAnsi" w:hAnsiTheme="majorHAnsi" w:cstheme="majorHAnsi"/>
                <w:sz w:val="28"/>
                <w:szCs w:val="28"/>
                <w:lang w:val="vi-VN"/>
              </w:rPr>
            </w:pPr>
          </w:p>
          <w:p w:rsidR="00293EA1" w:rsidRPr="0043537A" w:rsidRDefault="00293EA1" w:rsidP="00AE7536">
            <w:pPr>
              <w:rPr>
                <w:rFonts w:asciiTheme="majorHAnsi" w:hAnsiTheme="majorHAnsi" w:cstheme="majorHAnsi"/>
                <w:sz w:val="28"/>
                <w:szCs w:val="28"/>
                <w:lang w:val="vi-VN"/>
              </w:rPr>
            </w:pPr>
          </w:p>
          <w:p w:rsidR="00293EA1" w:rsidRPr="0043537A" w:rsidRDefault="00293EA1" w:rsidP="00AE7536">
            <w:pPr>
              <w:rPr>
                <w:rFonts w:asciiTheme="majorHAnsi" w:hAnsiTheme="majorHAnsi" w:cstheme="majorHAnsi"/>
                <w:sz w:val="28"/>
                <w:szCs w:val="28"/>
                <w:lang w:val="vi-VN"/>
              </w:rPr>
            </w:pPr>
          </w:p>
          <w:p w:rsidR="00293EA1" w:rsidRPr="0043537A" w:rsidRDefault="00293EA1" w:rsidP="00AE7536">
            <w:pPr>
              <w:rPr>
                <w:rFonts w:asciiTheme="majorHAnsi" w:hAnsiTheme="majorHAnsi" w:cstheme="majorHAnsi"/>
                <w:sz w:val="28"/>
                <w:szCs w:val="28"/>
                <w:lang w:val="vi-VN"/>
              </w:rPr>
            </w:pPr>
          </w:p>
          <w:p w:rsidR="00293EA1" w:rsidRPr="0043537A" w:rsidRDefault="00293EA1" w:rsidP="00AE7536">
            <w:pPr>
              <w:rPr>
                <w:rFonts w:asciiTheme="majorHAnsi" w:hAnsiTheme="majorHAnsi" w:cstheme="majorHAnsi"/>
                <w:sz w:val="28"/>
                <w:szCs w:val="28"/>
                <w:lang w:val="vi-VN"/>
              </w:rPr>
            </w:pPr>
            <w:r w:rsidRPr="0043537A">
              <w:rPr>
                <w:rFonts w:asciiTheme="majorHAnsi" w:hAnsiTheme="majorHAnsi" w:cstheme="majorHAnsi"/>
                <w:sz w:val="28"/>
                <w:szCs w:val="28"/>
                <w:lang w:val="vi-VN"/>
              </w:rPr>
              <w:t>-GV nhận xét tuyên dương.</w:t>
            </w:r>
          </w:p>
          <w:p w:rsidR="00293EA1" w:rsidRPr="0043537A" w:rsidRDefault="00293EA1" w:rsidP="00AE7536">
            <w:pPr>
              <w:rPr>
                <w:rFonts w:asciiTheme="majorHAnsi" w:hAnsiTheme="majorHAnsi" w:cstheme="majorHAnsi"/>
                <w:sz w:val="28"/>
                <w:szCs w:val="28"/>
                <w:lang w:val="vi-VN"/>
              </w:rPr>
            </w:pPr>
            <w:r w:rsidRPr="0043537A">
              <w:rPr>
                <w:rFonts w:asciiTheme="majorHAnsi" w:hAnsiTheme="majorHAnsi" w:cstheme="majorHAnsi"/>
                <w:sz w:val="28"/>
                <w:szCs w:val="28"/>
                <w:lang w:val="vi-VN"/>
              </w:rPr>
              <w:t>- Em thích hành động đôi bàn tay nào nhất?</w:t>
            </w:r>
          </w:p>
          <w:p w:rsidR="00293EA1" w:rsidRPr="0043537A" w:rsidRDefault="00293EA1" w:rsidP="00AE7536">
            <w:pPr>
              <w:rPr>
                <w:rFonts w:asciiTheme="majorHAnsi" w:hAnsiTheme="majorHAnsi" w:cstheme="majorHAnsi"/>
                <w:b/>
                <w:i/>
                <w:sz w:val="28"/>
                <w:szCs w:val="28"/>
                <w:lang w:val="vi-VN"/>
              </w:rPr>
            </w:pPr>
            <w:r w:rsidRPr="0043537A">
              <w:rPr>
                <w:rFonts w:asciiTheme="majorHAnsi" w:hAnsiTheme="majorHAnsi" w:cstheme="majorHAnsi"/>
                <w:b/>
                <w:i/>
                <w:sz w:val="28"/>
                <w:szCs w:val="28"/>
                <w:lang w:val="vi-VN"/>
              </w:rPr>
              <w:t>* GD HS biết trân trọng những Hành động yêu thương từ đôi bàn tay của bố mẹ</w:t>
            </w:r>
          </w:p>
          <w:p w:rsidR="00293EA1" w:rsidRPr="0043537A" w:rsidRDefault="00293EA1" w:rsidP="00AE7536">
            <w:pPr>
              <w:rPr>
                <w:rFonts w:asciiTheme="majorHAnsi" w:hAnsiTheme="majorHAnsi" w:cstheme="majorHAnsi"/>
                <w:b/>
                <w:bCs/>
                <w:sz w:val="28"/>
                <w:szCs w:val="28"/>
                <w:lang w:val="vi-VN"/>
              </w:rPr>
            </w:pPr>
            <w:r w:rsidRPr="0043537A">
              <w:rPr>
                <w:rFonts w:asciiTheme="majorHAnsi" w:hAnsiTheme="majorHAnsi" w:cstheme="majorHAnsi"/>
                <w:b/>
                <w:bCs/>
                <w:sz w:val="28"/>
                <w:szCs w:val="28"/>
                <w:lang w:val="vi-VN"/>
              </w:rPr>
              <w:t>3. Viết cảm xúc của em khi được bàn tay bố mẹ hay người thân chăm sóc.</w:t>
            </w:r>
          </w:p>
          <w:p w:rsidR="00293EA1" w:rsidRPr="0043537A" w:rsidRDefault="00293EA1" w:rsidP="00AE7536">
            <w:pPr>
              <w:rPr>
                <w:rFonts w:asciiTheme="majorHAnsi" w:hAnsiTheme="majorHAnsi" w:cstheme="majorHAnsi"/>
                <w:bCs/>
                <w:sz w:val="28"/>
                <w:szCs w:val="28"/>
                <w:lang w:val="vi-VN"/>
              </w:rPr>
            </w:pPr>
            <w:r w:rsidRPr="0043537A">
              <w:rPr>
                <w:rFonts w:asciiTheme="majorHAnsi" w:hAnsiTheme="majorHAnsi" w:cstheme="majorHAnsi"/>
                <w:b/>
                <w:bCs/>
                <w:sz w:val="28"/>
                <w:szCs w:val="28"/>
                <w:lang w:val="vi-VN"/>
              </w:rPr>
              <w:t xml:space="preserve">- </w:t>
            </w:r>
            <w:r w:rsidRPr="0043537A">
              <w:rPr>
                <w:rFonts w:asciiTheme="majorHAnsi" w:hAnsiTheme="majorHAnsi" w:cstheme="majorHAnsi"/>
                <w:bCs/>
                <w:sz w:val="28"/>
                <w:szCs w:val="28"/>
                <w:lang w:val="vi-VN"/>
              </w:rPr>
              <w:t>Khi được bố mẹ chăm sóc, em có cảm xúc gì?</w:t>
            </w:r>
          </w:p>
          <w:p w:rsidR="00293EA1" w:rsidRPr="0043537A" w:rsidRDefault="00293EA1" w:rsidP="00AE7536">
            <w:pPr>
              <w:rPr>
                <w:rFonts w:asciiTheme="majorHAnsi" w:hAnsiTheme="majorHAnsi" w:cstheme="majorHAnsi"/>
                <w:sz w:val="28"/>
                <w:szCs w:val="28"/>
                <w:lang w:val="vi-VN"/>
              </w:rPr>
            </w:pPr>
            <w:r w:rsidRPr="0043537A">
              <w:rPr>
                <w:rFonts w:asciiTheme="majorHAnsi" w:hAnsiTheme="majorHAnsi" w:cstheme="majorHAnsi"/>
                <w:sz w:val="28"/>
                <w:szCs w:val="28"/>
                <w:lang w:val="vi-VN"/>
              </w:rPr>
              <w:t>- Yêu cầu HS ghi lại cảm xúc ấy</w:t>
            </w:r>
          </w:p>
          <w:p w:rsidR="00293EA1" w:rsidRPr="0043537A" w:rsidRDefault="00293EA1" w:rsidP="00AE7536">
            <w:pPr>
              <w:rPr>
                <w:rFonts w:asciiTheme="majorHAnsi" w:hAnsiTheme="majorHAnsi" w:cstheme="majorHAnsi"/>
                <w:sz w:val="28"/>
                <w:szCs w:val="28"/>
                <w:lang w:val="vi-VN"/>
              </w:rPr>
            </w:pPr>
            <w:r w:rsidRPr="0043537A">
              <w:rPr>
                <w:rFonts w:asciiTheme="majorHAnsi" w:hAnsiTheme="majorHAnsi" w:cstheme="majorHAnsi"/>
                <w:sz w:val="28"/>
                <w:szCs w:val="28"/>
                <w:lang w:val="vi-VN"/>
              </w:rPr>
              <w:t xml:space="preserve">- GV theo dõi giúp hs </w:t>
            </w:r>
          </w:p>
          <w:p w:rsidR="00293EA1" w:rsidRPr="0043537A" w:rsidRDefault="00293EA1" w:rsidP="00AE7536">
            <w:pPr>
              <w:rPr>
                <w:rFonts w:asciiTheme="majorHAnsi" w:hAnsiTheme="majorHAnsi" w:cstheme="majorHAnsi"/>
                <w:sz w:val="28"/>
                <w:szCs w:val="28"/>
                <w:lang w:val="vi-VN"/>
              </w:rPr>
            </w:pPr>
            <w:r w:rsidRPr="0043537A">
              <w:rPr>
                <w:rFonts w:asciiTheme="majorHAnsi" w:hAnsiTheme="majorHAnsi" w:cstheme="majorHAnsi"/>
                <w:sz w:val="28"/>
                <w:szCs w:val="28"/>
                <w:lang w:val="vi-VN"/>
              </w:rPr>
              <w:t>- Gọi 4 HS trình bày</w:t>
            </w:r>
          </w:p>
          <w:p w:rsidR="00293EA1" w:rsidRPr="0043537A" w:rsidRDefault="00293EA1" w:rsidP="00AE7536">
            <w:pPr>
              <w:rPr>
                <w:rFonts w:asciiTheme="majorHAnsi" w:hAnsiTheme="majorHAnsi" w:cstheme="majorHAnsi"/>
                <w:sz w:val="28"/>
                <w:szCs w:val="28"/>
                <w:lang w:val="vi-VN"/>
              </w:rPr>
            </w:pPr>
            <w:r w:rsidRPr="0043537A">
              <w:rPr>
                <w:rFonts w:asciiTheme="majorHAnsi" w:hAnsiTheme="majorHAnsi" w:cstheme="majorHAnsi"/>
                <w:sz w:val="28"/>
                <w:szCs w:val="28"/>
                <w:lang w:val="vi-VN"/>
              </w:rPr>
              <w:t>- GV nhận xét tuyên dương</w:t>
            </w:r>
          </w:p>
          <w:p w:rsidR="00293EA1" w:rsidRPr="0043537A" w:rsidRDefault="00293EA1" w:rsidP="00AE7536">
            <w:pPr>
              <w:rPr>
                <w:rFonts w:asciiTheme="majorHAnsi" w:hAnsiTheme="majorHAnsi" w:cstheme="majorHAnsi"/>
                <w:sz w:val="28"/>
                <w:szCs w:val="28"/>
                <w:lang w:val="vi-VN"/>
              </w:rPr>
            </w:pPr>
          </w:p>
          <w:p w:rsidR="00293EA1" w:rsidRPr="0043537A" w:rsidRDefault="00293EA1" w:rsidP="00AE7536">
            <w:pPr>
              <w:rPr>
                <w:rFonts w:asciiTheme="majorHAnsi" w:hAnsiTheme="majorHAnsi" w:cstheme="majorHAnsi"/>
                <w:b/>
                <w:bCs/>
                <w:sz w:val="28"/>
                <w:szCs w:val="28"/>
                <w:lang w:val="vi-VN"/>
              </w:rPr>
            </w:pPr>
            <w:r w:rsidRPr="0043537A">
              <w:rPr>
                <w:rFonts w:asciiTheme="majorHAnsi" w:hAnsiTheme="majorHAnsi" w:cstheme="majorHAnsi"/>
                <w:b/>
                <w:sz w:val="28"/>
                <w:szCs w:val="28"/>
                <w:lang w:val="vi-VN"/>
              </w:rPr>
              <w:t>III.</w:t>
            </w:r>
            <w:r w:rsidRPr="0043537A">
              <w:rPr>
                <w:rFonts w:asciiTheme="majorHAnsi" w:hAnsiTheme="majorHAnsi" w:cstheme="majorHAnsi"/>
                <w:b/>
                <w:sz w:val="28"/>
                <w:szCs w:val="28"/>
                <w:u w:val="single"/>
                <w:lang w:val="vi-VN"/>
              </w:rPr>
              <w:t>Phần kết thúc</w:t>
            </w:r>
            <w:r w:rsidRPr="0043537A">
              <w:rPr>
                <w:rFonts w:asciiTheme="majorHAnsi" w:hAnsiTheme="majorHAnsi" w:cstheme="majorHAnsi"/>
                <w:b/>
                <w:sz w:val="28"/>
                <w:szCs w:val="28"/>
                <w:lang w:val="vi-VN"/>
              </w:rPr>
              <w:t xml:space="preserve">  (3’)</w:t>
            </w:r>
          </w:p>
          <w:p w:rsidR="00293EA1" w:rsidRPr="0043537A" w:rsidRDefault="00293EA1" w:rsidP="00AE7536">
            <w:pPr>
              <w:rPr>
                <w:rFonts w:asciiTheme="majorHAnsi" w:hAnsiTheme="majorHAnsi" w:cstheme="majorHAnsi"/>
                <w:sz w:val="28"/>
                <w:szCs w:val="28"/>
                <w:lang w:val="vi-VN"/>
              </w:rPr>
            </w:pPr>
            <w:r w:rsidRPr="0043537A">
              <w:rPr>
                <w:rFonts w:asciiTheme="majorHAnsi" w:hAnsiTheme="majorHAnsi" w:cstheme="majorHAnsi"/>
                <w:sz w:val="28"/>
                <w:szCs w:val="28"/>
                <w:lang w:val="vi-VN"/>
              </w:rPr>
              <w:lastRenderedPageBreak/>
              <w:t>- Gọi 2 HS lên chia sẻ cách bảo quản, lưu giữ ảnh  của mình để bền, sạch đẹp.</w:t>
            </w:r>
          </w:p>
          <w:p w:rsidR="00293EA1" w:rsidRPr="0043537A" w:rsidRDefault="00293EA1" w:rsidP="00AE7536">
            <w:pPr>
              <w:rPr>
                <w:rFonts w:asciiTheme="majorHAnsi" w:hAnsiTheme="majorHAnsi" w:cstheme="majorHAnsi"/>
                <w:sz w:val="28"/>
                <w:szCs w:val="28"/>
                <w:lang w:val="vi-VN"/>
              </w:rPr>
            </w:pPr>
            <w:r w:rsidRPr="0043537A">
              <w:rPr>
                <w:rFonts w:asciiTheme="majorHAnsi" w:hAnsiTheme="majorHAnsi" w:cstheme="majorHAnsi"/>
                <w:sz w:val="28"/>
                <w:szCs w:val="28"/>
                <w:lang w:val="vi-VN"/>
              </w:rPr>
              <w:t>- Dặn HS về nhà đọc lại bài và xem nội dung tiếp theo trong bài</w:t>
            </w:r>
          </w:p>
          <w:p w:rsidR="00293EA1" w:rsidRPr="0043537A" w:rsidRDefault="00293EA1" w:rsidP="00AE7536">
            <w:pPr>
              <w:ind w:left="-140" w:right="4"/>
              <w:rPr>
                <w:rFonts w:asciiTheme="majorHAnsi" w:hAnsiTheme="majorHAnsi" w:cstheme="majorHAnsi"/>
                <w:b/>
                <w:bCs/>
                <w:sz w:val="28"/>
                <w:szCs w:val="28"/>
              </w:rPr>
            </w:pPr>
            <w:r w:rsidRPr="0043537A">
              <w:rPr>
                <w:rFonts w:asciiTheme="majorHAnsi" w:hAnsiTheme="majorHAnsi" w:cstheme="majorHAnsi"/>
                <w:sz w:val="28"/>
                <w:szCs w:val="28"/>
                <w:lang w:val="vi-VN"/>
              </w:rPr>
              <w:t xml:space="preserve">   </w:t>
            </w:r>
            <w:r w:rsidRPr="0043537A">
              <w:rPr>
                <w:rFonts w:asciiTheme="majorHAnsi" w:hAnsiTheme="majorHAnsi" w:cstheme="majorHAnsi"/>
                <w:sz w:val="28"/>
                <w:szCs w:val="28"/>
              </w:rPr>
              <w:t>Nhận xét giờ học.</w:t>
            </w:r>
          </w:p>
        </w:tc>
        <w:tc>
          <w:tcPr>
            <w:tcW w:w="2500" w:type="pct"/>
            <w:tcBorders>
              <w:top w:val="single" w:sz="4" w:space="0" w:color="auto"/>
              <w:left w:val="single" w:sz="4" w:space="0" w:color="auto"/>
              <w:bottom w:val="single" w:sz="4" w:space="0" w:color="auto"/>
              <w:right w:val="single" w:sz="4" w:space="0" w:color="auto"/>
            </w:tcBorders>
          </w:tcPr>
          <w:p w:rsidR="00293EA1" w:rsidRPr="0043537A" w:rsidRDefault="00293EA1" w:rsidP="00AE7536">
            <w:pPr>
              <w:rPr>
                <w:rFonts w:asciiTheme="majorHAnsi" w:hAnsiTheme="majorHAnsi" w:cstheme="majorHAnsi"/>
                <w:sz w:val="28"/>
                <w:szCs w:val="28"/>
              </w:rPr>
            </w:pPr>
          </w:p>
          <w:p w:rsidR="00293EA1" w:rsidRPr="0043537A" w:rsidRDefault="00293EA1" w:rsidP="00AE7536">
            <w:pPr>
              <w:rPr>
                <w:rFonts w:asciiTheme="majorHAnsi" w:hAnsiTheme="majorHAnsi" w:cstheme="majorHAnsi"/>
                <w:sz w:val="28"/>
                <w:szCs w:val="28"/>
              </w:rPr>
            </w:pPr>
            <w:r w:rsidRPr="0043537A">
              <w:rPr>
                <w:rFonts w:asciiTheme="majorHAnsi" w:hAnsiTheme="majorHAnsi" w:cstheme="majorHAnsi"/>
                <w:sz w:val="28"/>
                <w:szCs w:val="28"/>
              </w:rPr>
              <w:t xml:space="preserve">Hát bài : Hai bàn tay </w:t>
            </w:r>
          </w:p>
          <w:p w:rsidR="00293EA1" w:rsidRPr="0043537A" w:rsidRDefault="00293EA1" w:rsidP="00AE7536">
            <w:pPr>
              <w:rPr>
                <w:rFonts w:asciiTheme="majorHAnsi" w:hAnsiTheme="majorHAnsi" w:cstheme="majorHAnsi"/>
                <w:sz w:val="28"/>
                <w:szCs w:val="28"/>
              </w:rPr>
            </w:pPr>
            <w:r w:rsidRPr="0043537A">
              <w:rPr>
                <w:rFonts w:asciiTheme="majorHAnsi" w:hAnsiTheme="majorHAnsi" w:cstheme="majorHAnsi"/>
                <w:sz w:val="28"/>
                <w:szCs w:val="28"/>
              </w:rPr>
              <w:t>- Hai bàn tay của em</w:t>
            </w:r>
          </w:p>
          <w:p w:rsidR="00293EA1" w:rsidRPr="0043537A" w:rsidRDefault="00293EA1" w:rsidP="00AE7536">
            <w:pPr>
              <w:rPr>
                <w:rFonts w:asciiTheme="majorHAnsi" w:hAnsiTheme="majorHAnsi" w:cstheme="majorHAnsi"/>
                <w:sz w:val="28"/>
                <w:szCs w:val="28"/>
              </w:rPr>
            </w:pPr>
            <w:r w:rsidRPr="0043537A">
              <w:rPr>
                <w:rFonts w:asciiTheme="majorHAnsi" w:hAnsiTheme="majorHAnsi" w:cstheme="majorHAnsi"/>
                <w:sz w:val="28"/>
                <w:szCs w:val="28"/>
              </w:rPr>
              <w:t>- Múa cho mẹ xem</w:t>
            </w:r>
          </w:p>
          <w:p w:rsidR="00293EA1" w:rsidRPr="0043537A" w:rsidRDefault="00293EA1" w:rsidP="00AE7536">
            <w:pPr>
              <w:rPr>
                <w:rFonts w:asciiTheme="majorHAnsi" w:hAnsiTheme="majorHAnsi" w:cstheme="majorHAnsi"/>
                <w:sz w:val="28"/>
                <w:szCs w:val="28"/>
              </w:rPr>
            </w:pPr>
          </w:p>
          <w:p w:rsidR="00293EA1" w:rsidRPr="0043537A" w:rsidRDefault="00293EA1" w:rsidP="00AE7536">
            <w:pPr>
              <w:rPr>
                <w:rFonts w:asciiTheme="majorHAnsi" w:hAnsiTheme="majorHAnsi" w:cstheme="majorHAnsi"/>
                <w:sz w:val="28"/>
                <w:szCs w:val="28"/>
              </w:rPr>
            </w:pPr>
          </w:p>
          <w:p w:rsidR="00293EA1" w:rsidRPr="0043537A" w:rsidRDefault="00293EA1" w:rsidP="00AE7536">
            <w:pPr>
              <w:rPr>
                <w:rFonts w:asciiTheme="majorHAnsi" w:hAnsiTheme="majorHAnsi" w:cstheme="majorHAnsi"/>
                <w:sz w:val="28"/>
                <w:szCs w:val="28"/>
              </w:rPr>
            </w:pPr>
          </w:p>
          <w:p w:rsidR="00293EA1" w:rsidRPr="0043537A" w:rsidRDefault="00293EA1" w:rsidP="00AE7536">
            <w:pPr>
              <w:rPr>
                <w:rFonts w:asciiTheme="majorHAnsi" w:hAnsiTheme="majorHAnsi" w:cstheme="majorHAnsi"/>
                <w:sz w:val="28"/>
                <w:szCs w:val="28"/>
              </w:rPr>
            </w:pPr>
          </w:p>
          <w:p w:rsidR="00293EA1" w:rsidRPr="0043537A" w:rsidRDefault="00293EA1" w:rsidP="00AE7536">
            <w:pPr>
              <w:rPr>
                <w:rFonts w:asciiTheme="majorHAnsi" w:hAnsiTheme="majorHAnsi" w:cstheme="majorHAnsi"/>
                <w:sz w:val="28"/>
                <w:szCs w:val="28"/>
              </w:rPr>
            </w:pPr>
          </w:p>
          <w:p w:rsidR="00293EA1" w:rsidRPr="0043537A" w:rsidRDefault="00293EA1" w:rsidP="00AE7536">
            <w:pPr>
              <w:rPr>
                <w:rFonts w:asciiTheme="majorHAnsi" w:hAnsiTheme="majorHAnsi" w:cstheme="majorHAnsi"/>
                <w:sz w:val="28"/>
                <w:szCs w:val="28"/>
              </w:rPr>
            </w:pPr>
          </w:p>
          <w:p w:rsidR="00293EA1" w:rsidRPr="0043537A" w:rsidRDefault="00293EA1" w:rsidP="00AE7536">
            <w:pPr>
              <w:rPr>
                <w:rFonts w:asciiTheme="majorHAnsi" w:hAnsiTheme="majorHAnsi" w:cstheme="majorHAnsi"/>
                <w:sz w:val="28"/>
                <w:szCs w:val="28"/>
              </w:rPr>
            </w:pPr>
          </w:p>
          <w:p w:rsidR="00293EA1" w:rsidRPr="0043537A" w:rsidRDefault="00293EA1" w:rsidP="00AE7536">
            <w:pPr>
              <w:rPr>
                <w:rFonts w:asciiTheme="majorHAnsi" w:hAnsiTheme="majorHAnsi" w:cstheme="majorHAnsi"/>
                <w:sz w:val="28"/>
                <w:szCs w:val="28"/>
              </w:rPr>
            </w:pPr>
            <w:r w:rsidRPr="0043537A">
              <w:rPr>
                <w:rFonts w:asciiTheme="majorHAnsi" w:hAnsiTheme="majorHAnsi" w:cstheme="majorHAnsi"/>
                <w:sz w:val="28"/>
                <w:szCs w:val="28"/>
              </w:rPr>
              <w:t>- Tùy HS kể</w:t>
            </w:r>
          </w:p>
          <w:p w:rsidR="00293EA1" w:rsidRPr="0043537A" w:rsidRDefault="00293EA1" w:rsidP="00AE7536">
            <w:pPr>
              <w:rPr>
                <w:rFonts w:asciiTheme="majorHAnsi" w:hAnsiTheme="majorHAnsi" w:cstheme="majorHAnsi"/>
                <w:sz w:val="28"/>
                <w:szCs w:val="28"/>
              </w:rPr>
            </w:pPr>
            <w:r w:rsidRPr="0043537A">
              <w:rPr>
                <w:rFonts w:asciiTheme="majorHAnsi" w:hAnsiTheme="majorHAnsi" w:cstheme="majorHAnsi"/>
                <w:sz w:val="28"/>
                <w:szCs w:val="28"/>
              </w:rPr>
              <w:t>- VD: Mẹ bế em khi còn bé</w:t>
            </w:r>
          </w:p>
          <w:p w:rsidR="00293EA1" w:rsidRPr="0043537A" w:rsidRDefault="00293EA1" w:rsidP="00AE7536">
            <w:pPr>
              <w:rPr>
                <w:rFonts w:asciiTheme="majorHAnsi" w:hAnsiTheme="majorHAnsi" w:cstheme="majorHAnsi"/>
                <w:sz w:val="28"/>
                <w:szCs w:val="28"/>
                <w:lang w:val="pt-BR"/>
              </w:rPr>
            </w:pPr>
            <w:r w:rsidRPr="0043537A">
              <w:rPr>
                <w:rFonts w:asciiTheme="majorHAnsi" w:hAnsiTheme="majorHAnsi" w:cstheme="majorHAnsi"/>
                <w:sz w:val="28"/>
                <w:szCs w:val="28"/>
                <w:lang w:val="pt-BR"/>
              </w:rPr>
              <w:t xml:space="preserve">- Mẹ trải tóc cho em </w:t>
            </w:r>
          </w:p>
          <w:p w:rsidR="00293EA1" w:rsidRPr="0043537A" w:rsidRDefault="00293EA1" w:rsidP="00AE7536">
            <w:pPr>
              <w:rPr>
                <w:rFonts w:asciiTheme="majorHAnsi" w:hAnsiTheme="majorHAnsi" w:cstheme="majorHAnsi"/>
                <w:sz w:val="28"/>
                <w:szCs w:val="28"/>
                <w:lang w:val="pt-BR"/>
              </w:rPr>
            </w:pPr>
            <w:r w:rsidRPr="0043537A">
              <w:rPr>
                <w:rFonts w:asciiTheme="majorHAnsi" w:hAnsiTheme="majorHAnsi" w:cstheme="majorHAnsi"/>
                <w:sz w:val="28"/>
                <w:szCs w:val="28"/>
                <w:lang w:val="pt-BR"/>
              </w:rPr>
              <w:t>…….</w:t>
            </w:r>
          </w:p>
          <w:p w:rsidR="00293EA1" w:rsidRPr="0043537A" w:rsidRDefault="00293EA1" w:rsidP="00AE7536">
            <w:pPr>
              <w:rPr>
                <w:rFonts w:asciiTheme="majorHAnsi" w:hAnsiTheme="majorHAnsi" w:cstheme="majorHAnsi"/>
                <w:sz w:val="28"/>
                <w:szCs w:val="28"/>
                <w:lang w:val="pt-BR"/>
              </w:rPr>
            </w:pPr>
            <w:r w:rsidRPr="0043537A">
              <w:rPr>
                <w:rFonts w:asciiTheme="majorHAnsi" w:hAnsiTheme="majorHAnsi" w:cstheme="majorHAnsi"/>
                <w:sz w:val="28"/>
                <w:szCs w:val="28"/>
                <w:lang w:val="pt-BR"/>
              </w:rPr>
              <w:t>- Nhận xét</w:t>
            </w:r>
          </w:p>
          <w:p w:rsidR="00293EA1" w:rsidRPr="0043537A" w:rsidRDefault="00293EA1" w:rsidP="00AE7536">
            <w:pPr>
              <w:rPr>
                <w:rFonts w:asciiTheme="majorHAnsi" w:hAnsiTheme="majorHAnsi" w:cstheme="majorHAnsi"/>
                <w:sz w:val="28"/>
                <w:szCs w:val="28"/>
                <w:lang w:val="vi-VN"/>
              </w:rPr>
            </w:pPr>
            <w:r w:rsidRPr="0043537A">
              <w:rPr>
                <w:rFonts w:asciiTheme="majorHAnsi" w:hAnsiTheme="majorHAnsi" w:cstheme="majorHAnsi"/>
                <w:sz w:val="28"/>
                <w:szCs w:val="28"/>
                <w:lang w:val="vi-VN"/>
              </w:rPr>
              <w:t xml:space="preserve">- </w:t>
            </w:r>
            <w:r w:rsidRPr="0043537A">
              <w:rPr>
                <w:rFonts w:asciiTheme="majorHAnsi" w:hAnsiTheme="majorHAnsi" w:cstheme="majorHAnsi"/>
                <w:sz w:val="28"/>
                <w:szCs w:val="28"/>
                <w:lang w:val="pt-BR"/>
              </w:rPr>
              <w:t>Nhóm 3 HS</w:t>
            </w:r>
            <w:r w:rsidRPr="0043537A">
              <w:rPr>
                <w:rFonts w:asciiTheme="majorHAnsi" w:hAnsiTheme="majorHAnsi" w:cstheme="majorHAnsi"/>
                <w:sz w:val="28"/>
                <w:szCs w:val="28"/>
                <w:lang w:val="vi-VN"/>
              </w:rPr>
              <w:t xml:space="preserve"> Dán tấm tranh thể hiện hành động yêu thương từ đôi bàn tay của bố, mẹ, người thân.</w:t>
            </w:r>
          </w:p>
          <w:p w:rsidR="00293EA1" w:rsidRPr="0043537A" w:rsidRDefault="00293EA1" w:rsidP="00AE7536">
            <w:pPr>
              <w:rPr>
                <w:rFonts w:asciiTheme="majorHAnsi" w:hAnsiTheme="majorHAnsi" w:cstheme="majorHAnsi"/>
                <w:sz w:val="28"/>
                <w:szCs w:val="28"/>
                <w:lang w:val="pt-BR"/>
              </w:rPr>
            </w:pPr>
          </w:p>
          <w:p w:rsidR="00293EA1" w:rsidRPr="0043537A" w:rsidRDefault="00293EA1" w:rsidP="00AE7536">
            <w:pPr>
              <w:rPr>
                <w:rFonts w:asciiTheme="majorHAnsi" w:hAnsiTheme="majorHAnsi" w:cstheme="majorHAnsi"/>
                <w:sz w:val="28"/>
                <w:szCs w:val="28"/>
                <w:lang w:val="pt-BR"/>
              </w:rPr>
            </w:pPr>
          </w:p>
          <w:p w:rsidR="00293EA1" w:rsidRPr="0043537A" w:rsidRDefault="00293EA1" w:rsidP="00AE7536">
            <w:pPr>
              <w:rPr>
                <w:rFonts w:asciiTheme="majorHAnsi" w:hAnsiTheme="majorHAnsi" w:cstheme="majorHAnsi"/>
                <w:sz w:val="28"/>
                <w:szCs w:val="28"/>
                <w:lang w:val="pt-BR"/>
              </w:rPr>
            </w:pPr>
            <w:r w:rsidRPr="0043537A">
              <w:rPr>
                <w:rFonts w:asciiTheme="majorHAnsi" w:hAnsiTheme="majorHAnsi" w:cstheme="majorHAnsi"/>
                <w:sz w:val="28"/>
                <w:szCs w:val="28"/>
                <w:lang w:val="pt-BR"/>
              </w:rPr>
              <w:t xml:space="preserve">- Đại diện HS trình bày </w:t>
            </w:r>
          </w:p>
          <w:p w:rsidR="00293EA1" w:rsidRPr="0043537A" w:rsidRDefault="00293EA1" w:rsidP="00AE7536">
            <w:pPr>
              <w:rPr>
                <w:rFonts w:asciiTheme="majorHAnsi" w:hAnsiTheme="majorHAnsi" w:cstheme="majorHAnsi"/>
                <w:sz w:val="28"/>
                <w:szCs w:val="28"/>
                <w:lang w:val="pt-BR"/>
              </w:rPr>
            </w:pPr>
            <w:r w:rsidRPr="0043537A">
              <w:rPr>
                <w:rFonts w:asciiTheme="majorHAnsi" w:hAnsiTheme="majorHAnsi" w:cstheme="majorHAnsi"/>
                <w:sz w:val="28"/>
                <w:szCs w:val="28"/>
                <w:lang w:val="pt-BR"/>
              </w:rPr>
              <w:t>VD: Đôi bàn tay mẹ ôm ấp em</w:t>
            </w:r>
          </w:p>
          <w:p w:rsidR="00293EA1" w:rsidRPr="0043537A" w:rsidRDefault="00293EA1" w:rsidP="00AE7536">
            <w:pPr>
              <w:rPr>
                <w:rFonts w:asciiTheme="majorHAnsi" w:hAnsiTheme="majorHAnsi" w:cstheme="majorHAnsi"/>
                <w:sz w:val="28"/>
                <w:szCs w:val="28"/>
                <w:lang w:val="pt-BR"/>
              </w:rPr>
            </w:pPr>
            <w:r w:rsidRPr="0043537A">
              <w:rPr>
                <w:rFonts w:asciiTheme="majorHAnsi" w:hAnsiTheme="majorHAnsi" w:cstheme="majorHAnsi"/>
                <w:sz w:val="28"/>
                <w:szCs w:val="28"/>
                <w:lang w:val="pt-BR"/>
              </w:rPr>
              <w:t>- Bàn tay mẹ trải tóc cho em</w:t>
            </w:r>
          </w:p>
          <w:p w:rsidR="00293EA1" w:rsidRPr="0043537A" w:rsidRDefault="00293EA1" w:rsidP="00AE7536">
            <w:pPr>
              <w:rPr>
                <w:rFonts w:asciiTheme="majorHAnsi" w:hAnsiTheme="majorHAnsi" w:cstheme="majorHAnsi"/>
                <w:sz w:val="28"/>
                <w:szCs w:val="28"/>
                <w:lang w:val="pt-BR"/>
              </w:rPr>
            </w:pPr>
            <w:r w:rsidRPr="0043537A">
              <w:rPr>
                <w:rFonts w:asciiTheme="majorHAnsi" w:hAnsiTheme="majorHAnsi" w:cstheme="majorHAnsi"/>
                <w:sz w:val="28"/>
                <w:szCs w:val="28"/>
                <w:lang w:val="pt-BR"/>
              </w:rPr>
              <w:t>- Bàn tay bố vuốt nhẹ mái tóc em.</w:t>
            </w:r>
          </w:p>
          <w:p w:rsidR="00293EA1" w:rsidRPr="0043537A" w:rsidRDefault="00293EA1" w:rsidP="00AE7536">
            <w:pPr>
              <w:rPr>
                <w:rFonts w:asciiTheme="majorHAnsi" w:hAnsiTheme="majorHAnsi" w:cstheme="majorHAnsi"/>
                <w:sz w:val="28"/>
                <w:szCs w:val="28"/>
                <w:lang w:val="pt-BR"/>
              </w:rPr>
            </w:pPr>
            <w:r w:rsidRPr="0043537A">
              <w:rPr>
                <w:rFonts w:asciiTheme="majorHAnsi" w:hAnsiTheme="majorHAnsi" w:cstheme="majorHAnsi"/>
                <w:sz w:val="28"/>
                <w:szCs w:val="28"/>
                <w:lang w:val="pt-BR"/>
              </w:rPr>
              <w:t>.........</w:t>
            </w:r>
          </w:p>
          <w:p w:rsidR="00293EA1" w:rsidRPr="0043537A" w:rsidRDefault="00293EA1" w:rsidP="00AE7536">
            <w:pPr>
              <w:rPr>
                <w:rFonts w:asciiTheme="majorHAnsi" w:hAnsiTheme="majorHAnsi" w:cstheme="majorHAnsi"/>
                <w:sz w:val="28"/>
                <w:szCs w:val="28"/>
                <w:lang w:val="pt-BR"/>
              </w:rPr>
            </w:pPr>
            <w:r w:rsidRPr="0043537A">
              <w:rPr>
                <w:rFonts w:asciiTheme="majorHAnsi" w:hAnsiTheme="majorHAnsi" w:cstheme="majorHAnsi"/>
                <w:sz w:val="28"/>
                <w:szCs w:val="28"/>
                <w:lang w:val="pt-BR"/>
              </w:rPr>
              <w:t xml:space="preserve">- HS nhận xét </w:t>
            </w:r>
          </w:p>
          <w:p w:rsidR="00293EA1" w:rsidRPr="0043537A" w:rsidRDefault="00293EA1" w:rsidP="00AE7536">
            <w:pPr>
              <w:rPr>
                <w:rFonts w:asciiTheme="majorHAnsi" w:hAnsiTheme="majorHAnsi" w:cstheme="majorHAnsi"/>
                <w:sz w:val="28"/>
                <w:szCs w:val="28"/>
                <w:lang w:val="pt-BR"/>
              </w:rPr>
            </w:pPr>
            <w:r w:rsidRPr="0043537A">
              <w:rPr>
                <w:rFonts w:asciiTheme="majorHAnsi" w:hAnsiTheme="majorHAnsi" w:cstheme="majorHAnsi"/>
                <w:sz w:val="28"/>
                <w:szCs w:val="28"/>
                <w:lang w:val="pt-BR"/>
              </w:rPr>
              <w:t>- Tùy HS trả lời</w:t>
            </w:r>
          </w:p>
          <w:p w:rsidR="00293EA1" w:rsidRPr="0043537A" w:rsidRDefault="00293EA1" w:rsidP="00AE7536">
            <w:pPr>
              <w:rPr>
                <w:rFonts w:asciiTheme="majorHAnsi" w:hAnsiTheme="majorHAnsi" w:cstheme="majorHAnsi"/>
                <w:sz w:val="28"/>
                <w:szCs w:val="28"/>
                <w:lang w:val="pt-BR"/>
              </w:rPr>
            </w:pPr>
          </w:p>
          <w:p w:rsidR="00293EA1" w:rsidRPr="0043537A" w:rsidRDefault="00293EA1" w:rsidP="00AE7536">
            <w:pPr>
              <w:rPr>
                <w:rFonts w:asciiTheme="majorHAnsi" w:hAnsiTheme="majorHAnsi" w:cstheme="majorHAnsi"/>
                <w:sz w:val="28"/>
                <w:szCs w:val="28"/>
                <w:lang w:val="pt-BR"/>
              </w:rPr>
            </w:pPr>
          </w:p>
          <w:p w:rsidR="00293EA1" w:rsidRPr="0043537A" w:rsidRDefault="00293EA1" w:rsidP="00AE7536">
            <w:pPr>
              <w:rPr>
                <w:rFonts w:asciiTheme="majorHAnsi" w:hAnsiTheme="majorHAnsi" w:cstheme="majorHAnsi"/>
                <w:sz w:val="28"/>
                <w:szCs w:val="28"/>
                <w:lang w:val="pt-BR"/>
              </w:rPr>
            </w:pPr>
          </w:p>
          <w:p w:rsidR="00293EA1" w:rsidRPr="0043537A" w:rsidRDefault="00293EA1" w:rsidP="00AE7536">
            <w:pPr>
              <w:rPr>
                <w:rFonts w:asciiTheme="majorHAnsi" w:hAnsiTheme="majorHAnsi" w:cstheme="majorHAnsi"/>
                <w:sz w:val="28"/>
                <w:szCs w:val="28"/>
                <w:lang w:val="pt-BR"/>
              </w:rPr>
            </w:pPr>
          </w:p>
          <w:p w:rsidR="00293EA1" w:rsidRPr="0043537A" w:rsidRDefault="00293EA1" w:rsidP="00AE7536">
            <w:pPr>
              <w:rPr>
                <w:rFonts w:asciiTheme="majorHAnsi" w:hAnsiTheme="majorHAnsi" w:cstheme="majorHAnsi"/>
                <w:sz w:val="28"/>
                <w:szCs w:val="28"/>
                <w:lang w:val="pt-BR"/>
              </w:rPr>
            </w:pPr>
          </w:p>
          <w:p w:rsidR="00293EA1" w:rsidRPr="0043537A" w:rsidRDefault="00293EA1" w:rsidP="00AE7536">
            <w:pPr>
              <w:rPr>
                <w:rFonts w:asciiTheme="majorHAnsi" w:hAnsiTheme="majorHAnsi" w:cstheme="majorHAnsi"/>
                <w:sz w:val="28"/>
                <w:szCs w:val="28"/>
                <w:lang w:val="pt-BR"/>
              </w:rPr>
            </w:pPr>
          </w:p>
          <w:p w:rsidR="00293EA1" w:rsidRPr="0043537A" w:rsidRDefault="00293EA1" w:rsidP="00AE7536">
            <w:pPr>
              <w:rPr>
                <w:rFonts w:asciiTheme="majorHAnsi" w:hAnsiTheme="majorHAnsi" w:cstheme="majorHAnsi"/>
                <w:sz w:val="28"/>
                <w:szCs w:val="28"/>
                <w:lang w:val="pt-BR"/>
              </w:rPr>
            </w:pPr>
            <w:r w:rsidRPr="0043537A">
              <w:rPr>
                <w:rFonts w:asciiTheme="majorHAnsi" w:hAnsiTheme="majorHAnsi" w:cstheme="majorHAnsi"/>
                <w:sz w:val="28"/>
                <w:szCs w:val="28"/>
                <w:lang w:val="pt-BR"/>
              </w:rPr>
              <w:t>- EM rất sung sướng.</w:t>
            </w:r>
          </w:p>
          <w:p w:rsidR="00293EA1" w:rsidRPr="0043537A" w:rsidRDefault="00293EA1" w:rsidP="00AE7536">
            <w:pPr>
              <w:rPr>
                <w:rFonts w:asciiTheme="majorHAnsi" w:hAnsiTheme="majorHAnsi" w:cstheme="majorHAnsi"/>
                <w:sz w:val="28"/>
                <w:szCs w:val="28"/>
                <w:lang w:val="pt-BR"/>
              </w:rPr>
            </w:pPr>
            <w:r w:rsidRPr="0043537A">
              <w:rPr>
                <w:rFonts w:asciiTheme="majorHAnsi" w:hAnsiTheme="majorHAnsi" w:cstheme="majorHAnsi"/>
                <w:sz w:val="28"/>
                <w:szCs w:val="28"/>
                <w:lang w:val="pt-BR"/>
              </w:rPr>
              <w:t>- Em rất hạnh phcs……..</w:t>
            </w:r>
          </w:p>
          <w:p w:rsidR="00293EA1" w:rsidRPr="0043537A" w:rsidRDefault="00293EA1" w:rsidP="00AE7536">
            <w:pPr>
              <w:rPr>
                <w:rFonts w:asciiTheme="majorHAnsi" w:hAnsiTheme="majorHAnsi" w:cstheme="majorHAnsi"/>
                <w:sz w:val="28"/>
                <w:szCs w:val="28"/>
                <w:lang w:val="pt-BR"/>
              </w:rPr>
            </w:pPr>
            <w:r w:rsidRPr="0043537A">
              <w:rPr>
                <w:rFonts w:asciiTheme="majorHAnsi" w:hAnsiTheme="majorHAnsi" w:cstheme="majorHAnsi"/>
                <w:sz w:val="28"/>
                <w:szCs w:val="28"/>
                <w:lang w:val="vi-VN"/>
              </w:rPr>
              <w:t xml:space="preserve">- HS ghi lại </w:t>
            </w:r>
            <w:r w:rsidRPr="0043537A">
              <w:rPr>
                <w:rFonts w:asciiTheme="majorHAnsi" w:hAnsiTheme="majorHAnsi" w:cstheme="majorHAnsi"/>
                <w:sz w:val="28"/>
                <w:szCs w:val="28"/>
                <w:lang w:val="pt-BR"/>
              </w:rPr>
              <w:t xml:space="preserve">cảm xúc </w:t>
            </w:r>
          </w:p>
          <w:p w:rsidR="00293EA1" w:rsidRPr="0043537A" w:rsidRDefault="00293EA1" w:rsidP="00AE7536">
            <w:pPr>
              <w:rPr>
                <w:rFonts w:asciiTheme="majorHAnsi" w:hAnsiTheme="majorHAnsi" w:cstheme="majorHAnsi"/>
                <w:sz w:val="28"/>
                <w:szCs w:val="28"/>
                <w:lang w:val="pt-BR"/>
              </w:rPr>
            </w:pPr>
          </w:p>
          <w:p w:rsidR="00293EA1" w:rsidRPr="0043537A" w:rsidRDefault="00293EA1" w:rsidP="00AE7536">
            <w:pPr>
              <w:rPr>
                <w:rFonts w:asciiTheme="majorHAnsi" w:hAnsiTheme="majorHAnsi" w:cstheme="majorHAnsi"/>
                <w:sz w:val="28"/>
                <w:szCs w:val="28"/>
                <w:lang w:val="pt-BR"/>
              </w:rPr>
            </w:pPr>
            <w:r w:rsidRPr="0043537A">
              <w:rPr>
                <w:rFonts w:asciiTheme="majorHAnsi" w:hAnsiTheme="majorHAnsi" w:cstheme="majorHAnsi"/>
                <w:sz w:val="28"/>
                <w:szCs w:val="28"/>
                <w:lang w:val="vi-VN"/>
              </w:rPr>
              <w:t xml:space="preserve">- 2 HS </w:t>
            </w:r>
            <w:r w:rsidRPr="0043537A">
              <w:rPr>
                <w:rFonts w:asciiTheme="majorHAnsi" w:hAnsiTheme="majorHAnsi" w:cstheme="majorHAnsi"/>
                <w:sz w:val="28"/>
                <w:szCs w:val="28"/>
                <w:lang w:val="pt-BR"/>
              </w:rPr>
              <w:t>trình bày</w:t>
            </w:r>
          </w:p>
          <w:p w:rsidR="00293EA1" w:rsidRPr="0043537A" w:rsidRDefault="00293EA1" w:rsidP="00AE7536">
            <w:pPr>
              <w:rPr>
                <w:rFonts w:asciiTheme="majorHAnsi" w:hAnsiTheme="majorHAnsi" w:cstheme="majorHAnsi"/>
                <w:sz w:val="28"/>
                <w:szCs w:val="28"/>
                <w:lang w:val="pt-BR"/>
              </w:rPr>
            </w:pPr>
            <w:r w:rsidRPr="0043537A">
              <w:rPr>
                <w:rFonts w:asciiTheme="majorHAnsi" w:hAnsiTheme="majorHAnsi" w:cstheme="majorHAnsi"/>
                <w:sz w:val="28"/>
                <w:szCs w:val="28"/>
                <w:lang w:val="pt-BR"/>
              </w:rPr>
              <w:t>- Nhận xét</w:t>
            </w:r>
          </w:p>
          <w:p w:rsidR="00293EA1" w:rsidRPr="0043537A" w:rsidRDefault="00293EA1" w:rsidP="00AE7536">
            <w:pPr>
              <w:rPr>
                <w:rFonts w:asciiTheme="majorHAnsi" w:hAnsiTheme="majorHAnsi" w:cstheme="majorHAnsi"/>
                <w:sz w:val="28"/>
                <w:szCs w:val="28"/>
                <w:lang w:val="vi-VN"/>
              </w:rPr>
            </w:pPr>
          </w:p>
          <w:p w:rsidR="00293EA1" w:rsidRPr="0043537A" w:rsidRDefault="00293EA1" w:rsidP="00AE7536">
            <w:pPr>
              <w:rPr>
                <w:rFonts w:asciiTheme="majorHAnsi" w:hAnsiTheme="majorHAnsi" w:cstheme="majorHAnsi"/>
                <w:sz w:val="28"/>
                <w:szCs w:val="28"/>
                <w:lang w:val="vi-VN"/>
              </w:rPr>
            </w:pPr>
          </w:p>
          <w:p w:rsidR="00293EA1" w:rsidRPr="0043537A" w:rsidRDefault="00293EA1" w:rsidP="00AE7536">
            <w:pPr>
              <w:rPr>
                <w:rFonts w:asciiTheme="majorHAnsi" w:hAnsiTheme="majorHAnsi" w:cstheme="majorHAnsi"/>
                <w:sz w:val="28"/>
                <w:szCs w:val="28"/>
                <w:lang w:val="vi-VN"/>
              </w:rPr>
            </w:pPr>
            <w:r w:rsidRPr="0043537A">
              <w:rPr>
                <w:rFonts w:asciiTheme="majorHAnsi" w:hAnsiTheme="majorHAnsi" w:cstheme="majorHAnsi"/>
                <w:sz w:val="28"/>
                <w:szCs w:val="28"/>
                <w:lang w:val="pt-BR"/>
              </w:rPr>
              <w:t xml:space="preserve">- </w:t>
            </w:r>
            <w:r w:rsidRPr="0043537A">
              <w:rPr>
                <w:rFonts w:asciiTheme="majorHAnsi" w:hAnsiTheme="majorHAnsi" w:cstheme="majorHAnsi"/>
                <w:sz w:val="28"/>
                <w:szCs w:val="28"/>
                <w:lang w:val="vi-VN"/>
              </w:rPr>
              <w:t>Chú ý lắng nghe</w:t>
            </w:r>
          </w:p>
          <w:p w:rsidR="00293EA1" w:rsidRPr="0043537A" w:rsidRDefault="00293EA1" w:rsidP="00AE7536">
            <w:pPr>
              <w:rPr>
                <w:rFonts w:asciiTheme="majorHAnsi" w:hAnsiTheme="majorHAnsi" w:cstheme="majorHAnsi"/>
                <w:sz w:val="28"/>
                <w:szCs w:val="28"/>
                <w:lang w:val="pt-BR"/>
              </w:rPr>
            </w:pPr>
            <w:r w:rsidRPr="0043537A">
              <w:rPr>
                <w:rFonts w:asciiTheme="majorHAnsi" w:hAnsiTheme="majorHAnsi" w:cstheme="majorHAnsi"/>
                <w:sz w:val="28"/>
                <w:szCs w:val="28"/>
                <w:lang w:val="vi-VN"/>
              </w:rPr>
              <w:t xml:space="preserve"> </w:t>
            </w:r>
          </w:p>
        </w:tc>
      </w:tr>
    </w:tbl>
    <w:p w:rsidR="00E02FA7" w:rsidRPr="0043537A" w:rsidRDefault="00E02FA7" w:rsidP="00E02FA7">
      <w:pPr>
        <w:ind w:left="-140" w:right="4"/>
        <w:rPr>
          <w:rFonts w:asciiTheme="majorHAnsi" w:hAnsiTheme="majorHAnsi" w:cstheme="majorHAnsi"/>
          <w:b/>
          <w:bCs/>
          <w:color w:val="FF00FF"/>
          <w:sz w:val="28"/>
          <w:szCs w:val="28"/>
          <w:lang w:val="pt-BR"/>
        </w:rPr>
      </w:pPr>
      <w:r w:rsidRPr="0043537A">
        <w:rPr>
          <w:rFonts w:asciiTheme="majorHAnsi" w:hAnsiTheme="majorHAnsi" w:cstheme="majorHAnsi"/>
          <w:b/>
          <w:bCs/>
          <w:sz w:val="28"/>
          <w:szCs w:val="28"/>
          <w:lang w:val="vi-VN"/>
        </w:rPr>
        <w:lastRenderedPageBreak/>
        <w:t>Tiết 6</w:t>
      </w:r>
      <w:r w:rsidRPr="0043537A">
        <w:rPr>
          <w:rFonts w:asciiTheme="majorHAnsi" w:hAnsiTheme="majorHAnsi" w:cstheme="majorHAnsi"/>
          <w:b/>
          <w:bCs/>
          <w:sz w:val="28"/>
          <w:szCs w:val="28"/>
          <w:lang w:val="pt-BR"/>
        </w:rPr>
        <w:t xml:space="preserve">                                                          Trải nghiệm sáng tạo:</w:t>
      </w:r>
    </w:p>
    <w:p w:rsidR="00E02FA7" w:rsidRPr="0043537A" w:rsidRDefault="00E02FA7" w:rsidP="00E02FA7">
      <w:pPr>
        <w:ind w:left="-140" w:right="4"/>
        <w:jc w:val="center"/>
        <w:rPr>
          <w:rFonts w:asciiTheme="majorHAnsi" w:hAnsiTheme="majorHAnsi" w:cstheme="majorHAnsi"/>
          <w:b/>
          <w:bCs/>
          <w:sz w:val="28"/>
          <w:szCs w:val="28"/>
          <w:lang w:val="pt-BR"/>
        </w:rPr>
      </w:pPr>
      <w:r w:rsidRPr="0043537A">
        <w:rPr>
          <w:rFonts w:asciiTheme="majorHAnsi" w:hAnsiTheme="majorHAnsi" w:cstheme="majorHAnsi"/>
          <w:b/>
          <w:bCs/>
          <w:sz w:val="28"/>
          <w:szCs w:val="28"/>
          <w:lang w:val="vi-VN"/>
        </w:rPr>
        <w:t xml:space="preserve">BÀI </w:t>
      </w:r>
      <w:r w:rsidRPr="0043537A">
        <w:rPr>
          <w:rFonts w:asciiTheme="majorHAnsi" w:hAnsiTheme="majorHAnsi" w:cstheme="majorHAnsi"/>
          <w:b/>
          <w:bCs/>
          <w:sz w:val="28"/>
          <w:szCs w:val="28"/>
          <w:lang w:val="pt-BR"/>
        </w:rPr>
        <w:t>2</w:t>
      </w:r>
      <w:r w:rsidRPr="0043537A">
        <w:rPr>
          <w:rFonts w:asciiTheme="majorHAnsi" w:hAnsiTheme="majorHAnsi" w:cstheme="majorHAnsi"/>
          <w:b/>
          <w:bCs/>
          <w:sz w:val="28"/>
          <w:szCs w:val="28"/>
          <w:lang w:val="vi-VN"/>
        </w:rPr>
        <w:t xml:space="preserve">: </w:t>
      </w:r>
      <w:r w:rsidRPr="0043537A">
        <w:rPr>
          <w:rFonts w:asciiTheme="majorHAnsi" w:hAnsiTheme="majorHAnsi" w:cstheme="majorHAnsi"/>
          <w:b/>
          <w:bCs/>
          <w:sz w:val="28"/>
          <w:szCs w:val="28"/>
          <w:lang w:val="pt-BR"/>
        </w:rPr>
        <w:t>ĐÔI BÀN TAY YÊU THƯƠNG(tiết 2)</w:t>
      </w:r>
    </w:p>
    <w:p w:rsidR="00E02FA7" w:rsidRPr="0043537A" w:rsidRDefault="00E02FA7" w:rsidP="00E02FA7">
      <w:pPr>
        <w:rPr>
          <w:rFonts w:asciiTheme="majorHAnsi" w:hAnsiTheme="majorHAnsi" w:cstheme="majorHAnsi"/>
          <w:sz w:val="28"/>
          <w:szCs w:val="28"/>
          <w:lang w:val="pt-BR"/>
        </w:rPr>
      </w:pPr>
      <w:r w:rsidRPr="0043537A">
        <w:rPr>
          <w:rFonts w:asciiTheme="majorHAnsi" w:hAnsiTheme="majorHAnsi" w:cstheme="majorHAnsi"/>
          <w:b/>
          <w:bCs/>
          <w:sz w:val="28"/>
          <w:szCs w:val="28"/>
          <w:u w:val="single"/>
          <w:lang w:val="pt-BR"/>
        </w:rPr>
        <w:t>A. Mục tiêu</w:t>
      </w:r>
      <w:r w:rsidRPr="0043537A">
        <w:rPr>
          <w:rFonts w:asciiTheme="majorHAnsi" w:hAnsiTheme="majorHAnsi" w:cstheme="majorHAnsi"/>
          <w:sz w:val="28"/>
          <w:szCs w:val="28"/>
          <w:lang w:val="pt-BR"/>
        </w:rPr>
        <w:t xml:space="preserve"> :</w:t>
      </w:r>
    </w:p>
    <w:p w:rsidR="00E02FA7" w:rsidRPr="0043537A" w:rsidRDefault="00E02FA7" w:rsidP="00E02FA7">
      <w:pPr>
        <w:ind w:firstLine="720"/>
        <w:jc w:val="both"/>
        <w:rPr>
          <w:rFonts w:asciiTheme="majorHAnsi" w:hAnsiTheme="majorHAnsi" w:cstheme="majorHAnsi"/>
          <w:sz w:val="28"/>
          <w:szCs w:val="28"/>
          <w:lang w:val="pt-BR"/>
        </w:rPr>
      </w:pPr>
      <w:r w:rsidRPr="0043537A">
        <w:rPr>
          <w:rFonts w:asciiTheme="majorHAnsi" w:hAnsiTheme="majorHAnsi" w:cstheme="majorHAnsi"/>
          <w:sz w:val="28"/>
          <w:szCs w:val="28"/>
          <w:lang w:val="pt-BR"/>
        </w:rPr>
        <w:t>- HS Biết đôi bàn tay em đã làm được những điều gì tốtđẹp và nên làm những điều gì?.</w:t>
      </w:r>
    </w:p>
    <w:p w:rsidR="00E02FA7" w:rsidRPr="0043537A" w:rsidRDefault="00E02FA7" w:rsidP="00E02FA7">
      <w:pPr>
        <w:ind w:firstLine="720"/>
        <w:jc w:val="both"/>
        <w:rPr>
          <w:rFonts w:asciiTheme="majorHAnsi" w:hAnsiTheme="majorHAnsi" w:cstheme="majorHAnsi"/>
          <w:sz w:val="28"/>
          <w:szCs w:val="28"/>
          <w:lang w:val="pt-BR"/>
        </w:rPr>
      </w:pPr>
      <w:r w:rsidRPr="0043537A">
        <w:rPr>
          <w:rFonts w:asciiTheme="majorHAnsi" w:hAnsiTheme="majorHAnsi" w:cstheme="majorHAnsi"/>
          <w:sz w:val="28"/>
          <w:szCs w:val="28"/>
          <w:lang w:val="pt-BR"/>
        </w:rPr>
        <w:t>- Nhận biết việc làm tốt đẹp từ đôi bàn tay của em và làm được việc làm ấy..</w:t>
      </w:r>
    </w:p>
    <w:p w:rsidR="00E02FA7" w:rsidRPr="0043537A" w:rsidRDefault="00E02FA7" w:rsidP="00E02FA7">
      <w:pPr>
        <w:ind w:firstLine="720"/>
        <w:jc w:val="both"/>
        <w:rPr>
          <w:rFonts w:asciiTheme="majorHAnsi" w:hAnsiTheme="majorHAnsi" w:cstheme="majorHAnsi"/>
          <w:sz w:val="28"/>
          <w:szCs w:val="28"/>
          <w:lang w:val="pt-BR"/>
        </w:rPr>
      </w:pPr>
      <w:r w:rsidRPr="0043537A">
        <w:rPr>
          <w:rFonts w:asciiTheme="majorHAnsi" w:hAnsiTheme="majorHAnsi" w:cstheme="majorHAnsi"/>
          <w:sz w:val="28"/>
          <w:szCs w:val="28"/>
          <w:lang w:val="vi-VN"/>
        </w:rPr>
        <w:t xml:space="preserve">- Em </w:t>
      </w:r>
      <w:r w:rsidRPr="0043537A">
        <w:rPr>
          <w:rFonts w:asciiTheme="majorHAnsi" w:hAnsiTheme="majorHAnsi" w:cstheme="majorHAnsi"/>
          <w:sz w:val="28"/>
          <w:szCs w:val="28"/>
          <w:lang w:val="pt-BR"/>
        </w:rPr>
        <w:t xml:space="preserve">biết thể hiện việc làm tốt đẹp từ đôi bàn tay của </w:t>
      </w:r>
      <w:r w:rsidRPr="0043537A">
        <w:rPr>
          <w:rFonts w:asciiTheme="majorHAnsi" w:hAnsiTheme="majorHAnsi" w:cstheme="majorHAnsi"/>
          <w:sz w:val="28"/>
          <w:szCs w:val="28"/>
          <w:lang w:val="vi-VN"/>
        </w:rPr>
        <w:t>em khi ở gia đình, bạn bè, người thân</w:t>
      </w:r>
    </w:p>
    <w:p w:rsidR="00E02FA7" w:rsidRPr="0043537A" w:rsidRDefault="00E02FA7" w:rsidP="00E02FA7">
      <w:pPr>
        <w:rPr>
          <w:rFonts w:asciiTheme="majorHAnsi" w:hAnsiTheme="majorHAnsi" w:cstheme="majorHAnsi"/>
          <w:b/>
          <w:bCs/>
          <w:sz w:val="28"/>
          <w:szCs w:val="28"/>
          <w:u w:val="single"/>
          <w:lang w:val="pt-BR"/>
        </w:rPr>
      </w:pPr>
      <w:r w:rsidRPr="0043537A">
        <w:rPr>
          <w:rFonts w:asciiTheme="majorHAnsi" w:hAnsiTheme="majorHAnsi" w:cstheme="majorHAnsi"/>
          <w:b/>
          <w:bCs/>
          <w:sz w:val="28"/>
          <w:szCs w:val="28"/>
          <w:u w:val="single"/>
          <w:lang w:val="vi-VN"/>
        </w:rPr>
        <w:t xml:space="preserve">B. </w:t>
      </w:r>
      <w:r w:rsidRPr="0043537A">
        <w:rPr>
          <w:rFonts w:asciiTheme="majorHAnsi" w:hAnsiTheme="majorHAnsi" w:cstheme="majorHAnsi"/>
          <w:b/>
          <w:bCs/>
          <w:sz w:val="28"/>
          <w:szCs w:val="28"/>
          <w:u w:val="single"/>
          <w:lang w:val="pt-BR"/>
        </w:rPr>
        <w:t>Chuẩn bị</w:t>
      </w:r>
    </w:p>
    <w:p w:rsidR="00E02FA7" w:rsidRPr="0043537A" w:rsidRDefault="00E02FA7" w:rsidP="00E02FA7">
      <w:pPr>
        <w:ind w:firstLine="560"/>
        <w:rPr>
          <w:rFonts w:asciiTheme="majorHAnsi" w:hAnsiTheme="majorHAnsi" w:cstheme="majorHAnsi"/>
          <w:sz w:val="28"/>
          <w:szCs w:val="28"/>
          <w:lang w:val="pt-BR"/>
        </w:rPr>
      </w:pPr>
      <w:r w:rsidRPr="0043537A">
        <w:rPr>
          <w:rFonts w:asciiTheme="majorHAnsi" w:hAnsiTheme="majorHAnsi" w:cstheme="majorHAnsi"/>
          <w:sz w:val="28"/>
          <w:szCs w:val="28"/>
          <w:lang w:val="vi-VN"/>
        </w:rPr>
        <w:t xml:space="preserve">- </w:t>
      </w:r>
      <w:r w:rsidRPr="0043537A">
        <w:rPr>
          <w:rFonts w:asciiTheme="majorHAnsi" w:hAnsiTheme="majorHAnsi" w:cstheme="majorHAnsi"/>
          <w:sz w:val="28"/>
          <w:szCs w:val="28"/>
          <w:lang w:val="pt-BR"/>
        </w:rPr>
        <w:t>GV: Sưu tầm ảnh, bài thơ.</w:t>
      </w:r>
    </w:p>
    <w:p w:rsidR="00E02FA7" w:rsidRPr="0043537A" w:rsidRDefault="00E02FA7" w:rsidP="00E02FA7">
      <w:pPr>
        <w:ind w:firstLine="560"/>
        <w:rPr>
          <w:rFonts w:asciiTheme="majorHAnsi" w:hAnsiTheme="majorHAnsi" w:cstheme="majorHAnsi"/>
          <w:sz w:val="28"/>
          <w:szCs w:val="28"/>
          <w:lang w:val="pt-BR"/>
        </w:rPr>
      </w:pPr>
      <w:r w:rsidRPr="0043537A">
        <w:rPr>
          <w:rFonts w:asciiTheme="majorHAnsi" w:hAnsiTheme="majorHAnsi" w:cstheme="majorHAnsi"/>
          <w:sz w:val="28"/>
          <w:szCs w:val="28"/>
          <w:lang w:val="pt-BR"/>
        </w:rPr>
        <w:t xml:space="preserve">- HS: </w:t>
      </w:r>
      <w:r w:rsidRPr="0043537A">
        <w:rPr>
          <w:rFonts w:asciiTheme="majorHAnsi" w:hAnsiTheme="majorHAnsi" w:cstheme="majorHAnsi"/>
          <w:sz w:val="28"/>
          <w:szCs w:val="28"/>
          <w:lang w:val="vi-VN"/>
        </w:rPr>
        <w:t>SGK, bút</w:t>
      </w:r>
      <w:r w:rsidRPr="0043537A">
        <w:rPr>
          <w:rFonts w:asciiTheme="majorHAnsi" w:hAnsiTheme="majorHAnsi" w:cstheme="majorHAnsi"/>
          <w:sz w:val="28"/>
          <w:szCs w:val="28"/>
          <w:lang w:val="pt-BR"/>
        </w:rPr>
        <w:t>, các bài thơ văn, ảnh, giấy mầu, kéo, keo.</w:t>
      </w:r>
    </w:p>
    <w:p w:rsidR="00E02FA7" w:rsidRPr="0043537A" w:rsidRDefault="00E02FA7" w:rsidP="00E02FA7">
      <w:pPr>
        <w:rPr>
          <w:rFonts w:asciiTheme="majorHAnsi" w:hAnsiTheme="majorHAnsi" w:cstheme="majorHAnsi"/>
          <w:sz w:val="28"/>
          <w:szCs w:val="28"/>
          <w:u w:val="single"/>
          <w:lang w:val="pt-BR"/>
        </w:rPr>
      </w:pPr>
      <w:r w:rsidRPr="0043537A">
        <w:rPr>
          <w:rFonts w:asciiTheme="majorHAnsi" w:hAnsiTheme="majorHAnsi" w:cstheme="majorHAnsi"/>
          <w:b/>
          <w:bCs/>
          <w:sz w:val="28"/>
          <w:szCs w:val="28"/>
          <w:u w:val="single"/>
          <w:lang w:val="pt-BR"/>
        </w:rPr>
        <w:t>C. Các hoạt động dạy học</w:t>
      </w:r>
      <w:r w:rsidRPr="0043537A">
        <w:rPr>
          <w:rFonts w:asciiTheme="majorHAnsi" w:hAnsiTheme="majorHAnsi" w:cstheme="majorHAnsi"/>
          <w:sz w:val="28"/>
          <w:szCs w:val="28"/>
          <w:lang w:val="pt-BR"/>
        </w:rPr>
        <w:t xml:space="preserve"> :</w:t>
      </w:r>
      <w:r w:rsidRPr="0043537A">
        <w:rPr>
          <w:rFonts w:asciiTheme="majorHAnsi" w:hAnsiTheme="majorHAnsi" w:cstheme="majorHAnsi"/>
          <w:sz w:val="28"/>
          <w:szCs w:val="28"/>
          <w:u w:val="single"/>
          <w:lang w:val="pt-BR"/>
        </w:rPr>
        <w:t xml:space="preserve">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324"/>
      </w:tblGrid>
      <w:tr w:rsidR="00E02FA7" w:rsidRPr="0043537A" w:rsidTr="00AE7536">
        <w:tc>
          <w:tcPr>
            <w:tcW w:w="2552" w:type="pct"/>
            <w:tcBorders>
              <w:top w:val="single" w:sz="4" w:space="0" w:color="auto"/>
              <w:left w:val="single" w:sz="4" w:space="0" w:color="auto"/>
              <w:bottom w:val="single" w:sz="4" w:space="0" w:color="auto"/>
              <w:right w:val="single" w:sz="4" w:space="0" w:color="auto"/>
            </w:tcBorders>
          </w:tcPr>
          <w:p w:rsidR="00E02FA7" w:rsidRPr="0043537A" w:rsidRDefault="00E02FA7" w:rsidP="00AE7536">
            <w:pPr>
              <w:jc w:val="both"/>
              <w:rPr>
                <w:rFonts w:asciiTheme="majorHAnsi" w:hAnsiTheme="majorHAnsi" w:cstheme="majorHAnsi"/>
                <w:b/>
                <w:bCs/>
                <w:sz w:val="28"/>
                <w:szCs w:val="28"/>
                <w:lang w:val="vi-VN"/>
              </w:rPr>
            </w:pPr>
            <w:r w:rsidRPr="0043537A">
              <w:rPr>
                <w:rFonts w:asciiTheme="majorHAnsi" w:hAnsiTheme="majorHAnsi" w:cstheme="majorHAnsi"/>
                <w:b/>
                <w:sz w:val="28"/>
                <w:szCs w:val="28"/>
                <w:lang w:val="pt-BR"/>
              </w:rPr>
              <w:t>I</w:t>
            </w:r>
            <w:r w:rsidRPr="0043537A">
              <w:rPr>
                <w:rFonts w:asciiTheme="majorHAnsi" w:hAnsiTheme="majorHAnsi" w:cstheme="majorHAnsi"/>
                <w:b/>
                <w:sz w:val="28"/>
                <w:szCs w:val="28"/>
                <w:u w:val="single"/>
                <w:lang w:val="pt-BR"/>
              </w:rPr>
              <w:t>.Phần khởi động</w:t>
            </w:r>
            <w:r w:rsidRPr="0043537A">
              <w:rPr>
                <w:rFonts w:asciiTheme="majorHAnsi" w:hAnsiTheme="majorHAnsi" w:cstheme="majorHAnsi"/>
                <w:b/>
                <w:sz w:val="28"/>
                <w:szCs w:val="28"/>
                <w:lang w:val="pt-BR"/>
              </w:rPr>
              <w:t xml:space="preserve">  </w:t>
            </w:r>
            <w:r w:rsidRPr="0043537A">
              <w:rPr>
                <w:rFonts w:asciiTheme="majorHAnsi" w:hAnsiTheme="majorHAnsi" w:cstheme="majorHAnsi"/>
                <w:b/>
                <w:sz w:val="28"/>
                <w:szCs w:val="28"/>
                <w:lang w:val="vi-VN"/>
              </w:rPr>
              <w:t>(</w:t>
            </w:r>
            <w:r w:rsidRPr="0043537A">
              <w:rPr>
                <w:rFonts w:asciiTheme="majorHAnsi" w:hAnsiTheme="majorHAnsi" w:cstheme="majorHAnsi"/>
                <w:b/>
                <w:sz w:val="28"/>
                <w:szCs w:val="28"/>
                <w:lang w:val="pt-BR"/>
              </w:rPr>
              <w:t xml:space="preserve"> 5’</w:t>
            </w:r>
            <w:r w:rsidRPr="0043537A">
              <w:rPr>
                <w:rFonts w:asciiTheme="majorHAnsi" w:hAnsiTheme="majorHAnsi" w:cstheme="majorHAnsi"/>
                <w:b/>
                <w:sz w:val="28"/>
                <w:szCs w:val="28"/>
                <w:lang w:val="vi-VN"/>
              </w:rPr>
              <w:t>)</w:t>
            </w:r>
          </w:p>
          <w:p w:rsidR="00E02FA7" w:rsidRPr="0043537A" w:rsidRDefault="00E02FA7" w:rsidP="00AE7536">
            <w:pPr>
              <w:jc w:val="both"/>
              <w:rPr>
                <w:rFonts w:asciiTheme="majorHAnsi" w:hAnsiTheme="majorHAnsi" w:cstheme="majorHAnsi"/>
                <w:sz w:val="28"/>
                <w:szCs w:val="28"/>
                <w:lang w:val="vi-VN"/>
              </w:rPr>
            </w:pPr>
            <w:r w:rsidRPr="0043537A">
              <w:rPr>
                <w:rFonts w:asciiTheme="majorHAnsi" w:hAnsiTheme="majorHAnsi" w:cstheme="majorHAnsi"/>
                <w:b/>
                <w:bCs/>
                <w:sz w:val="28"/>
                <w:szCs w:val="28"/>
                <w:lang w:val="vi-VN"/>
              </w:rPr>
              <w:t xml:space="preserve"> </w:t>
            </w:r>
            <w:r w:rsidRPr="0043537A">
              <w:rPr>
                <w:rFonts w:asciiTheme="majorHAnsi" w:hAnsiTheme="majorHAnsi" w:cstheme="majorHAnsi"/>
                <w:sz w:val="28"/>
                <w:szCs w:val="28"/>
                <w:lang w:val="vi-VN"/>
              </w:rPr>
              <w:t xml:space="preserve">- Cho HS hát </w:t>
            </w:r>
          </w:p>
          <w:p w:rsidR="00E02FA7" w:rsidRPr="0043537A" w:rsidRDefault="00E02FA7" w:rsidP="00AE7536">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Giới thiệu về môn học.</w:t>
            </w:r>
          </w:p>
          <w:p w:rsidR="00E02FA7" w:rsidRPr="0043537A" w:rsidRDefault="00E02FA7" w:rsidP="00AE7536">
            <w:pPr>
              <w:ind w:right="-51"/>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GTB bằng lời và ghi đầu bài lên bảng.</w:t>
            </w:r>
          </w:p>
          <w:p w:rsidR="00E02FA7" w:rsidRPr="0043537A" w:rsidRDefault="00E02FA7" w:rsidP="00AE7536">
            <w:pPr>
              <w:jc w:val="both"/>
              <w:rPr>
                <w:rFonts w:asciiTheme="majorHAnsi" w:hAnsiTheme="majorHAnsi" w:cstheme="majorHAnsi"/>
                <w:b/>
                <w:sz w:val="28"/>
                <w:szCs w:val="28"/>
                <w:lang w:val="vi-VN"/>
              </w:rPr>
            </w:pPr>
            <w:r w:rsidRPr="0043537A">
              <w:rPr>
                <w:rFonts w:asciiTheme="majorHAnsi" w:hAnsiTheme="majorHAnsi" w:cstheme="majorHAnsi"/>
                <w:b/>
                <w:sz w:val="28"/>
                <w:szCs w:val="28"/>
                <w:lang w:val="vi-VN"/>
              </w:rPr>
              <w:t>II.</w:t>
            </w:r>
            <w:r w:rsidRPr="0043537A">
              <w:rPr>
                <w:rFonts w:asciiTheme="majorHAnsi" w:hAnsiTheme="majorHAnsi" w:cstheme="majorHAnsi"/>
                <w:b/>
                <w:sz w:val="28"/>
                <w:szCs w:val="28"/>
                <w:u w:val="single"/>
                <w:lang w:val="vi-VN"/>
              </w:rPr>
              <w:t>Phần phát triển bài</w:t>
            </w:r>
            <w:r w:rsidRPr="0043537A">
              <w:rPr>
                <w:rFonts w:asciiTheme="majorHAnsi" w:hAnsiTheme="majorHAnsi" w:cstheme="majorHAnsi"/>
                <w:b/>
                <w:sz w:val="28"/>
                <w:szCs w:val="28"/>
                <w:lang w:val="vi-VN"/>
              </w:rPr>
              <w:t xml:space="preserve">  (27’ )</w:t>
            </w:r>
          </w:p>
          <w:p w:rsidR="00E02FA7" w:rsidRPr="0043537A" w:rsidRDefault="00E02FA7" w:rsidP="00AE7536">
            <w:pPr>
              <w:jc w:val="both"/>
              <w:rPr>
                <w:rFonts w:asciiTheme="majorHAnsi" w:hAnsiTheme="majorHAnsi" w:cstheme="majorHAnsi"/>
                <w:b/>
                <w:bCs/>
                <w:sz w:val="28"/>
                <w:szCs w:val="28"/>
                <w:lang w:val="vi-VN"/>
              </w:rPr>
            </w:pPr>
            <w:r w:rsidRPr="0043537A">
              <w:rPr>
                <w:rFonts w:asciiTheme="majorHAnsi" w:hAnsiTheme="majorHAnsi" w:cstheme="majorHAnsi"/>
                <w:b/>
                <w:bCs/>
                <w:sz w:val="28"/>
                <w:szCs w:val="28"/>
                <w:lang w:val="vi-VN"/>
              </w:rPr>
              <w:t>HĐ1. Tìm hiểu việc làm tốt từ đôi bàn tay bạn</w:t>
            </w:r>
          </w:p>
          <w:p w:rsidR="00E02FA7" w:rsidRPr="0043537A" w:rsidRDefault="00E02FA7" w:rsidP="00AE7536">
            <w:pPr>
              <w:jc w:val="both"/>
              <w:rPr>
                <w:rFonts w:asciiTheme="majorHAnsi" w:hAnsiTheme="majorHAnsi" w:cstheme="majorHAnsi"/>
                <w:bCs/>
                <w:sz w:val="28"/>
                <w:szCs w:val="28"/>
                <w:lang w:val="vi-VN"/>
              </w:rPr>
            </w:pPr>
            <w:r w:rsidRPr="0043537A">
              <w:rPr>
                <w:rFonts w:asciiTheme="majorHAnsi" w:hAnsiTheme="majorHAnsi" w:cstheme="majorHAnsi"/>
                <w:bCs/>
                <w:i/>
                <w:sz w:val="28"/>
                <w:szCs w:val="28"/>
                <w:u w:val="single"/>
                <w:lang w:val="vi-VN"/>
              </w:rPr>
              <w:t>Mục tiêu</w:t>
            </w:r>
            <w:r w:rsidRPr="0043537A">
              <w:rPr>
                <w:rFonts w:asciiTheme="majorHAnsi" w:hAnsiTheme="majorHAnsi" w:cstheme="majorHAnsi"/>
                <w:b/>
                <w:bCs/>
                <w:sz w:val="28"/>
                <w:szCs w:val="28"/>
                <w:lang w:val="vi-VN"/>
              </w:rPr>
              <w:t xml:space="preserve"> : </w:t>
            </w:r>
            <w:r w:rsidRPr="0043537A">
              <w:rPr>
                <w:rFonts w:asciiTheme="majorHAnsi" w:hAnsiTheme="majorHAnsi" w:cstheme="majorHAnsi"/>
                <w:bCs/>
                <w:sz w:val="28"/>
                <w:szCs w:val="28"/>
                <w:lang w:val="vi-VN"/>
              </w:rPr>
              <w:t>Em biết đôi bàn tay em đã làm được những điều gì tốt đẹp và nên làm những điều gì?</w:t>
            </w:r>
          </w:p>
          <w:p w:rsidR="00E02FA7" w:rsidRPr="0043537A" w:rsidRDefault="00E02FA7"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GV cho HS qu</w:t>
            </w:r>
            <w:r w:rsidRPr="0043537A">
              <w:rPr>
                <w:rFonts w:asciiTheme="majorHAnsi" w:hAnsiTheme="majorHAnsi" w:cstheme="majorHAnsi"/>
                <w:bCs/>
                <w:sz w:val="28"/>
                <w:szCs w:val="28"/>
                <w:lang w:val="pt-BR"/>
              </w:rPr>
              <w:t xml:space="preserve">an </w:t>
            </w:r>
            <w:r w:rsidRPr="0043537A">
              <w:rPr>
                <w:rFonts w:asciiTheme="majorHAnsi" w:hAnsiTheme="majorHAnsi" w:cstheme="majorHAnsi"/>
                <w:bCs/>
                <w:sz w:val="28"/>
                <w:szCs w:val="28"/>
                <w:lang w:val="vi-VN"/>
              </w:rPr>
              <w:t xml:space="preserve">sát </w:t>
            </w:r>
            <w:r w:rsidRPr="0043537A">
              <w:rPr>
                <w:rFonts w:asciiTheme="majorHAnsi" w:hAnsiTheme="majorHAnsi" w:cstheme="majorHAnsi"/>
                <w:bCs/>
                <w:sz w:val="28"/>
                <w:szCs w:val="28"/>
                <w:lang w:val="pt-BR"/>
              </w:rPr>
              <w:t>tr</w:t>
            </w:r>
            <w:r w:rsidRPr="0043537A">
              <w:rPr>
                <w:rFonts w:asciiTheme="majorHAnsi" w:hAnsiTheme="majorHAnsi" w:cstheme="majorHAnsi"/>
                <w:bCs/>
                <w:sz w:val="28"/>
                <w:szCs w:val="28"/>
                <w:lang w:val="vi-VN"/>
              </w:rPr>
              <w:t xml:space="preserve">anh </w:t>
            </w:r>
            <w:r w:rsidRPr="0043537A">
              <w:rPr>
                <w:rFonts w:asciiTheme="majorHAnsi" w:hAnsiTheme="majorHAnsi" w:cstheme="majorHAnsi"/>
                <w:bCs/>
                <w:sz w:val="28"/>
                <w:szCs w:val="28"/>
                <w:lang w:val="pt-BR"/>
              </w:rPr>
              <w:t xml:space="preserve"> trang 15 SGK</w:t>
            </w:r>
            <w:r w:rsidRPr="0043537A">
              <w:rPr>
                <w:rFonts w:asciiTheme="majorHAnsi" w:hAnsiTheme="majorHAnsi" w:cstheme="majorHAnsi"/>
                <w:bCs/>
                <w:sz w:val="28"/>
                <w:szCs w:val="28"/>
                <w:lang w:val="vi-VN"/>
              </w:rPr>
              <w:t>.</w:t>
            </w:r>
          </w:p>
          <w:p w:rsidR="00E02FA7" w:rsidRPr="0043537A" w:rsidRDefault="00E02FA7"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Đọc yc Bài </w:t>
            </w:r>
          </w:p>
          <w:p w:rsidR="00E02FA7" w:rsidRPr="0043537A" w:rsidRDefault="00E02FA7"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Bài YC làm gì?</w:t>
            </w:r>
          </w:p>
          <w:p w:rsidR="00E02FA7" w:rsidRPr="0043537A" w:rsidRDefault="00E02FA7" w:rsidP="00AE7536">
            <w:pPr>
              <w:jc w:val="both"/>
              <w:rPr>
                <w:rFonts w:asciiTheme="majorHAnsi" w:hAnsiTheme="majorHAnsi" w:cstheme="majorHAnsi"/>
                <w:bCs/>
                <w:sz w:val="28"/>
                <w:szCs w:val="28"/>
                <w:lang w:val="vi-VN"/>
              </w:rPr>
            </w:pPr>
          </w:p>
          <w:p w:rsidR="00E02FA7" w:rsidRPr="0043537A" w:rsidRDefault="00E02FA7"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GV làm mẫu tranh 1 </w:t>
            </w:r>
          </w:p>
          <w:p w:rsidR="00E02FA7" w:rsidRPr="0043537A" w:rsidRDefault="00E02FA7" w:rsidP="00AE7536">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xml:space="preserve">- Tổ chức cho HS làm phiếu bài tập </w:t>
            </w:r>
          </w:p>
          <w:p w:rsidR="00E02FA7" w:rsidRPr="0043537A" w:rsidRDefault="00E02FA7" w:rsidP="00AE7536">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Theo dõi giúp đỡ HS</w:t>
            </w:r>
          </w:p>
          <w:p w:rsidR="00E02FA7" w:rsidRPr="0043537A" w:rsidRDefault="00E02FA7" w:rsidP="00AE7536">
            <w:pPr>
              <w:jc w:val="both"/>
              <w:rPr>
                <w:rFonts w:asciiTheme="majorHAnsi" w:hAnsiTheme="majorHAnsi" w:cstheme="majorHAnsi"/>
                <w:sz w:val="28"/>
                <w:szCs w:val="28"/>
                <w:lang w:val="vi-VN"/>
              </w:rPr>
            </w:pPr>
          </w:p>
          <w:p w:rsidR="00E02FA7" w:rsidRPr="0043537A" w:rsidRDefault="00E02FA7" w:rsidP="00AE7536">
            <w:pPr>
              <w:jc w:val="both"/>
              <w:rPr>
                <w:rFonts w:asciiTheme="majorHAnsi" w:hAnsiTheme="majorHAnsi" w:cstheme="majorHAnsi"/>
                <w:sz w:val="28"/>
                <w:szCs w:val="28"/>
                <w:lang w:val="vi-VN"/>
              </w:rPr>
            </w:pPr>
          </w:p>
          <w:p w:rsidR="00E02FA7" w:rsidRPr="0043537A" w:rsidRDefault="00E02FA7" w:rsidP="00AE7536">
            <w:pPr>
              <w:jc w:val="both"/>
              <w:rPr>
                <w:rFonts w:asciiTheme="majorHAnsi" w:hAnsiTheme="majorHAnsi" w:cstheme="majorHAnsi"/>
                <w:sz w:val="28"/>
                <w:szCs w:val="28"/>
                <w:lang w:val="vi-VN"/>
              </w:rPr>
            </w:pPr>
          </w:p>
          <w:p w:rsidR="00E02FA7" w:rsidRPr="0043537A" w:rsidRDefault="00E02FA7" w:rsidP="00AE7536">
            <w:pPr>
              <w:jc w:val="both"/>
              <w:rPr>
                <w:rFonts w:asciiTheme="majorHAnsi" w:hAnsiTheme="majorHAnsi" w:cstheme="majorHAnsi"/>
                <w:sz w:val="28"/>
                <w:szCs w:val="28"/>
                <w:lang w:val="vi-VN"/>
              </w:rPr>
            </w:pPr>
          </w:p>
          <w:p w:rsidR="00E02FA7" w:rsidRPr="0043537A" w:rsidRDefault="00E02FA7" w:rsidP="00AE7536">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YC HS nói cụm từ theo việc làm trong tranh</w:t>
            </w:r>
          </w:p>
          <w:p w:rsidR="00E02FA7" w:rsidRPr="0043537A" w:rsidRDefault="00E02FA7" w:rsidP="00AE7536">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lastRenderedPageBreak/>
              <w:t xml:space="preserve">- GV nhận xét </w:t>
            </w:r>
          </w:p>
          <w:p w:rsidR="00E02FA7" w:rsidRPr="0043537A" w:rsidRDefault="00E02FA7" w:rsidP="00AE7536">
            <w:pPr>
              <w:jc w:val="both"/>
              <w:rPr>
                <w:rFonts w:asciiTheme="majorHAnsi" w:hAnsiTheme="majorHAnsi" w:cstheme="majorHAnsi"/>
                <w:b/>
                <w:sz w:val="28"/>
                <w:szCs w:val="28"/>
                <w:lang w:val="vi-VN"/>
              </w:rPr>
            </w:pPr>
            <w:r w:rsidRPr="0043537A">
              <w:rPr>
                <w:rFonts w:asciiTheme="majorHAnsi" w:hAnsiTheme="majorHAnsi" w:cstheme="majorHAnsi"/>
                <w:b/>
                <w:i/>
                <w:sz w:val="28"/>
                <w:szCs w:val="28"/>
                <w:lang w:val="vi-VN"/>
              </w:rPr>
              <w:t>* GDHS nhận biết việc làm tốt từ đôi bàn tay của bạn từ đó biết cách làm tốt từ đôi bàn tay của mình.</w:t>
            </w:r>
          </w:p>
          <w:p w:rsidR="00E02FA7" w:rsidRPr="0043537A" w:rsidRDefault="00E02FA7" w:rsidP="00AE7536">
            <w:pPr>
              <w:jc w:val="both"/>
              <w:rPr>
                <w:rFonts w:asciiTheme="majorHAnsi" w:hAnsiTheme="majorHAnsi" w:cstheme="majorHAnsi"/>
                <w:b/>
                <w:bCs/>
                <w:sz w:val="28"/>
                <w:szCs w:val="28"/>
                <w:lang w:val="vi-VN"/>
              </w:rPr>
            </w:pPr>
            <w:r w:rsidRPr="0043537A">
              <w:rPr>
                <w:rFonts w:asciiTheme="majorHAnsi" w:hAnsiTheme="majorHAnsi" w:cstheme="majorHAnsi"/>
                <w:sz w:val="28"/>
                <w:szCs w:val="28"/>
                <w:lang w:val="vi-VN"/>
              </w:rPr>
              <w:t>-</w:t>
            </w:r>
            <w:r w:rsidRPr="0043537A">
              <w:rPr>
                <w:rFonts w:asciiTheme="majorHAnsi" w:hAnsiTheme="majorHAnsi" w:cstheme="majorHAnsi"/>
                <w:b/>
                <w:bCs/>
                <w:sz w:val="28"/>
                <w:szCs w:val="28"/>
                <w:lang w:val="vi-VN"/>
              </w:rPr>
              <w:t xml:space="preserve"> HĐ 2: Việc làm tốt đẹp từ đôi bàn tay em</w:t>
            </w:r>
          </w:p>
          <w:p w:rsidR="00E02FA7" w:rsidRPr="0043537A" w:rsidRDefault="00E02FA7" w:rsidP="00AE7536">
            <w:pPr>
              <w:jc w:val="both"/>
              <w:rPr>
                <w:rFonts w:asciiTheme="majorHAnsi" w:hAnsiTheme="majorHAnsi" w:cstheme="majorHAnsi"/>
                <w:bCs/>
                <w:sz w:val="28"/>
                <w:szCs w:val="28"/>
                <w:lang w:val="vi-VN"/>
              </w:rPr>
            </w:pPr>
            <w:r w:rsidRPr="0043537A">
              <w:rPr>
                <w:rFonts w:asciiTheme="majorHAnsi" w:hAnsiTheme="majorHAnsi" w:cstheme="majorHAnsi"/>
                <w:bCs/>
                <w:i/>
                <w:sz w:val="28"/>
                <w:szCs w:val="28"/>
                <w:u w:val="single"/>
                <w:lang w:val="vi-VN"/>
              </w:rPr>
              <w:t>Mục tiêu</w:t>
            </w:r>
            <w:r w:rsidRPr="0043537A">
              <w:rPr>
                <w:rFonts w:asciiTheme="majorHAnsi" w:hAnsiTheme="majorHAnsi" w:cstheme="majorHAnsi"/>
                <w:b/>
                <w:bCs/>
                <w:sz w:val="28"/>
                <w:szCs w:val="28"/>
                <w:lang w:val="vi-VN"/>
              </w:rPr>
              <w:t xml:space="preserve"> : </w:t>
            </w:r>
            <w:r w:rsidRPr="0043537A">
              <w:rPr>
                <w:rFonts w:asciiTheme="majorHAnsi" w:hAnsiTheme="majorHAnsi" w:cstheme="majorHAnsi"/>
                <w:bCs/>
                <w:sz w:val="28"/>
                <w:szCs w:val="28"/>
                <w:lang w:val="vi-VN"/>
              </w:rPr>
              <w:t>HS Làm được việc làm tốt đẹp từ đôi bàn tay em.</w:t>
            </w:r>
          </w:p>
          <w:p w:rsidR="00E02FA7" w:rsidRPr="0043537A" w:rsidRDefault="00E02FA7" w:rsidP="00AE7536">
            <w:pPr>
              <w:jc w:val="both"/>
              <w:rPr>
                <w:rFonts w:asciiTheme="majorHAnsi" w:hAnsiTheme="majorHAnsi" w:cstheme="majorHAnsi"/>
                <w:sz w:val="28"/>
                <w:szCs w:val="28"/>
                <w:lang w:val="vi-VN"/>
              </w:rPr>
            </w:pPr>
            <w:r w:rsidRPr="0043537A">
              <w:rPr>
                <w:rFonts w:asciiTheme="majorHAnsi" w:hAnsiTheme="majorHAnsi" w:cstheme="majorHAnsi"/>
                <w:bCs/>
                <w:sz w:val="28"/>
                <w:szCs w:val="28"/>
                <w:lang w:val="vi-VN"/>
              </w:rPr>
              <w:t xml:space="preserve"> </w:t>
            </w:r>
            <w:r w:rsidRPr="0043537A">
              <w:rPr>
                <w:rFonts w:asciiTheme="majorHAnsi" w:hAnsiTheme="majorHAnsi" w:cstheme="majorHAnsi"/>
                <w:sz w:val="28"/>
                <w:szCs w:val="28"/>
                <w:lang w:val="vi-VN"/>
              </w:rPr>
              <w:t>- GV Hỏi : Đôi bàn tay em đã làm được những điều gì tốt đẹp ?</w:t>
            </w:r>
          </w:p>
          <w:p w:rsidR="00E02FA7" w:rsidRPr="0043537A" w:rsidRDefault="00E02FA7" w:rsidP="00AE7536">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xml:space="preserve">- Chia lớp 4 nhóm YC HS </w:t>
            </w:r>
          </w:p>
          <w:p w:rsidR="00E02FA7" w:rsidRPr="0043537A" w:rsidRDefault="00E02FA7" w:rsidP="00AE7536">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xml:space="preserve">- Hãy viết những việc làm ấy vào bảng nhóm </w:t>
            </w:r>
          </w:p>
          <w:p w:rsidR="00E02FA7" w:rsidRPr="0043537A" w:rsidRDefault="00E02FA7" w:rsidP="00AE7536">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Bảng nhóm vẽ sẵn đôi bàn tay)</w:t>
            </w:r>
          </w:p>
          <w:p w:rsidR="00E02FA7" w:rsidRPr="0043537A" w:rsidRDefault="00E02FA7" w:rsidP="00AE7536">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xml:space="preserve">- Theo dõi giúp HS </w:t>
            </w:r>
          </w:p>
          <w:p w:rsidR="00E02FA7" w:rsidRPr="0043537A" w:rsidRDefault="00E02FA7" w:rsidP="00AE7536">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Tổ chức trình bày trước lớp</w:t>
            </w:r>
          </w:p>
          <w:p w:rsidR="00E02FA7" w:rsidRPr="0043537A" w:rsidRDefault="00E02FA7" w:rsidP="00AE7536">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GV nhận xét tuyên dương</w:t>
            </w:r>
          </w:p>
          <w:p w:rsidR="00E02FA7" w:rsidRPr="0043537A" w:rsidRDefault="00E02FA7" w:rsidP="00AE7536">
            <w:pPr>
              <w:jc w:val="both"/>
              <w:rPr>
                <w:rFonts w:asciiTheme="majorHAnsi" w:hAnsiTheme="majorHAnsi" w:cstheme="majorHAnsi"/>
                <w:b/>
                <w:i/>
                <w:sz w:val="28"/>
                <w:szCs w:val="28"/>
                <w:lang w:val="vi-VN"/>
              </w:rPr>
            </w:pPr>
            <w:r w:rsidRPr="0043537A">
              <w:rPr>
                <w:rFonts w:asciiTheme="majorHAnsi" w:hAnsiTheme="majorHAnsi" w:cstheme="majorHAnsi"/>
                <w:sz w:val="28"/>
                <w:szCs w:val="28"/>
                <w:lang w:val="vi-VN"/>
              </w:rPr>
              <w:t xml:space="preserve">* </w:t>
            </w:r>
            <w:r w:rsidRPr="0043537A">
              <w:rPr>
                <w:rFonts w:asciiTheme="majorHAnsi" w:hAnsiTheme="majorHAnsi" w:cstheme="majorHAnsi"/>
                <w:b/>
                <w:i/>
                <w:sz w:val="28"/>
                <w:szCs w:val="28"/>
                <w:lang w:val="vi-VN"/>
              </w:rPr>
              <w:t>GD HS cần làm việc tốt từ đôi bàn tay, không lên làm việc không tốt từ đôi bàn tay</w:t>
            </w:r>
          </w:p>
          <w:p w:rsidR="00E02FA7" w:rsidRPr="0043537A" w:rsidRDefault="00E02FA7" w:rsidP="00AE7536">
            <w:pPr>
              <w:jc w:val="both"/>
              <w:rPr>
                <w:rFonts w:asciiTheme="majorHAnsi" w:hAnsiTheme="majorHAnsi" w:cstheme="majorHAnsi"/>
                <w:b/>
                <w:bCs/>
                <w:sz w:val="28"/>
                <w:szCs w:val="28"/>
                <w:lang w:val="vi-VN"/>
              </w:rPr>
            </w:pPr>
            <w:r w:rsidRPr="0043537A">
              <w:rPr>
                <w:rFonts w:asciiTheme="majorHAnsi" w:hAnsiTheme="majorHAnsi" w:cstheme="majorHAnsi"/>
                <w:b/>
                <w:sz w:val="28"/>
                <w:szCs w:val="28"/>
                <w:lang w:val="vi-VN"/>
              </w:rPr>
              <w:t>III.</w:t>
            </w:r>
            <w:r w:rsidRPr="0043537A">
              <w:rPr>
                <w:rFonts w:asciiTheme="majorHAnsi" w:hAnsiTheme="majorHAnsi" w:cstheme="majorHAnsi"/>
                <w:b/>
                <w:sz w:val="28"/>
                <w:szCs w:val="28"/>
                <w:u w:val="single"/>
                <w:lang w:val="vi-VN"/>
              </w:rPr>
              <w:t>Phần kết thúc</w:t>
            </w:r>
            <w:r w:rsidRPr="0043537A">
              <w:rPr>
                <w:rFonts w:asciiTheme="majorHAnsi" w:hAnsiTheme="majorHAnsi" w:cstheme="majorHAnsi"/>
                <w:b/>
                <w:sz w:val="28"/>
                <w:szCs w:val="28"/>
                <w:lang w:val="vi-VN"/>
              </w:rPr>
              <w:t xml:space="preserve">  (3’)</w:t>
            </w:r>
          </w:p>
          <w:p w:rsidR="00E02FA7" w:rsidRPr="0043537A" w:rsidRDefault="00E02FA7" w:rsidP="00AE7536">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xml:space="preserve">- Gọi 2 HS nói: </w:t>
            </w:r>
            <w:r w:rsidRPr="0043537A">
              <w:rPr>
                <w:rFonts w:asciiTheme="majorHAnsi" w:hAnsiTheme="majorHAnsi" w:cstheme="majorHAnsi"/>
                <w:bCs/>
                <w:sz w:val="28"/>
                <w:szCs w:val="28"/>
                <w:lang w:val="vi-VN"/>
              </w:rPr>
              <w:t>Việc làm tốt đẹp từ đôi bàn tay em</w:t>
            </w:r>
          </w:p>
          <w:p w:rsidR="00E02FA7" w:rsidRPr="0043537A" w:rsidRDefault="00E02FA7" w:rsidP="00AE7536">
            <w:pPr>
              <w:ind w:right="4"/>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Dặn HS về nhà đọc lại bài và xem nội dung tiếp theo trong bài</w:t>
            </w:r>
          </w:p>
          <w:p w:rsidR="00E02FA7" w:rsidRPr="0043537A" w:rsidRDefault="00E02FA7" w:rsidP="00AE7536">
            <w:pPr>
              <w:ind w:right="4"/>
              <w:jc w:val="both"/>
              <w:rPr>
                <w:rFonts w:asciiTheme="majorHAnsi" w:hAnsiTheme="majorHAnsi" w:cstheme="majorHAnsi"/>
                <w:b/>
                <w:bCs/>
                <w:sz w:val="28"/>
                <w:szCs w:val="28"/>
              </w:rPr>
            </w:pPr>
            <w:r w:rsidRPr="0043537A">
              <w:rPr>
                <w:rFonts w:asciiTheme="majorHAnsi" w:hAnsiTheme="majorHAnsi" w:cstheme="majorHAnsi"/>
                <w:sz w:val="28"/>
                <w:szCs w:val="28"/>
              </w:rPr>
              <w:t xml:space="preserve">- </w:t>
            </w:r>
            <w:r w:rsidRPr="0043537A">
              <w:rPr>
                <w:rFonts w:asciiTheme="majorHAnsi" w:hAnsiTheme="majorHAnsi" w:cstheme="majorHAnsi"/>
                <w:sz w:val="28"/>
                <w:szCs w:val="28"/>
                <w:lang w:val="vi-VN"/>
              </w:rPr>
              <w:t xml:space="preserve"> </w:t>
            </w:r>
            <w:r w:rsidRPr="0043537A">
              <w:rPr>
                <w:rFonts w:asciiTheme="majorHAnsi" w:hAnsiTheme="majorHAnsi" w:cstheme="majorHAnsi"/>
                <w:sz w:val="28"/>
                <w:szCs w:val="28"/>
              </w:rPr>
              <w:t>Nhận xét giờ học.</w:t>
            </w:r>
          </w:p>
        </w:tc>
        <w:tc>
          <w:tcPr>
            <w:tcW w:w="2448" w:type="pct"/>
            <w:tcBorders>
              <w:top w:val="single" w:sz="4" w:space="0" w:color="auto"/>
              <w:left w:val="single" w:sz="4" w:space="0" w:color="auto"/>
              <w:bottom w:val="single" w:sz="4" w:space="0" w:color="auto"/>
              <w:right w:val="single" w:sz="4" w:space="0" w:color="auto"/>
            </w:tcBorders>
          </w:tcPr>
          <w:p w:rsidR="00E02FA7" w:rsidRPr="0043537A" w:rsidRDefault="00E02FA7" w:rsidP="00AE7536">
            <w:pPr>
              <w:jc w:val="both"/>
              <w:rPr>
                <w:rFonts w:asciiTheme="majorHAnsi" w:hAnsiTheme="majorHAnsi" w:cstheme="majorHAnsi"/>
                <w:sz w:val="28"/>
                <w:szCs w:val="28"/>
              </w:rPr>
            </w:pPr>
          </w:p>
          <w:p w:rsidR="00E02FA7" w:rsidRPr="0043537A" w:rsidRDefault="00E02FA7" w:rsidP="00AE7536">
            <w:pPr>
              <w:jc w:val="both"/>
              <w:rPr>
                <w:rFonts w:asciiTheme="majorHAnsi" w:hAnsiTheme="majorHAnsi" w:cstheme="majorHAnsi"/>
                <w:sz w:val="28"/>
                <w:szCs w:val="28"/>
              </w:rPr>
            </w:pPr>
            <w:r w:rsidRPr="0043537A">
              <w:rPr>
                <w:rFonts w:asciiTheme="majorHAnsi" w:hAnsiTheme="majorHAnsi" w:cstheme="majorHAnsi"/>
                <w:sz w:val="28"/>
                <w:szCs w:val="28"/>
              </w:rPr>
              <w:t>Hát</w:t>
            </w:r>
          </w:p>
          <w:p w:rsidR="00E02FA7" w:rsidRPr="0043537A" w:rsidRDefault="00E02FA7" w:rsidP="00AE7536">
            <w:pPr>
              <w:jc w:val="both"/>
              <w:rPr>
                <w:rFonts w:asciiTheme="majorHAnsi" w:hAnsiTheme="majorHAnsi" w:cstheme="majorHAnsi"/>
                <w:sz w:val="28"/>
                <w:szCs w:val="28"/>
              </w:rPr>
            </w:pPr>
            <w:r w:rsidRPr="0043537A">
              <w:rPr>
                <w:rFonts w:asciiTheme="majorHAnsi" w:hAnsiTheme="majorHAnsi" w:cstheme="majorHAnsi"/>
                <w:sz w:val="28"/>
                <w:szCs w:val="28"/>
              </w:rPr>
              <w:t>- HS chú ý nghe.</w:t>
            </w:r>
          </w:p>
          <w:p w:rsidR="00E02FA7" w:rsidRPr="0043537A" w:rsidRDefault="00E02FA7" w:rsidP="00AE7536">
            <w:pPr>
              <w:jc w:val="both"/>
              <w:rPr>
                <w:rFonts w:asciiTheme="majorHAnsi" w:hAnsiTheme="majorHAnsi" w:cstheme="majorHAnsi"/>
                <w:sz w:val="28"/>
                <w:szCs w:val="28"/>
              </w:rPr>
            </w:pPr>
            <w:r w:rsidRPr="0043537A">
              <w:rPr>
                <w:rFonts w:asciiTheme="majorHAnsi" w:hAnsiTheme="majorHAnsi" w:cstheme="majorHAnsi"/>
                <w:sz w:val="28"/>
                <w:szCs w:val="28"/>
              </w:rPr>
              <w:t>- HS lắng nghe và ghi đầu bài vào vở</w:t>
            </w:r>
          </w:p>
          <w:p w:rsidR="00E02FA7" w:rsidRPr="0043537A" w:rsidRDefault="00E02FA7" w:rsidP="00AE7536">
            <w:pPr>
              <w:jc w:val="both"/>
              <w:rPr>
                <w:rFonts w:asciiTheme="majorHAnsi" w:hAnsiTheme="majorHAnsi" w:cstheme="majorHAnsi"/>
                <w:sz w:val="28"/>
                <w:szCs w:val="28"/>
              </w:rPr>
            </w:pPr>
          </w:p>
          <w:p w:rsidR="00E02FA7" w:rsidRPr="0043537A" w:rsidRDefault="00E02FA7" w:rsidP="00AE7536">
            <w:pPr>
              <w:jc w:val="both"/>
              <w:rPr>
                <w:rFonts w:asciiTheme="majorHAnsi" w:hAnsiTheme="majorHAnsi" w:cstheme="majorHAnsi"/>
                <w:sz w:val="28"/>
                <w:szCs w:val="28"/>
              </w:rPr>
            </w:pPr>
          </w:p>
          <w:p w:rsidR="00E02FA7" w:rsidRPr="0043537A" w:rsidRDefault="00E02FA7" w:rsidP="00AE7536">
            <w:pPr>
              <w:jc w:val="both"/>
              <w:rPr>
                <w:rFonts w:asciiTheme="majorHAnsi" w:hAnsiTheme="majorHAnsi" w:cstheme="majorHAnsi"/>
                <w:sz w:val="28"/>
                <w:szCs w:val="28"/>
              </w:rPr>
            </w:pPr>
          </w:p>
          <w:p w:rsidR="00E02FA7" w:rsidRPr="0043537A" w:rsidRDefault="00E02FA7" w:rsidP="00AE7536">
            <w:pPr>
              <w:jc w:val="both"/>
              <w:rPr>
                <w:rFonts w:asciiTheme="majorHAnsi" w:hAnsiTheme="majorHAnsi" w:cstheme="majorHAnsi"/>
                <w:sz w:val="28"/>
                <w:szCs w:val="28"/>
              </w:rPr>
            </w:pPr>
          </w:p>
          <w:p w:rsidR="00E02FA7" w:rsidRPr="0043537A" w:rsidRDefault="00E02FA7" w:rsidP="00AE7536">
            <w:pPr>
              <w:jc w:val="both"/>
              <w:rPr>
                <w:rFonts w:asciiTheme="majorHAnsi" w:hAnsiTheme="majorHAnsi" w:cstheme="majorHAnsi"/>
                <w:bCs/>
                <w:sz w:val="28"/>
                <w:szCs w:val="28"/>
              </w:rPr>
            </w:pPr>
            <w:r w:rsidRPr="0043537A">
              <w:rPr>
                <w:rFonts w:asciiTheme="majorHAnsi" w:hAnsiTheme="majorHAnsi" w:cstheme="majorHAnsi"/>
                <w:sz w:val="28"/>
                <w:szCs w:val="28"/>
              </w:rPr>
              <w:t xml:space="preserve">- </w:t>
            </w:r>
            <w:r w:rsidRPr="0043537A">
              <w:rPr>
                <w:rFonts w:asciiTheme="majorHAnsi" w:hAnsiTheme="majorHAnsi" w:cstheme="majorHAnsi"/>
                <w:bCs/>
                <w:sz w:val="28"/>
                <w:szCs w:val="28"/>
              </w:rPr>
              <w:t xml:space="preserve">HS quan sát tranh </w:t>
            </w:r>
          </w:p>
          <w:p w:rsidR="00E02FA7" w:rsidRPr="0043537A" w:rsidRDefault="00E02FA7" w:rsidP="00AE7536">
            <w:pPr>
              <w:jc w:val="both"/>
              <w:rPr>
                <w:rFonts w:asciiTheme="majorHAnsi" w:hAnsiTheme="majorHAnsi" w:cstheme="majorHAnsi"/>
                <w:bCs/>
                <w:sz w:val="28"/>
                <w:szCs w:val="28"/>
              </w:rPr>
            </w:pPr>
            <w:r w:rsidRPr="0043537A">
              <w:rPr>
                <w:rFonts w:asciiTheme="majorHAnsi" w:hAnsiTheme="majorHAnsi" w:cstheme="majorHAnsi"/>
                <w:bCs/>
                <w:sz w:val="28"/>
                <w:szCs w:val="28"/>
              </w:rPr>
              <w:t>- 1 HSđọc</w:t>
            </w:r>
          </w:p>
          <w:p w:rsidR="00E02FA7" w:rsidRPr="0043537A" w:rsidRDefault="00E02FA7" w:rsidP="00AE7536">
            <w:pPr>
              <w:jc w:val="both"/>
              <w:rPr>
                <w:rFonts w:asciiTheme="majorHAnsi" w:hAnsiTheme="majorHAnsi" w:cstheme="majorHAnsi"/>
                <w:bCs/>
                <w:sz w:val="28"/>
                <w:szCs w:val="28"/>
              </w:rPr>
            </w:pPr>
            <w:r w:rsidRPr="0043537A">
              <w:rPr>
                <w:rFonts w:asciiTheme="majorHAnsi" w:hAnsiTheme="majorHAnsi" w:cstheme="majorHAnsi"/>
                <w:bCs/>
                <w:sz w:val="28"/>
                <w:szCs w:val="28"/>
              </w:rPr>
              <w:t>- Quan sát và viết một cụm từ về hành động của bạn được đánh dấu mỗi bức tranh</w:t>
            </w:r>
          </w:p>
          <w:p w:rsidR="00E02FA7" w:rsidRPr="0043537A" w:rsidRDefault="00E02FA7" w:rsidP="00AE7536">
            <w:pPr>
              <w:jc w:val="both"/>
              <w:rPr>
                <w:rFonts w:asciiTheme="majorHAnsi" w:hAnsiTheme="majorHAnsi" w:cstheme="majorHAnsi"/>
                <w:bCs/>
                <w:sz w:val="28"/>
                <w:szCs w:val="28"/>
              </w:rPr>
            </w:pPr>
            <w:r w:rsidRPr="0043537A">
              <w:rPr>
                <w:rFonts w:asciiTheme="majorHAnsi" w:hAnsiTheme="majorHAnsi" w:cstheme="majorHAnsi"/>
                <w:bCs/>
                <w:sz w:val="28"/>
                <w:szCs w:val="28"/>
              </w:rPr>
              <w:t>- HS nghe GV giảng.</w:t>
            </w:r>
          </w:p>
          <w:p w:rsidR="00E02FA7" w:rsidRPr="0043537A" w:rsidRDefault="00E02FA7" w:rsidP="00AE7536">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 HS làm phiếu bài tập </w:t>
            </w:r>
          </w:p>
          <w:p w:rsidR="00E02FA7" w:rsidRPr="0043537A" w:rsidRDefault="00E02FA7" w:rsidP="00AE7536">
            <w:pPr>
              <w:jc w:val="both"/>
              <w:rPr>
                <w:rFonts w:asciiTheme="majorHAnsi" w:hAnsiTheme="majorHAnsi" w:cstheme="majorHAnsi"/>
                <w:bCs/>
                <w:sz w:val="28"/>
                <w:szCs w:val="28"/>
              </w:rPr>
            </w:pPr>
            <w:r w:rsidRPr="0043537A">
              <w:rPr>
                <w:rFonts w:asciiTheme="majorHAnsi" w:hAnsiTheme="majorHAnsi" w:cstheme="majorHAnsi"/>
                <w:bCs/>
                <w:sz w:val="28"/>
                <w:szCs w:val="28"/>
              </w:rPr>
              <w:t>- Tranh 1: vỗ tay khen bạn đánh đàn giỏi</w:t>
            </w:r>
          </w:p>
          <w:p w:rsidR="00E02FA7" w:rsidRPr="0043537A" w:rsidRDefault="00E02FA7" w:rsidP="00AE7536">
            <w:pPr>
              <w:jc w:val="both"/>
              <w:rPr>
                <w:rFonts w:asciiTheme="majorHAnsi" w:hAnsiTheme="majorHAnsi" w:cstheme="majorHAnsi"/>
                <w:bCs/>
                <w:sz w:val="28"/>
                <w:szCs w:val="28"/>
              </w:rPr>
            </w:pPr>
            <w:r w:rsidRPr="0043537A">
              <w:rPr>
                <w:rFonts w:asciiTheme="majorHAnsi" w:hAnsiTheme="majorHAnsi" w:cstheme="majorHAnsi"/>
                <w:bCs/>
                <w:sz w:val="28"/>
                <w:szCs w:val="28"/>
              </w:rPr>
              <w:t>-            2: Ôm bạn an uirkhi bạn buồn</w:t>
            </w:r>
          </w:p>
          <w:p w:rsidR="00E02FA7" w:rsidRPr="0043537A" w:rsidRDefault="00E02FA7" w:rsidP="00AE7536">
            <w:pPr>
              <w:jc w:val="both"/>
              <w:rPr>
                <w:rFonts w:asciiTheme="majorHAnsi" w:hAnsiTheme="majorHAnsi" w:cstheme="majorHAnsi"/>
                <w:bCs/>
                <w:sz w:val="28"/>
                <w:szCs w:val="28"/>
                <w:lang w:val="pt-BR"/>
              </w:rPr>
            </w:pPr>
            <w:r w:rsidRPr="0043537A">
              <w:rPr>
                <w:rFonts w:asciiTheme="majorHAnsi" w:hAnsiTheme="majorHAnsi" w:cstheme="majorHAnsi"/>
                <w:bCs/>
                <w:sz w:val="28"/>
                <w:szCs w:val="28"/>
                <w:lang w:val="pt-BR"/>
              </w:rPr>
              <w:t>-            3: Nâng em dậy khi em ngã</w:t>
            </w:r>
          </w:p>
          <w:p w:rsidR="00E02FA7" w:rsidRPr="0043537A" w:rsidRDefault="00E02FA7" w:rsidP="00AE7536">
            <w:pPr>
              <w:jc w:val="both"/>
              <w:rPr>
                <w:rFonts w:asciiTheme="majorHAnsi" w:hAnsiTheme="majorHAnsi" w:cstheme="majorHAnsi"/>
                <w:bCs/>
                <w:sz w:val="28"/>
                <w:szCs w:val="28"/>
                <w:lang w:val="pt-BR"/>
              </w:rPr>
            </w:pPr>
            <w:r w:rsidRPr="0043537A">
              <w:rPr>
                <w:rFonts w:asciiTheme="majorHAnsi" w:hAnsiTheme="majorHAnsi" w:cstheme="majorHAnsi"/>
                <w:bCs/>
                <w:sz w:val="28"/>
                <w:szCs w:val="28"/>
                <w:lang w:val="pt-BR"/>
              </w:rPr>
              <w:t>- Tranh 4: Tay cầm khăn lau mặt cho bạn khi bạn đi xe bị ngã</w:t>
            </w:r>
          </w:p>
          <w:p w:rsidR="00E02FA7" w:rsidRPr="0043537A" w:rsidRDefault="00E02FA7" w:rsidP="00AE7536">
            <w:pPr>
              <w:jc w:val="both"/>
              <w:rPr>
                <w:rFonts w:asciiTheme="majorHAnsi" w:hAnsiTheme="majorHAnsi" w:cstheme="majorHAnsi"/>
                <w:bCs/>
                <w:sz w:val="28"/>
                <w:szCs w:val="28"/>
                <w:lang w:val="pt-BR"/>
              </w:rPr>
            </w:pPr>
            <w:r w:rsidRPr="0043537A">
              <w:rPr>
                <w:rFonts w:asciiTheme="majorHAnsi" w:hAnsiTheme="majorHAnsi" w:cstheme="majorHAnsi"/>
                <w:bCs/>
                <w:sz w:val="28"/>
                <w:szCs w:val="28"/>
                <w:lang w:val="pt-BR"/>
              </w:rPr>
              <w:t>Tranh 5: Vẽ tranh</w:t>
            </w:r>
          </w:p>
          <w:p w:rsidR="00E02FA7" w:rsidRPr="0043537A" w:rsidRDefault="00E02FA7" w:rsidP="00AE7536">
            <w:pPr>
              <w:jc w:val="both"/>
              <w:rPr>
                <w:rFonts w:asciiTheme="majorHAnsi" w:hAnsiTheme="majorHAnsi" w:cstheme="majorHAnsi"/>
                <w:sz w:val="28"/>
                <w:szCs w:val="28"/>
                <w:lang w:val="pt-BR"/>
              </w:rPr>
            </w:pPr>
            <w:r w:rsidRPr="0043537A">
              <w:rPr>
                <w:rFonts w:asciiTheme="majorHAnsi" w:hAnsiTheme="majorHAnsi" w:cstheme="majorHAnsi"/>
                <w:bCs/>
                <w:sz w:val="28"/>
                <w:szCs w:val="28"/>
                <w:lang w:val="pt-BR"/>
              </w:rPr>
              <w:t xml:space="preserve">Tranh 6: Đấm lung cho mẹ </w:t>
            </w:r>
          </w:p>
          <w:p w:rsidR="00E02FA7" w:rsidRPr="0043537A" w:rsidRDefault="00E02FA7" w:rsidP="00AE7536">
            <w:pPr>
              <w:jc w:val="both"/>
              <w:rPr>
                <w:rFonts w:asciiTheme="majorHAnsi" w:hAnsiTheme="majorHAnsi" w:cstheme="majorHAnsi"/>
                <w:sz w:val="28"/>
                <w:szCs w:val="28"/>
                <w:lang w:val="pt-BR"/>
              </w:rPr>
            </w:pPr>
            <w:r w:rsidRPr="0043537A">
              <w:rPr>
                <w:rFonts w:asciiTheme="majorHAnsi" w:hAnsiTheme="majorHAnsi" w:cstheme="majorHAnsi"/>
                <w:sz w:val="28"/>
                <w:szCs w:val="28"/>
                <w:lang w:val="pt-BR"/>
              </w:rPr>
              <w:t xml:space="preserve">- HS trình bày </w:t>
            </w:r>
          </w:p>
          <w:p w:rsidR="00E02FA7" w:rsidRPr="0043537A" w:rsidRDefault="00E02FA7" w:rsidP="00AE7536">
            <w:pPr>
              <w:jc w:val="both"/>
              <w:rPr>
                <w:rFonts w:asciiTheme="majorHAnsi" w:hAnsiTheme="majorHAnsi" w:cstheme="majorHAnsi"/>
                <w:sz w:val="28"/>
                <w:szCs w:val="28"/>
                <w:lang w:val="pt-BR"/>
              </w:rPr>
            </w:pPr>
          </w:p>
          <w:p w:rsidR="00E02FA7" w:rsidRPr="0043537A" w:rsidRDefault="00E02FA7" w:rsidP="00AE7536">
            <w:pPr>
              <w:jc w:val="both"/>
              <w:rPr>
                <w:rFonts w:asciiTheme="majorHAnsi" w:hAnsiTheme="majorHAnsi" w:cstheme="majorHAnsi"/>
                <w:sz w:val="28"/>
                <w:szCs w:val="28"/>
                <w:lang w:val="pt-BR"/>
              </w:rPr>
            </w:pPr>
          </w:p>
          <w:p w:rsidR="00E02FA7" w:rsidRPr="0043537A" w:rsidRDefault="00E02FA7" w:rsidP="00AE7536">
            <w:pPr>
              <w:jc w:val="both"/>
              <w:rPr>
                <w:rFonts w:asciiTheme="majorHAnsi" w:hAnsiTheme="majorHAnsi" w:cstheme="majorHAnsi"/>
                <w:sz w:val="28"/>
                <w:szCs w:val="28"/>
                <w:lang w:val="pt-BR"/>
              </w:rPr>
            </w:pPr>
          </w:p>
          <w:p w:rsidR="00E02FA7" w:rsidRPr="0043537A" w:rsidRDefault="00E02FA7" w:rsidP="00AE7536">
            <w:pPr>
              <w:jc w:val="both"/>
              <w:rPr>
                <w:rFonts w:asciiTheme="majorHAnsi" w:hAnsiTheme="majorHAnsi" w:cstheme="majorHAnsi"/>
                <w:sz w:val="28"/>
                <w:szCs w:val="28"/>
                <w:lang w:val="pt-BR"/>
              </w:rPr>
            </w:pPr>
          </w:p>
          <w:p w:rsidR="00E02FA7" w:rsidRPr="0043537A" w:rsidRDefault="00E02FA7" w:rsidP="00AE7536">
            <w:pPr>
              <w:jc w:val="both"/>
              <w:rPr>
                <w:rFonts w:asciiTheme="majorHAnsi" w:hAnsiTheme="majorHAnsi" w:cstheme="majorHAnsi"/>
                <w:sz w:val="28"/>
                <w:szCs w:val="28"/>
                <w:lang w:val="pt-BR"/>
              </w:rPr>
            </w:pPr>
          </w:p>
          <w:p w:rsidR="00E02FA7" w:rsidRPr="0043537A" w:rsidRDefault="00E02FA7" w:rsidP="00AE7536">
            <w:pPr>
              <w:jc w:val="both"/>
              <w:rPr>
                <w:rFonts w:asciiTheme="majorHAnsi" w:hAnsiTheme="majorHAnsi" w:cstheme="majorHAnsi"/>
                <w:sz w:val="28"/>
                <w:szCs w:val="28"/>
                <w:lang w:val="pt-BR"/>
              </w:rPr>
            </w:pPr>
          </w:p>
          <w:p w:rsidR="00E02FA7" w:rsidRPr="0043537A" w:rsidRDefault="00E02FA7" w:rsidP="00AE7536">
            <w:pPr>
              <w:jc w:val="both"/>
              <w:rPr>
                <w:rFonts w:asciiTheme="majorHAnsi" w:hAnsiTheme="majorHAnsi" w:cstheme="majorHAnsi"/>
                <w:sz w:val="28"/>
                <w:szCs w:val="28"/>
                <w:lang w:val="pt-BR"/>
              </w:rPr>
            </w:pPr>
          </w:p>
          <w:p w:rsidR="00E02FA7" w:rsidRPr="0043537A" w:rsidRDefault="00E02FA7" w:rsidP="00AE7536">
            <w:pPr>
              <w:jc w:val="both"/>
              <w:rPr>
                <w:rFonts w:asciiTheme="majorHAnsi" w:hAnsiTheme="majorHAnsi" w:cstheme="majorHAnsi"/>
                <w:sz w:val="28"/>
                <w:szCs w:val="28"/>
                <w:lang w:val="pt-BR"/>
              </w:rPr>
            </w:pPr>
          </w:p>
          <w:p w:rsidR="00E02FA7" w:rsidRPr="0043537A" w:rsidRDefault="00E02FA7" w:rsidP="00AE7536">
            <w:pPr>
              <w:jc w:val="both"/>
              <w:rPr>
                <w:rFonts w:asciiTheme="majorHAnsi" w:hAnsiTheme="majorHAnsi" w:cstheme="majorHAnsi"/>
                <w:sz w:val="28"/>
                <w:szCs w:val="28"/>
                <w:lang w:val="pt-BR"/>
              </w:rPr>
            </w:pPr>
            <w:r w:rsidRPr="0043537A">
              <w:rPr>
                <w:rFonts w:asciiTheme="majorHAnsi" w:hAnsiTheme="majorHAnsi" w:cstheme="majorHAnsi"/>
                <w:sz w:val="28"/>
                <w:szCs w:val="28"/>
                <w:lang w:val="pt-BR"/>
              </w:rPr>
              <w:t xml:space="preserve">- VD: Bế em, đưa võng cho em khi em ngủ, </w:t>
            </w:r>
          </w:p>
          <w:p w:rsidR="00E02FA7" w:rsidRPr="0043537A" w:rsidRDefault="00E02FA7" w:rsidP="00AE7536">
            <w:pPr>
              <w:jc w:val="both"/>
              <w:rPr>
                <w:rFonts w:asciiTheme="majorHAnsi" w:hAnsiTheme="majorHAnsi" w:cstheme="majorHAnsi"/>
                <w:bCs/>
                <w:sz w:val="28"/>
                <w:szCs w:val="28"/>
                <w:lang w:val="pt-BR"/>
              </w:rPr>
            </w:pPr>
            <w:r w:rsidRPr="0043537A">
              <w:rPr>
                <w:rFonts w:asciiTheme="majorHAnsi" w:hAnsiTheme="majorHAnsi" w:cstheme="majorHAnsi"/>
                <w:sz w:val="28"/>
                <w:szCs w:val="28"/>
                <w:lang w:val="pt-BR"/>
              </w:rPr>
              <w:t xml:space="preserve">- Nhóm 3 HS lần lượt kể cho nhau nghe </w:t>
            </w:r>
            <w:r w:rsidRPr="0043537A">
              <w:rPr>
                <w:rFonts w:asciiTheme="majorHAnsi" w:hAnsiTheme="majorHAnsi" w:cstheme="majorHAnsi"/>
                <w:bCs/>
                <w:sz w:val="28"/>
                <w:szCs w:val="28"/>
                <w:lang w:val="vi-VN"/>
              </w:rPr>
              <w:t xml:space="preserve">việc làm tốt đẹp từ đôi bàn tay em và viết vào đôi bàn tay </w:t>
            </w:r>
          </w:p>
          <w:p w:rsidR="00E02FA7" w:rsidRPr="0043537A" w:rsidRDefault="00E02FA7" w:rsidP="00AE7536">
            <w:pPr>
              <w:jc w:val="both"/>
              <w:rPr>
                <w:rFonts w:asciiTheme="majorHAnsi" w:hAnsiTheme="majorHAnsi" w:cstheme="majorHAnsi"/>
                <w:bCs/>
                <w:sz w:val="28"/>
                <w:szCs w:val="28"/>
                <w:lang w:val="pt-BR"/>
              </w:rPr>
            </w:pPr>
          </w:p>
          <w:p w:rsidR="00E02FA7" w:rsidRPr="0043537A" w:rsidRDefault="00E02FA7" w:rsidP="00AE7536">
            <w:pPr>
              <w:jc w:val="both"/>
              <w:rPr>
                <w:rFonts w:asciiTheme="majorHAnsi" w:hAnsiTheme="majorHAnsi" w:cstheme="majorHAnsi"/>
                <w:bCs/>
                <w:sz w:val="28"/>
                <w:szCs w:val="28"/>
                <w:lang w:val="pt-BR"/>
              </w:rPr>
            </w:pPr>
            <w:r w:rsidRPr="0043537A">
              <w:rPr>
                <w:rFonts w:asciiTheme="majorHAnsi" w:hAnsiTheme="majorHAnsi" w:cstheme="majorHAnsi"/>
                <w:bCs/>
                <w:sz w:val="28"/>
                <w:szCs w:val="28"/>
                <w:lang w:val="pt-BR"/>
              </w:rPr>
              <w:t>- HS trình bày trước lớp</w:t>
            </w:r>
          </w:p>
          <w:p w:rsidR="00E02FA7" w:rsidRPr="0043537A" w:rsidRDefault="00E02FA7" w:rsidP="00AE7536">
            <w:pPr>
              <w:jc w:val="both"/>
              <w:rPr>
                <w:rFonts w:asciiTheme="majorHAnsi" w:hAnsiTheme="majorHAnsi" w:cstheme="majorHAnsi"/>
                <w:bCs/>
                <w:sz w:val="28"/>
                <w:szCs w:val="28"/>
                <w:lang w:val="pt-BR"/>
              </w:rPr>
            </w:pPr>
            <w:r w:rsidRPr="0043537A">
              <w:rPr>
                <w:rFonts w:asciiTheme="majorHAnsi" w:hAnsiTheme="majorHAnsi" w:cstheme="majorHAnsi"/>
                <w:bCs/>
                <w:sz w:val="28"/>
                <w:szCs w:val="28"/>
                <w:lang w:val="pt-BR"/>
              </w:rPr>
              <w:t>- Nhận xét</w:t>
            </w:r>
          </w:p>
        </w:tc>
      </w:tr>
    </w:tbl>
    <w:p w:rsidR="00A93FA4" w:rsidRPr="0043537A" w:rsidRDefault="00F32102" w:rsidP="00A93FA4">
      <w:pPr>
        <w:ind w:left="-140" w:right="4"/>
        <w:rPr>
          <w:rFonts w:asciiTheme="majorHAnsi" w:hAnsiTheme="majorHAnsi" w:cstheme="majorHAnsi"/>
          <w:b/>
          <w:bCs/>
          <w:color w:val="FF00FF"/>
          <w:sz w:val="28"/>
          <w:szCs w:val="28"/>
          <w:lang w:val="vi-VN"/>
        </w:rPr>
      </w:pPr>
      <w:r w:rsidRPr="0043537A">
        <w:rPr>
          <w:rFonts w:asciiTheme="majorHAnsi" w:hAnsiTheme="majorHAnsi" w:cstheme="majorHAnsi"/>
          <w:b/>
          <w:bCs/>
          <w:sz w:val="28"/>
          <w:szCs w:val="28"/>
          <w:lang w:val="vi-VN"/>
        </w:rPr>
        <w:lastRenderedPageBreak/>
        <w:t>Tiết 7</w:t>
      </w:r>
      <w:r w:rsidR="00A93FA4" w:rsidRPr="0043537A">
        <w:rPr>
          <w:rFonts w:asciiTheme="majorHAnsi" w:hAnsiTheme="majorHAnsi" w:cstheme="majorHAnsi"/>
          <w:b/>
          <w:bCs/>
          <w:sz w:val="28"/>
          <w:szCs w:val="28"/>
          <w:lang w:val="vi-VN"/>
        </w:rPr>
        <w:t>:                                          Trải nghiệm sáng tạo:</w:t>
      </w:r>
    </w:p>
    <w:p w:rsidR="00A93FA4" w:rsidRPr="0043537A" w:rsidRDefault="00A93FA4" w:rsidP="00A93FA4">
      <w:pPr>
        <w:ind w:left="-140" w:right="4"/>
        <w:jc w:val="center"/>
        <w:rPr>
          <w:rFonts w:asciiTheme="majorHAnsi" w:hAnsiTheme="majorHAnsi" w:cstheme="majorHAnsi"/>
          <w:b/>
          <w:bCs/>
          <w:sz w:val="28"/>
          <w:szCs w:val="28"/>
          <w:lang w:val="vi-VN"/>
        </w:rPr>
      </w:pPr>
      <w:r w:rsidRPr="0043537A">
        <w:rPr>
          <w:rFonts w:asciiTheme="majorHAnsi" w:hAnsiTheme="majorHAnsi" w:cstheme="majorHAnsi"/>
          <w:b/>
          <w:bCs/>
          <w:sz w:val="28"/>
          <w:szCs w:val="28"/>
          <w:lang w:val="vi-VN"/>
        </w:rPr>
        <w:t>BÀI 2 : ĐÔI BÀN TAY YÊU THƯƠNG (tiết 3)</w:t>
      </w:r>
    </w:p>
    <w:p w:rsidR="00A93FA4" w:rsidRPr="0043537A" w:rsidRDefault="00A93FA4" w:rsidP="00A93FA4">
      <w:pPr>
        <w:rPr>
          <w:rFonts w:asciiTheme="majorHAnsi" w:hAnsiTheme="majorHAnsi" w:cstheme="majorHAnsi"/>
          <w:sz w:val="28"/>
          <w:szCs w:val="28"/>
          <w:lang w:val="vi-VN"/>
        </w:rPr>
      </w:pPr>
      <w:r w:rsidRPr="0043537A">
        <w:rPr>
          <w:rFonts w:asciiTheme="majorHAnsi" w:hAnsiTheme="majorHAnsi" w:cstheme="majorHAnsi"/>
          <w:b/>
          <w:bCs/>
          <w:sz w:val="28"/>
          <w:szCs w:val="28"/>
          <w:u w:val="single"/>
          <w:lang w:val="vi-VN"/>
        </w:rPr>
        <w:t>A. Mục tiêu</w:t>
      </w:r>
      <w:r w:rsidRPr="0043537A">
        <w:rPr>
          <w:rFonts w:asciiTheme="majorHAnsi" w:hAnsiTheme="majorHAnsi" w:cstheme="majorHAnsi"/>
          <w:sz w:val="28"/>
          <w:szCs w:val="28"/>
          <w:lang w:val="vi-VN"/>
        </w:rPr>
        <w:t xml:space="preserve"> :</w:t>
      </w:r>
    </w:p>
    <w:p w:rsidR="00A93FA4" w:rsidRPr="0043537A" w:rsidRDefault="00A93FA4" w:rsidP="00A93FA4">
      <w:pPr>
        <w:ind w:firstLine="720"/>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HS làm và ghi lại được những việc tốt mà em đã làm mỗi ngày.</w:t>
      </w:r>
    </w:p>
    <w:p w:rsidR="00A93FA4" w:rsidRPr="0043537A" w:rsidRDefault="00A93FA4" w:rsidP="00A93FA4">
      <w:pPr>
        <w:ind w:firstLine="720"/>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Rèn thói quen ứng xử thân thiện với mọi người từ đôi bàn tay của mình.</w:t>
      </w:r>
    </w:p>
    <w:p w:rsidR="00A93FA4" w:rsidRPr="0043537A" w:rsidRDefault="00A93FA4" w:rsidP="00A93FA4">
      <w:pPr>
        <w:ind w:firstLine="720"/>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xml:space="preserve">- Em biết tiếp nhận những  tình cảm thân thiện người khác trao cho mình và mình làm cho người khác từ đôi bàn tay </w:t>
      </w:r>
    </w:p>
    <w:p w:rsidR="00A93FA4" w:rsidRPr="0043537A" w:rsidRDefault="00A93FA4" w:rsidP="00A93FA4">
      <w:pPr>
        <w:rPr>
          <w:rFonts w:asciiTheme="majorHAnsi" w:hAnsiTheme="majorHAnsi" w:cstheme="majorHAnsi"/>
          <w:b/>
          <w:bCs/>
          <w:sz w:val="28"/>
          <w:szCs w:val="28"/>
          <w:u w:val="single"/>
          <w:lang w:val="vi-VN"/>
        </w:rPr>
      </w:pPr>
      <w:r w:rsidRPr="0043537A">
        <w:rPr>
          <w:rFonts w:asciiTheme="majorHAnsi" w:hAnsiTheme="majorHAnsi" w:cstheme="majorHAnsi"/>
          <w:b/>
          <w:bCs/>
          <w:sz w:val="28"/>
          <w:szCs w:val="28"/>
          <w:u w:val="single"/>
          <w:lang w:val="vi-VN"/>
        </w:rPr>
        <w:t>B. Chuẩn bị:</w:t>
      </w:r>
    </w:p>
    <w:p w:rsidR="00A93FA4" w:rsidRPr="0043537A" w:rsidRDefault="00A93FA4" w:rsidP="00A93FA4">
      <w:pPr>
        <w:ind w:firstLine="560"/>
        <w:rPr>
          <w:rFonts w:asciiTheme="majorHAnsi" w:hAnsiTheme="majorHAnsi" w:cstheme="majorHAnsi"/>
          <w:sz w:val="28"/>
          <w:szCs w:val="28"/>
          <w:lang w:val="vi-VN"/>
        </w:rPr>
      </w:pPr>
      <w:r w:rsidRPr="0043537A">
        <w:rPr>
          <w:rFonts w:asciiTheme="majorHAnsi" w:hAnsiTheme="majorHAnsi" w:cstheme="majorHAnsi"/>
          <w:sz w:val="28"/>
          <w:szCs w:val="28"/>
          <w:lang w:val="vi-VN"/>
        </w:rPr>
        <w:t>- GV: giấy màu, kéo.</w:t>
      </w:r>
    </w:p>
    <w:p w:rsidR="00A93FA4" w:rsidRPr="0043537A" w:rsidRDefault="00A93FA4" w:rsidP="00A93FA4">
      <w:pPr>
        <w:ind w:firstLine="560"/>
        <w:rPr>
          <w:rFonts w:asciiTheme="majorHAnsi" w:hAnsiTheme="majorHAnsi" w:cstheme="majorHAnsi"/>
          <w:sz w:val="28"/>
          <w:szCs w:val="28"/>
          <w:lang w:val="vi-VN"/>
        </w:rPr>
      </w:pPr>
      <w:r w:rsidRPr="0043537A">
        <w:rPr>
          <w:rFonts w:asciiTheme="majorHAnsi" w:hAnsiTheme="majorHAnsi" w:cstheme="majorHAnsi"/>
          <w:sz w:val="28"/>
          <w:szCs w:val="28"/>
          <w:lang w:val="vi-VN"/>
        </w:rPr>
        <w:t>- HS: SGK, giấy mầu, kéo, keo.</w:t>
      </w:r>
    </w:p>
    <w:p w:rsidR="00A93FA4" w:rsidRPr="0043537A" w:rsidRDefault="00A93FA4" w:rsidP="00A93FA4">
      <w:pPr>
        <w:rPr>
          <w:rFonts w:asciiTheme="majorHAnsi" w:hAnsiTheme="majorHAnsi" w:cstheme="majorHAnsi"/>
          <w:sz w:val="28"/>
          <w:szCs w:val="28"/>
          <w:u w:val="single"/>
          <w:lang w:val="vi-VN"/>
        </w:rPr>
      </w:pPr>
      <w:r w:rsidRPr="0043537A">
        <w:rPr>
          <w:rFonts w:asciiTheme="majorHAnsi" w:hAnsiTheme="majorHAnsi" w:cstheme="majorHAnsi"/>
          <w:b/>
          <w:bCs/>
          <w:sz w:val="28"/>
          <w:szCs w:val="28"/>
          <w:u w:val="single"/>
          <w:lang w:val="vi-VN"/>
        </w:rPr>
        <w:t>C. Các hoạt động dạy - học</w:t>
      </w:r>
      <w:r w:rsidRPr="0043537A">
        <w:rPr>
          <w:rFonts w:asciiTheme="majorHAnsi" w:hAnsiTheme="majorHAnsi" w:cstheme="majorHAnsi"/>
          <w:sz w:val="28"/>
          <w:szCs w:val="28"/>
          <w:lang w:val="vi-VN"/>
        </w:rPr>
        <w:t xml:space="preserve"> :</w:t>
      </w:r>
      <w:r w:rsidRPr="0043537A">
        <w:rPr>
          <w:rFonts w:asciiTheme="majorHAnsi" w:hAnsiTheme="majorHAnsi" w:cstheme="majorHAnsi"/>
          <w:sz w:val="28"/>
          <w:szCs w:val="28"/>
          <w:u w:val="single"/>
          <w:lang w:val="vi-VN"/>
        </w:rPr>
        <w:t xml:space="preserve">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324"/>
      </w:tblGrid>
      <w:tr w:rsidR="00A93FA4" w:rsidRPr="0043537A" w:rsidTr="00AE7536">
        <w:tc>
          <w:tcPr>
            <w:tcW w:w="2552" w:type="pct"/>
            <w:tcBorders>
              <w:top w:val="single" w:sz="4" w:space="0" w:color="auto"/>
              <w:left w:val="single" w:sz="4" w:space="0" w:color="auto"/>
              <w:bottom w:val="single" w:sz="4" w:space="0" w:color="auto"/>
              <w:right w:val="single" w:sz="4" w:space="0" w:color="auto"/>
            </w:tcBorders>
          </w:tcPr>
          <w:p w:rsidR="00A93FA4" w:rsidRPr="0043537A" w:rsidRDefault="00A93FA4" w:rsidP="00AE7536">
            <w:pPr>
              <w:jc w:val="both"/>
              <w:rPr>
                <w:rFonts w:asciiTheme="majorHAnsi" w:hAnsiTheme="majorHAnsi" w:cstheme="majorHAnsi"/>
                <w:b/>
                <w:bCs/>
                <w:sz w:val="28"/>
                <w:szCs w:val="28"/>
                <w:lang w:val="vi-VN"/>
              </w:rPr>
            </w:pPr>
            <w:r w:rsidRPr="0043537A">
              <w:rPr>
                <w:rFonts w:asciiTheme="majorHAnsi" w:hAnsiTheme="majorHAnsi" w:cstheme="majorHAnsi"/>
                <w:b/>
                <w:sz w:val="28"/>
                <w:szCs w:val="28"/>
                <w:lang w:val="vi-VN"/>
              </w:rPr>
              <w:t>I</w:t>
            </w:r>
            <w:r w:rsidRPr="0043537A">
              <w:rPr>
                <w:rFonts w:asciiTheme="majorHAnsi" w:hAnsiTheme="majorHAnsi" w:cstheme="majorHAnsi"/>
                <w:b/>
                <w:sz w:val="28"/>
                <w:szCs w:val="28"/>
                <w:u w:val="single"/>
                <w:lang w:val="vi-VN"/>
              </w:rPr>
              <w:t>.Phần khởi động</w:t>
            </w:r>
            <w:r w:rsidRPr="0043537A">
              <w:rPr>
                <w:rFonts w:asciiTheme="majorHAnsi" w:hAnsiTheme="majorHAnsi" w:cstheme="majorHAnsi"/>
                <w:b/>
                <w:sz w:val="28"/>
                <w:szCs w:val="28"/>
                <w:lang w:val="vi-VN"/>
              </w:rPr>
              <w:t xml:space="preserve">  ( 5’)</w:t>
            </w:r>
          </w:p>
          <w:p w:rsidR="00A93FA4" w:rsidRPr="0043537A" w:rsidRDefault="00A93FA4" w:rsidP="00AE7536">
            <w:pPr>
              <w:jc w:val="both"/>
              <w:rPr>
                <w:rFonts w:asciiTheme="majorHAnsi" w:hAnsiTheme="majorHAnsi" w:cstheme="majorHAnsi"/>
                <w:sz w:val="28"/>
                <w:szCs w:val="28"/>
                <w:lang w:val="vi-VN"/>
              </w:rPr>
            </w:pPr>
            <w:r w:rsidRPr="0043537A">
              <w:rPr>
                <w:rFonts w:asciiTheme="majorHAnsi" w:hAnsiTheme="majorHAnsi" w:cstheme="majorHAnsi"/>
                <w:b/>
                <w:bCs/>
                <w:sz w:val="28"/>
                <w:szCs w:val="28"/>
                <w:lang w:val="vi-VN"/>
              </w:rPr>
              <w:t xml:space="preserve"> </w:t>
            </w:r>
            <w:r w:rsidRPr="0043537A">
              <w:rPr>
                <w:rFonts w:asciiTheme="majorHAnsi" w:hAnsiTheme="majorHAnsi" w:cstheme="majorHAnsi"/>
                <w:sz w:val="28"/>
                <w:szCs w:val="28"/>
                <w:lang w:val="vi-VN"/>
              </w:rPr>
              <w:t xml:space="preserve">- Cho HS hát bài hát : Bàn tay mẹ </w:t>
            </w:r>
          </w:p>
          <w:p w:rsidR="00A93FA4" w:rsidRPr="0043537A" w:rsidRDefault="00A93FA4" w:rsidP="00AE7536">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Bài hát nói lên điều gì?.</w:t>
            </w:r>
          </w:p>
          <w:p w:rsidR="00A93FA4" w:rsidRPr="0043537A" w:rsidRDefault="00A93FA4" w:rsidP="00AE7536">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xml:space="preserve">- Vậy đôi bàn tay  em đã làm dược việc gì cho bố me và người thân?. Hôm nay các em học HĐ: Làm cây bàn tay yêu </w:t>
            </w:r>
            <w:r w:rsidRPr="0043537A">
              <w:rPr>
                <w:rFonts w:asciiTheme="majorHAnsi" w:hAnsiTheme="majorHAnsi" w:cstheme="majorHAnsi"/>
                <w:sz w:val="28"/>
                <w:szCs w:val="28"/>
                <w:lang w:val="vi-VN"/>
              </w:rPr>
              <w:lastRenderedPageBreak/>
              <w:t>thương và viết những em việc  đã làm dược vào đó mỗi ngày</w:t>
            </w:r>
          </w:p>
          <w:p w:rsidR="00A93FA4" w:rsidRPr="0043537A" w:rsidRDefault="00A93FA4" w:rsidP="00AE7536">
            <w:pPr>
              <w:ind w:right="-51"/>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ghi đầu bài lên bảng.</w:t>
            </w:r>
          </w:p>
          <w:p w:rsidR="00A93FA4" w:rsidRPr="0043537A" w:rsidRDefault="00A93FA4" w:rsidP="00AE7536">
            <w:pPr>
              <w:jc w:val="both"/>
              <w:rPr>
                <w:rFonts w:asciiTheme="majorHAnsi" w:hAnsiTheme="majorHAnsi" w:cstheme="majorHAnsi"/>
                <w:b/>
                <w:sz w:val="28"/>
                <w:szCs w:val="28"/>
                <w:lang w:val="vi-VN"/>
              </w:rPr>
            </w:pPr>
            <w:r w:rsidRPr="0043537A">
              <w:rPr>
                <w:rFonts w:asciiTheme="majorHAnsi" w:hAnsiTheme="majorHAnsi" w:cstheme="majorHAnsi"/>
                <w:b/>
                <w:sz w:val="28"/>
                <w:szCs w:val="28"/>
                <w:lang w:val="vi-VN"/>
              </w:rPr>
              <w:t>II.</w:t>
            </w:r>
            <w:r w:rsidRPr="0043537A">
              <w:rPr>
                <w:rFonts w:asciiTheme="majorHAnsi" w:hAnsiTheme="majorHAnsi" w:cstheme="majorHAnsi"/>
                <w:b/>
                <w:sz w:val="28"/>
                <w:szCs w:val="28"/>
                <w:u w:val="single"/>
                <w:lang w:val="vi-VN"/>
              </w:rPr>
              <w:t>Phần phát triển bài</w:t>
            </w:r>
            <w:r w:rsidRPr="0043537A">
              <w:rPr>
                <w:rFonts w:asciiTheme="majorHAnsi" w:hAnsiTheme="majorHAnsi" w:cstheme="majorHAnsi"/>
                <w:b/>
                <w:sz w:val="28"/>
                <w:szCs w:val="28"/>
                <w:lang w:val="vi-VN"/>
              </w:rPr>
              <w:t xml:space="preserve">  (27’ )</w:t>
            </w:r>
          </w:p>
          <w:p w:rsidR="00A93FA4" w:rsidRPr="0043537A" w:rsidRDefault="00A93FA4" w:rsidP="00AE7536">
            <w:pPr>
              <w:jc w:val="both"/>
              <w:rPr>
                <w:rFonts w:asciiTheme="majorHAnsi" w:hAnsiTheme="majorHAnsi" w:cstheme="majorHAnsi"/>
                <w:b/>
                <w:bCs/>
                <w:sz w:val="28"/>
                <w:szCs w:val="28"/>
                <w:lang w:val="vi-VN"/>
              </w:rPr>
            </w:pPr>
            <w:r w:rsidRPr="0043537A">
              <w:rPr>
                <w:rFonts w:asciiTheme="majorHAnsi" w:hAnsiTheme="majorHAnsi" w:cstheme="majorHAnsi"/>
                <w:b/>
                <w:bCs/>
                <w:sz w:val="28"/>
                <w:szCs w:val="28"/>
                <w:lang w:val="vi-VN"/>
              </w:rPr>
              <w:t>3. Làm cây bàn tay yêu thương</w:t>
            </w:r>
          </w:p>
          <w:p w:rsidR="00A93FA4" w:rsidRPr="0043537A" w:rsidRDefault="00A93FA4" w:rsidP="00AE7536">
            <w:pPr>
              <w:jc w:val="both"/>
              <w:rPr>
                <w:rFonts w:asciiTheme="majorHAnsi" w:hAnsiTheme="majorHAnsi" w:cstheme="majorHAnsi"/>
                <w:bCs/>
                <w:sz w:val="28"/>
                <w:szCs w:val="28"/>
                <w:lang w:val="vi-VN"/>
              </w:rPr>
            </w:pPr>
            <w:r w:rsidRPr="0043537A">
              <w:rPr>
                <w:rFonts w:asciiTheme="majorHAnsi" w:hAnsiTheme="majorHAnsi" w:cstheme="majorHAnsi"/>
                <w:bCs/>
                <w:i/>
                <w:sz w:val="28"/>
                <w:szCs w:val="28"/>
                <w:u w:val="single"/>
                <w:lang w:val="vi-VN"/>
              </w:rPr>
              <w:t>Mục tiêu</w:t>
            </w:r>
            <w:r w:rsidRPr="0043537A">
              <w:rPr>
                <w:rFonts w:asciiTheme="majorHAnsi" w:hAnsiTheme="majorHAnsi" w:cstheme="majorHAnsi"/>
                <w:b/>
                <w:bCs/>
                <w:sz w:val="28"/>
                <w:szCs w:val="28"/>
                <w:lang w:val="vi-VN"/>
              </w:rPr>
              <w:t xml:space="preserve"> : </w:t>
            </w:r>
            <w:r w:rsidRPr="0043537A">
              <w:rPr>
                <w:rFonts w:asciiTheme="majorHAnsi" w:hAnsiTheme="majorHAnsi" w:cstheme="majorHAnsi"/>
                <w:bCs/>
                <w:sz w:val="28"/>
                <w:szCs w:val="28"/>
                <w:lang w:val="vi-VN"/>
              </w:rPr>
              <w:t>em thực hiện và ghi lại được việc tốt mà em đã làm mỗi ngày</w:t>
            </w:r>
          </w:p>
          <w:p w:rsidR="00A93FA4" w:rsidRPr="0043537A" w:rsidRDefault="00A93FA4"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Cho HS đọc mục tiêu của mục 4 trong sách trang 8.</w:t>
            </w:r>
          </w:p>
          <w:p w:rsidR="00A93FA4" w:rsidRPr="0043537A" w:rsidRDefault="00A93FA4" w:rsidP="00AE7536">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Mục tiêu chúng ta cần đạt là gì?</w:t>
            </w:r>
          </w:p>
          <w:p w:rsidR="00A93FA4" w:rsidRPr="0043537A" w:rsidRDefault="00A93FA4" w:rsidP="00AE7536">
            <w:pPr>
              <w:jc w:val="both"/>
              <w:rPr>
                <w:rFonts w:asciiTheme="majorHAnsi" w:hAnsiTheme="majorHAnsi" w:cstheme="majorHAnsi"/>
                <w:bCs/>
                <w:sz w:val="28"/>
                <w:szCs w:val="28"/>
                <w:lang w:val="fr-FR"/>
              </w:rPr>
            </w:pPr>
          </w:p>
          <w:p w:rsidR="00A93FA4" w:rsidRPr="0043537A" w:rsidRDefault="00A93FA4" w:rsidP="00AE7536">
            <w:pPr>
              <w:jc w:val="both"/>
              <w:rPr>
                <w:rFonts w:asciiTheme="majorHAnsi" w:hAnsiTheme="majorHAnsi" w:cstheme="majorHAnsi"/>
                <w:bCs/>
                <w:sz w:val="28"/>
                <w:szCs w:val="28"/>
                <w:lang w:val="vi-VN"/>
              </w:rPr>
            </w:pPr>
          </w:p>
          <w:p w:rsidR="00A93FA4" w:rsidRPr="0043537A" w:rsidRDefault="00A93FA4"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Hoạt động1: Làm cây bàn tay yêu thương </w:t>
            </w:r>
          </w:p>
          <w:p w:rsidR="00A93FA4" w:rsidRPr="0043537A" w:rsidRDefault="00A93FA4"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YC HS lấy giấy màu và kéo cắt cây bàn tay yêu thương</w:t>
            </w:r>
          </w:p>
          <w:p w:rsidR="00A93FA4" w:rsidRPr="0043537A" w:rsidRDefault="00A93FA4"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rPr>
              <w:t>- Gv theo dõi giúp học sinh</w:t>
            </w:r>
          </w:p>
          <w:p w:rsidR="00A93FA4" w:rsidRPr="0043537A" w:rsidRDefault="00A93FA4"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Lưu ý làm đôi bàn tay 2 màu: Màu hồng ghi việc làm của em. Màu xanh ghi việc làm tốt mọi người dành cho em.</w:t>
            </w:r>
          </w:p>
          <w:p w:rsidR="00A93FA4" w:rsidRPr="0043537A" w:rsidRDefault="00A93FA4"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GV kiểm tra, nhận xét.</w:t>
            </w:r>
          </w:p>
          <w:p w:rsidR="00A93FA4" w:rsidRPr="0043537A" w:rsidRDefault="00A93FA4" w:rsidP="00AE7536">
            <w:pPr>
              <w:jc w:val="both"/>
              <w:rPr>
                <w:rFonts w:asciiTheme="majorHAnsi" w:hAnsiTheme="majorHAnsi" w:cstheme="majorHAnsi"/>
                <w:b/>
                <w:bCs/>
                <w:i/>
                <w:sz w:val="28"/>
                <w:szCs w:val="28"/>
                <w:lang w:val="vi-VN"/>
              </w:rPr>
            </w:pPr>
            <w:r w:rsidRPr="0043537A">
              <w:rPr>
                <w:rFonts w:asciiTheme="majorHAnsi" w:hAnsiTheme="majorHAnsi" w:cstheme="majorHAnsi"/>
                <w:bCs/>
                <w:sz w:val="28"/>
                <w:szCs w:val="28"/>
                <w:lang w:val="vi-VN"/>
              </w:rPr>
              <w:t xml:space="preserve">* </w:t>
            </w:r>
            <w:r w:rsidRPr="0043537A">
              <w:rPr>
                <w:rFonts w:asciiTheme="majorHAnsi" w:hAnsiTheme="majorHAnsi" w:cstheme="majorHAnsi"/>
                <w:b/>
                <w:bCs/>
                <w:i/>
                <w:sz w:val="28"/>
                <w:szCs w:val="28"/>
                <w:lang w:val="vi-VN"/>
              </w:rPr>
              <w:t>GD HS để đồ dùng kéo, giấy màu đúng nơi quy định và không xả rác bừa bãi.Giũ vệ sinh lớ</w:t>
            </w:r>
            <w:r w:rsidRPr="0043537A">
              <w:rPr>
                <w:rFonts w:asciiTheme="majorHAnsi" w:hAnsiTheme="majorHAnsi" w:cstheme="majorHAnsi"/>
                <w:bCs/>
                <w:sz w:val="28"/>
                <w:szCs w:val="28"/>
                <w:lang w:val="vi-VN"/>
              </w:rPr>
              <w:t>.</w:t>
            </w:r>
            <w:r w:rsidRPr="0043537A">
              <w:rPr>
                <w:rFonts w:asciiTheme="majorHAnsi" w:hAnsiTheme="majorHAnsi" w:cstheme="majorHAnsi"/>
                <w:b/>
                <w:bCs/>
                <w:i/>
                <w:sz w:val="28"/>
                <w:szCs w:val="28"/>
                <w:lang w:val="vi-VN"/>
              </w:rPr>
              <w:t>p học.</w:t>
            </w:r>
          </w:p>
          <w:p w:rsidR="00A93FA4" w:rsidRPr="0043537A" w:rsidRDefault="00A93FA4" w:rsidP="00AE7536">
            <w:pPr>
              <w:jc w:val="both"/>
              <w:rPr>
                <w:rFonts w:asciiTheme="majorHAnsi" w:hAnsiTheme="majorHAnsi" w:cstheme="majorHAnsi"/>
                <w:bCs/>
                <w:i/>
                <w:sz w:val="28"/>
                <w:szCs w:val="28"/>
                <w:lang w:val="vi-VN"/>
              </w:rPr>
            </w:pPr>
            <w:r w:rsidRPr="0043537A">
              <w:rPr>
                <w:rFonts w:asciiTheme="majorHAnsi" w:hAnsiTheme="majorHAnsi" w:cstheme="majorHAnsi"/>
                <w:bCs/>
                <w:sz w:val="28"/>
                <w:szCs w:val="28"/>
                <w:lang w:val="vi-VN"/>
              </w:rPr>
              <w:t>Hoạt động 2: Viết những việc làm tốt của em mỗi ngày và những yêu thương mà em nhận được mỗi ngày.</w:t>
            </w:r>
          </w:p>
          <w:p w:rsidR="00A93FA4" w:rsidRPr="0043537A" w:rsidRDefault="00A93FA4"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Gọi HS đọc phần 2 SGK </w:t>
            </w:r>
          </w:p>
          <w:p w:rsidR="00A93FA4" w:rsidRPr="0043537A" w:rsidRDefault="00A93FA4"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YC làm gì?</w:t>
            </w:r>
          </w:p>
          <w:p w:rsidR="00A93FA4" w:rsidRPr="0043537A" w:rsidRDefault="00A93FA4" w:rsidP="00AE7536">
            <w:pPr>
              <w:jc w:val="both"/>
              <w:rPr>
                <w:rFonts w:asciiTheme="majorHAnsi" w:hAnsiTheme="majorHAnsi" w:cstheme="majorHAnsi"/>
                <w:bCs/>
                <w:sz w:val="28"/>
                <w:szCs w:val="28"/>
                <w:lang w:val="vi-VN"/>
              </w:rPr>
            </w:pPr>
          </w:p>
          <w:p w:rsidR="00A93FA4" w:rsidRPr="0043537A" w:rsidRDefault="00A93FA4" w:rsidP="00AE7536">
            <w:pPr>
              <w:jc w:val="both"/>
              <w:rPr>
                <w:rFonts w:asciiTheme="majorHAnsi" w:hAnsiTheme="majorHAnsi" w:cstheme="majorHAnsi"/>
                <w:bCs/>
                <w:sz w:val="28"/>
                <w:szCs w:val="28"/>
                <w:lang w:val="vi-VN"/>
              </w:rPr>
            </w:pPr>
          </w:p>
          <w:p w:rsidR="00A93FA4" w:rsidRPr="0043537A" w:rsidRDefault="00A93FA4" w:rsidP="00AE7536">
            <w:pPr>
              <w:jc w:val="both"/>
              <w:rPr>
                <w:rFonts w:asciiTheme="majorHAnsi" w:hAnsiTheme="majorHAnsi" w:cstheme="majorHAnsi"/>
                <w:bCs/>
                <w:sz w:val="28"/>
                <w:szCs w:val="28"/>
                <w:lang w:val="vi-VN"/>
              </w:rPr>
            </w:pPr>
          </w:p>
          <w:p w:rsidR="00A93FA4" w:rsidRPr="0043537A" w:rsidRDefault="00A93FA4"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GV theo dõi giúp HS</w:t>
            </w:r>
          </w:p>
          <w:p w:rsidR="00A93FA4" w:rsidRPr="0043537A" w:rsidRDefault="00A93FA4"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GV nhận xét, khen ngợi</w:t>
            </w:r>
          </w:p>
          <w:p w:rsidR="00A93FA4" w:rsidRPr="0043537A" w:rsidRDefault="00A93FA4"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Cho HS mang về nhà dán vào góc học tập.</w:t>
            </w:r>
          </w:p>
          <w:p w:rsidR="00A93FA4" w:rsidRPr="0043537A" w:rsidRDefault="00A93FA4" w:rsidP="00AE7536">
            <w:pPr>
              <w:jc w:val="both"/>
              <w:rPr>
                <w:rFonts w:asciiTheme="majorHAnsi" w:hAnsiTheme="majorHAnsi" w:cstheme="majorHAnsi"/>
                <w:bCs/>
                <w:sz w:val="28"/>
                <w:szCs w:val="28"/>
                <w:lang w:val="vi-VN"/>
              </w:rPr>
            </w:pPr>
          </w:p>
          <w:p w:rsidR="00A93FA4" w:rsidRPr="0043537A" w:rsidRDefault="00A93FA4" w:rsidP="00AE7536">
            <w:pPr>
              <w:jc w:val="both"/>
              <w:rPr>
                <w:rFonts w:asciiTheme="majorHAnsi" w:hAnsiTheme="majorHAnsi" w:cstheme="majorHAnsi"/>
                <w:b/>
                <w:bCs/>
                <w:sz w:val="28"/>
                <w:szCs w:val="28"/>
                <w:lang w:val="vi-VN"/>
              </w:rPr>
            </w:pPr>
            <w:r w:rsidRPr="0043537A">
              <w:rPr>
                <w:rFonts w:asciiTheme="majorHAnsi" w:hAnsiTheme="majorHAnsi" w:cstheme="majorHAnsi"/>
                <w:b/>
                <w:sz w:val="28"/>
                <w:szCs w:val="28"/>
                <w:lang w:val="vi-VN"/>
              </w:rPr>
              <w:t>III.</w:t>
            </w:r>
            <w:r w:rsidRPr="0043537A">
              <w:rPr>
                <w:rFonts w:asciiTheme="majorHAnsi" w:hAnsiTheme="majorHAnsi" w:cstheme="majorHAnsi"/>
                <w:b/>
                <w:sz w:val="28"/>
                <w:szCs w:val="28"/>
                <w:u w:val="single"/>
                <w:lang w:val="vi-VN"/>
              </w:rPr>
              <w:t>Phần kết thúc</w:t>
            </w:r>
            <w:r w:rsidRPr="0043537A">
              <w:rPr>
                <w:rFonts w:asciiTheme="majorHAnsi" w:hAnsiTheme="majorHAnsi" w:cstheme="majorHAnsi"/>
                <w:b/>
                <w:sz w:val="28"/>
                <w:szCs w:val="28"/>
                <w:lang w:val="vi-VN"/>
              </w:rPr>
              <w:t xml:space="preserve">  (3’)</w:t>
            </w:r>
          </w:p>
          <w:p w:rsidR="00A93FA4" w:rsidRPr="0043537A" w:rsidRDefault="00A93FA4"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Hãy chia sẻ những việc làm tốt từ đôi bàn tay với bố, mẹ người thân mỗi ngày</w:t>
            </w:r>
          </w:p>
          <w:p w:rsidR="00A93FA4" w:rsidRPr="0043537A" w:rsidRDefault="00A93FA4" w:rsidP="00AE7536">
            <w:pPr>
              <w:ind w:right="4"/>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lastRenderedPageBreak/>
              <w:t xml:space="preserve">- Dặn HS về nhà đọc lại bài và xem nội dung tiếp theo trong bài </w:t>
            </w:r>
          </w:p>
          <w:p w:rsidR="00A93FA4" w:rsidRPr="0043537A" w:rsidRDefault="00A93FA4" w:rsidP="00AE7536">
            <w:pPr>
              <w:ind w:right="4"/>
              <w:jc w:val="both"/>
              <w:rPr>
                <w:rFonts w:asciiTheme="majorHAnsi" w:hAnsiTheme="majorHAnsi" w:cstheme="majorHAnsi"/>
                <w:b/>
                <w:bCs/>
                <w:sz w:val="28"/>
                <w:szCs w:val="28"/>
              </w:rPr>
            </w:pPr>
            <w:r w:rsidRPr="0043537A">
              <w:rPr>
                <w:rFonts w:asciiTheme="majorHAnsi" w:hAnsiTheme="majorHAnsi" w:cstheme="majorHAnsi"/>
                <w:sz w:val="28"/>
                <w:szCs w:val="28"/>
              </w:rPr>
              <w:t xml:space="preserve">- </w:t>
            </w:r>
            <w:r w:rsidRPr="0043537A">
              <w:rPr>
                <w:rFonts w:asciiTheme="majorHAnsi" w:hAnsiTheme="majorHAnsi" w:cstheme="majorHAnsi"/>
                <w:sz w:val="28"/>
                <w:szCs w:val="28"/>
                <w:lang w:val="vi-VN"/>
              </w:rPr>
              <w:t xml:space="preserve"> </w:t>
            </w:r>
            <w:r w:rsidRPr="0043537A">
              <w:rPr>
                <w:rFonts w:asciiTheme="majorHAnsi" w:hAnsiTheme="majorHAnsi" w:cstheme="majorHAnsi"/>
                <w:sz w:val="28"/>
                <w:szCs w:val="28"/>
              </w:rPr>
              <w:t>Nhận xét giờ học.</w:t>
            </w:r>
          </w:p>
        </w:tc>
        <w:tc>
          <w:tcPr>
            <w:tcW w:w="2448" w:type="pct"/>
            <w:tcBorders>
              <w:top w:val="single" w:sz="4" w:space="0" w:color="auto"/>
              <w:left w:val="single" w:sz="4" w:space="0" w:color="auto"/>
              <w:bottom w:val="single" w:sz="4" w:space="0" w:color="auto"/>
              <w:right w:val="single" w:sz="4" w:space="0" w:color="auto"/>
            </w:tcBorders>
          </w:tcPr>
          <w:p w:rsidR="00A93FA4" w:rsidRPr="0043537A" w:rsidRDefault="00A93FA4" w:rsidP="00AE7536">
            <w:pPr>
              <w:jc w:val="both"/>
              <w:rPr>
                <w:rFonts w:asciiTheme="majorHAnsi" w:hAnsiTheme="majorHAnsi" w:cstheme="majorHAnsi"/>
                <w:sz w:val="28"/>
                <w:szCs w:val="28"/>
              </w:rPr>
            </w:pPr>
          </w:p>
          <w:p w:rsidR="00A93FA4" w:rsidRPr="0043537A" w:rsidRDefault="00A93FA4" w:rsidP="00AE7536">
            <w:pPr>
              <w:jc w:val="both"/>
              <w:rPr>
                <w:rFonts w:asciiTheme="majorHAnsi" w:hAnsiTheme="majorHAnsi" w:cstheme="majorHAnsi"/>
                <w:sz w:val="28"/>
                <w:szCs w:val="28"/>
              </w:rPr>
            </w:pPr>
            <w:r w:rsidRPr="0043537A">
              <w:rPr>
                <w:rFonts w:asciiTheme="majorHAnsi" w:hAnsiTheme="majorHAnsi" w:cstheme="majorHAnsi"/>
                <w:sz w:val="28"/>
                <w:szCs w:val="28"/>
              </w:rPr>
              <w:t>Hát</w:t>
            </w:r>
          </w:p>
          <w:p w:rsidR="00A93FA4" w:rsidRPr="0043537A" w:rsidRDefault="00A93FA4" w:rsidP="00AE7536">
            <w:pPr>
              <w:jc w:val="both"/>
              <w:rPr>
                <w:rFonts w:asciiTheme="majorHAnsi" w:hAnsiTheme="majorHAnsi" w:cstheme="majorHAnsi"/>
                <w:sz w:val="28"/>
                <w:szCs w:val="28"/>
              </w:rPr>
            </w:pPr>
            <w:r w:rsidRPr="0043537A">
              <w:rPr>
                <w:rFonts w:asciiTheme="majorHAnsi" w:hAnsiTheme="majorHAnsi" w:cstheme="majorHAnsi"/>
                <w:sz w:val="28"/>
                <w:szCs w:val="28"/>
              </w:rPr>
              <w:t>- Mọi việc chăm sóc con mẹ đều làm bằng đôi bàn tay.</w:t>
            </w:r>
          </w:p>
          <w:p w:rsidR="00A93FA4" w:rsidRPr="0043537A" w:rsidRDefault="00A93FA4" w:rsidP="00AE7536">
            <w:pPr>
              <w:jc w:val="both"/>
              <w:rPr>
                <w:rFonts w:asciiTheme="majorHAnsi" w:hAnsiTheme="majorHAnsi" w:cstheme="majorHAnsi"/>
                <w:sz w:val="28"/>
                <w:szCs w:val="28"/>
              </w:rPr>
            </w:pPr>
          </w:p>
          <w:p w:rsidR="00A93FA4" w:rsidRPr="0043537A" w:rsidRDefault="00A93FA4" w:rsidP="00AE7536">
            <w:pPr>
              <w:jc w:val="both"/>
              <w:rPr>
                <w:rFonts w:asciiTheme="majorHAnsi" w:hAnsiTheme="majorHAnsi" w:cstheme="majorHAnsi"/>
                <w:sz w:val="28"/>
                <w:szCs w:val="28"/>
              </w:rPr>
            </w:pPr>
          </w:p>
          <w:p w:rsidR="00A93FA4" w:rsidRPr="0043537A" w:rsidRDefault="00A93FA4" w:rsidP="00AE7536">
            <w:pPr>
              <w:jc w:val="both"/>
              <w:rPr>
                <w:rFonts w:asciiTheme="majorHAnsi" w:hAnsiTheme="majorHAnsi" w:cstheme="majorHAnsi"/>
                <w:sz w:val="28"/>
                <w:szCs w:val="28"/>
              </w:rPr>
            </w:pPr>
          </w:p>
          <w:p w:rsidR="00A93FA4" w:rsidRPr="0043537A" w:rsidRDefault="00A93FA4" w:rsidP="00AE7536">
            <w:pPr>
              <w:jc w:val="both"/>
              <w:rPr>
                <w:rFonts w:asciiTheme="majorHAnsi" w:hAnsiTheme="majorHAnsi" w:cstheme="majorHAnsi"/>
                <w:sz w:val="28"/>
                <w:szCs w:val="28"/>
              </w:rPr>
            </w:pPr>
          </w:p>
          <w:p w:rsidR="00A93FA4" w:rsidRPr="0043537A" w:rsidRDefault="00A93FA4" w:rsidP="00AE7536">
            <w:pPr>
              <w:jc w:val="both"/>
              <w:rPr>
                <w:rFonts w:asciiTheme="majorHAnsi" w:hAnsiTheme="majorHAnsi" w:cstheme="majorHAnsi"/>
                <w:sz w:val="28"/>
                <w:szCs w:val="28"/>
              </w:rPr>
            </w:pPr>
            <w:r w:rsidRPr="0043537A">
              <w:rPr>
                <w:rFonts w:asciiTheme="majorHAnsi" w:hAnsiTheme="majorHAnsi" w:cstheme="majorHAnsi"/>
                <w:sz w:val="28"/>
                <w:szCs w:val="28"/>
              </w:rPr>
              <w:t>- HS lắng nghe và ghi đầu bài vào vở</w:t>
            </w:r>
          </w:p>
          <w:p w:rsidR="00A93FA4" w:rsidRPr="0043537A" w:rsidRDefault="00A93FA4" w:rsidP="00AE7536">
            <w:pPr>
              <w:jc w:val="both"/>
              <w:rPr>
                <w:rFonts w:asciiTheme="majorHAnsi" w:hAnsiTheme="majorHAnsi" w:cstheme="majorHAnsi"/>
                <w:sz w:val="28"/>
                <w:szCs w:val="28"/>
              </w:rPr>
            </w:pPr>
          </w:p>
          <w:p w:rsidR="00A93FA4" w:rsidRPr="0043537A" w:rsidRDefault="00A93FA4" w:rsidP="00AE7536">
            <w:pPr>
              <w:jc w:val="both"/>
              <w:rPr>
                <w:rFonts w:asciiTheme="majorHAnsi" w:hAnsiTheme="majorHAnsi" w:cstheme="majorHAnsi"/>
                <w:sz w:val="28"/>
                <w:szCs w:val="28"/>
              </w:rPr>
            </w:pPr>
          </w:p>
          <w:p w:rsidR="00A93FA4" w:rsidRPr="0043537A" w:rsidRDefault="00A93FA4" w:rsidP="00AE7536">
            <w:pPr>
              <w:jc w:val="both"/>
              <w:rPr>
                <w:rFonts w:asciiTheme="majorHAnsi" w:hAnsiTheme="majorHAnsi" w:cstheme="majorHAnsi"/>
                <w:sz w:val="28"/>
                <w:szCs w:val="28"/>
              </w:rPr>
            </w:pPr>
          </w:p>
          <w:p w:rsidR="00A93FA4" w:rsidRPr="0043537A" w:rsidRDefault="00A93FA4" w:rsidP="00AE7536">
            <w:pPr>
              <w:jc w:val="both"/>
              <w:rPr>
                <w:rFonts w:asciiTheme="majorHAnsi" w:hAnsiTheme="majorHAnsi" w:cstheme="majorHAnsi"/>
                <w:bCs/>
                <w:sz w:val="28"/>
                <w:szCs w:val="28"/>
                <w:lang w:val="vi-VN"/>
              </w:rPr>
            </w:pPr>
            <w:r w:rsidRPr="0043537A">
              <w:rPr>
                <w:rFonts w:asciiTheme="majorHAnsi" w:hAnsiTheme="majorHAnsi" w:cstheme="majorHAnsi"/>
                <w:sz w:val="28"/>
                <w:szCs w:val="28"/>
                <w:lang w:val="vi-VN"/>
              </w:rPr>
              <w:t xml:space="preserve">- </w:t>
            </w:r>
            <w:r w:rsidRPr="0043537A">
              <w:rPr>
                <w:rFonts w:asciiTheme="majorHAnsi" w:hAnsiTheme="majorHAnsi" w:cstheme="majorHAnsi"/>
                <w:bCs/>
                <w:sz w:val="28"/>
                <w:szCs w:val="28"/>
                <w:lang w:val="vi-VN"/>
              </w:rPr>
              <w:t>2 HS đọc mục tiêu của mục 4 trong sách trang 8.</w:t>
            </w:r>
          </w:p>
          <w:p w:rsidR="00A93FA4" w:rsidRPr="0043537A" w:rsidRDefault="00A93FA4"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HS trả lời: Mục tiêu chúng ta cần đạt là: em thực hiện và ghi lại được việc tốt mà em đã làm mỗi ngày</w:t>
            </w:r>
          </w:p>
          <w:p w:rsidR="00A93FA4" w:rsidRPr="0043537A" w:rsidRDefault="00A93FA4" w:rsidP="00AE7536">
            <w:pPr>
              <w:jc w:val="both"/>
              <w:rPr>
                <w:rFonts w:asciiTheme="majorHAnsi" w:hAnsiTheme="majorHAnsi" w:cstheme="majorHAnsi"/>
                <w:bCs/>
                <w:sz w:val="28"/>
                <w:szCs w:val="28"/>
                <w:lang w:val="vi-VN"/>
              </w:rPr>
            </w:pPr>
          </w:p>
          <w:p w:rsidR="00A93FA4" w:rsidRPr="0043537A" w:rsidRDefault="00A93FA4" w:rsidP="00AE7536">
            <w:pPr>
              <w:jc w:val="both"/>
              <w:rPr>
                <w:rFonts w:asciiTheme="majorHAnsi" w:hAnsiTheme="majorHAnsi" w:cstheme="majorHAnsi"/>
                <w:bCs/>
                <w:sz w:val="28"/>
                <w:szCs w:val="28"/>
                <w:lang w:val="vi-VN"/>
              </w:rPr>
            </w:pPr>
          </w:p>
          <w:p w:rsidR="00A93FA4" w:rsidRPr="0043537A" w:rsidRDefault="00A93FA4"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HS thực hiện cắt cây bàn tay yêu thương</w:t>
            </w:r>
          </w:p>
          <w:p w:rsidR="00A93FA4" w:rsidRPr="0043537A" w:rsidRDefault="00A93FA4"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Đôi bàn tay một màu hồng, một màu xanh</w:t>
            </w:r>
          </w:p>
          <w:p w:rsidR="00A93FA4" w:rsidRPr="0043537A" w:rsidRDefault="00A93FA4" w:rsidP="00AE7536">
            <w:pPr>
              <w:jc w:val="both"/>
              <w:rPr>
                <w:rFonts w:asciiTheme="majorHAnsi" w:hAnsiTheme="majorHAnsi" w:cstheme="majorHAnsi"/>
                <w:bCs/>
                <w:sz w:val="28"/>
                <w:szCs w:val="28"/>
                <w:lang w:val="vi-VN"/>
              </w:rPr>
            </w:pPr>
          </w:p>
          <w:p w:rsidR="00A93FA4" w:rsidRPr="0043537A" w:rsidRDefault="00A93FA4" w:rsidP="00AE7536">
            <w:pPr>
              <w:jc w:val="both"/>
              <w:rPr>
                <w:rFonts w:asciiTheme="majorHAnsi" w:hAnsiTheme="majorHAnsi" w:cstheme="majorHAnsi"/>
                <w:bCs/>
                <w:sz w:val="28"/>
                <w:szCs w:val="28"/>
                <w:lang w:val="vi-VN"/>
              </w:rPr>
            </w:pPr>
          </w:p>
          <w:p w:rsidR="00A93FA4" w:rsidRPr="0043537A" w:rsidRDefault="00A93FA4" w:rsidP="00AE7536">
            <w:pPr>
              <w:jc w:val="both"/>
              <w:rPr>
                <w:rFonts w:asciiTheme="majorHAnsi" w:hAnsiTheme="majorHAnsi" w:cstheme="majorHAnsi"/>
                <w:bCs/>
                <w:sz w:val="28"/>
                <w:szCs w:val="28"/>
                <w:lang w:val="vi-VN"/>
              </w:rPr>
            </w:pPr>
          </w:p>
          <w:p w:rsidR="00A93FA4" w:rsidRPr="0043537A" w:rsidRDefault="00A93FA4" w:rsidP="00AE7536">
            <w:pPr>
              <w:numPr>
                <w:ilvl w:val="2"/>
                <w:numId w:val="1"/>
              </w:num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HS trưng bày sản phẩm.</w:t>
            </w:r>
          </w:p>
          <w:p w:rsidR="00A93FA4" w:rsidRPr="0043537A" w:rsidRDefault="00A93FA4" w:rsidP="00AE7536">
            <w:pPr>
              <w:jc w:val="both"/>
              <w:rPr>
                <w:rFonts w:asciiTheme="majorHAnsi" w:hAnsiTheme="majorHAnsi" w:cstheme="majorHAnsi"/>
                <w:bCs/>
                <w:sz w:val="28"/>
                <w:szCs w:val="28"/>
                <w:lang w:val="vi-VN"/>
              </w:rPr>
            </w:pPr>
          </w:p>
          <w:p w:rsidR="00A93FA4" w:rsidRPr="0043537A" w:rsidRDefault="00A93FA4" w:rsidP="00AE7536">
            <w:pPr>
              <w:jc w:val="both"/>
              <w:rPr>
                <w:rFonts w:asciiTheme="majorHAnsi" w:hAnsiTheme="majorHAnsi" w:cstheme="majorHAnsi"/>
                <w:bCs/>
                <w:sz w:val="28"/>
                <w:szCs w:val="28"/>
                <w:lang w:val="vi-VN"/>
              </w:rPr>
            </w:pPr>
          </w:p>
          <w:p w:rsidR="00A93FA4" w:rsidRPr="0043537A" w:rsidRDefault="00A93FA4" w:rsidP="00AE7536">
            <w:pPr>
              <w:jc w:val="both"/>
              <w:rPr>
                <w:rFonts w:asciiTheme="majorHAnsi" w:hAnsiTheme="majorHAnsi" w:cstheme="majorHAnsi"/>
                <w:bCs/>
                <w:sz w:val="28"/>
                <w:szCs w:val="28"/>
                <w:lang w:val="vi-VN"/>
              </w:rPr>
            </w:pPr>
          </w:p>
          <w:p w:rsidR="00A93FA4" w:rsidRPr="0043537A" w:rsidRDefault="00A93FA4" w:rsidP="00AE7536">
            <w:pPr>
              <w:jc w:val="both"/>
              <w:rPr>
                <w:rFonts w:asciiTheme="majorHAnsi" w:hAnsiTheme="majorHAnsi" w:cstheme="majorHAnsi"/>
                <w:bCs/>
                <w:sz w:val="28"/>
                <w:szCs w:val="28"/>
                <w:lang w:val="vi-VN"/>
              </w:rPr>
            </w:pPr>
          </w:p>
          <w:p w:rsidR="00A93FA4" w:rsidRPr="0043537A" w:rsidRDefault="00A93FA4" w:rsidP="00AE7536">
            <w:pPr>
              <w:jc w:val="both"/>
              <w:rPr>
                <w:rFonts w:asciiTheme="majorHAnsi" w:hAnsiTheme="majorHAnsi" w:cstheme="majorHAnsi"/>
                <w:bCs/>
                <w:sz w:val="28"/>
                <w:szCs w:val="28"/>
                <w:lang w:val="vi-VN"/>
              </w:rPr>
            </w:pPr>
          </w:p>
          <w:p w:rsidR="00A93FA4" w:rsidRPr="0043537A" w:rsidRDefault="00A93FA4" w:rsidP="00AE7536">
            <w:pPr>
              <w:jc w:val="both"/>
              <w:rPr>
                <w:rFonts w:asciiTheme="majorHAnsi" w:hAnsiTheme="majorHAnsi" w:cstheme="majorHAnsi"/>
                <w:bCs/>
                <w:sz w:val="28"/>
                <w:szCs w:val="28"/>
                <w:lang w:val="vi-VN"/>
              </w:rPr>
            </w:pPr>
          </w:p>
          <w:p w:rsidR="00A93FA4" w:rsidRPr="0043537A" w:rsidRDefault="00A93FA4"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- 2 HS đọc</w:t>
            </w:r>
          </w:p>
          <w:p w:rsidR="00A93FA4" w:rsidRPr="0043537A" w:rsidRDefault="00A93FA4"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Viết những việc làm tốt của em mỗi ngày và những yêu thương mà em nhận được mỗi ngày vào đôi bàn tay vừa cắt được</w:t>
            </w:r>
          </w:p>
          <w:p w:rsidR="00A93FA4" w:rsidRPr="0043537A" w:rsidRDefault="00A93FA4"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HS viết</w:t>
            </w:r>
          </w:p>
          <w:p w:rsidR="00A93FA4" w:rsidRPr="0043537A" w:rsidRDefault="00A93FA4"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HS trình bày</w:t>
            </w:r>
          </w:p>
          <w:p w:rsidR="00A93FA4" w:rsidRPr="0043537A" w:rsidRDefault="00A93FA4" w:rsidP="00AE7536">
            <w:pPr>
              <w:jc w:val="both"/>
              <w:rPr>
                <w:rFonts w:asciiTheme="majorHAnsi" w:hAnsiTheme="majorHAnsi" w:cstheme="majorHAnsi"/>
                <w:bCs/>
                <w:sz w:val="28"/>
                <w:szCs w:val="28"/>
                <w:lang w:val="vi-VN"/>
              </w:rPr>
            </w:pPr>
          </w:p>
          <w:p w:rsidR="00A93FA4" w:rsidRPr="0043537A" w:rsidRDefault="00A93FA4" w:rsidP="00AE7536">
            <w:pPr>
              <w:jc w:val="both"/>
              <w:rPr>
                <w:rFonts w:asciiTheme="majorHAnsi" w:hAnsiTheme="majorHAnsi" w:cstheme="majorHAnsi"/>
                <w:bCs/>
                <w:sz w:val="28"/>
                <w:szCs w:val="28"/>
                <w:lang w:val="vi-VN"/>
              </w:rPr>
            </w:pPr>
          </w:p>
          <w:p w:rsidR="00A93FA4" w:rsidRPr="0043537A" w:rsidRDefault="00A93FA4" w:rsidP="00AE7536">
            <w:pPr>
              <w:jc w:val="both"/>
              <w:rPr>
                <w:rFonts w:asciiTheme="majorHAnsi" w:hAnsiTheme="majorHAnsi" w:cstheme="majorHAnsi"/>
                <w:bCs/>
                <w:sz w:val="28"/>
                <w:szCs w:val="28"/>
                <w:lang w:val="vi-VN"/>
              </w:rPr>
            </w:pPr>
          </w:p>
          <w:p w:rsidR="00A93FA4" w:rsidRPr="0043537A" w:rsidRDefault="00A93FA4" w:rsidP="00AE7536">
            <w:pPr>
              <w:jc w:val="both"/>
              <w:rPr>
                <w:rFonts w:asciiTheme="majorHAnsi" w:hAnsiTheme="majorHAnsi" w:cstheme="majorHAnsi"/>
                <w:bCs/>
                <w:sz w:val="28"/>
                <w:szCs w:val="28"/>
                <w:lang w:val="vi-VN"/>
              </w:rPr>
            </w:pPr>
          </w:p>
          <w:p w:rsidR="00A93FA4" w:rsidRPr="0043537A" w:rsidRDefault="00A93FA4"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HS lắng nghe thực hiện</w:t>
            </w:r>
          </w:p>
        </w:tc>
      </w:tr>
    </w:tbl>
    <w:p w:rsidR="008B1945" w:rsidRPr="0043537A" w:rsidRDefault="008B1945" w:rsidP="008B1945">
      <w:pPr>
        <w:ind w:left="-140" w:right="4"/>
        <w:rPr>
          <w:rFonts w:asciiTheme="majorHAnsi" w:hAnsiTheme="majorHAnsi" w:cstheme="majorHAnsi"/>
          <w:b/>
          <w:bCs/>
          <w:color w:val="FF00FF"/>
          <w:sz w:val="28"/>
          <w:szCs w:val="28"/>
          <w:lang w:val="vi-VN"/>
        </w:rPr>
      </w:pPr>
      <w:r w:rsidRPr="0043537A">
        <w:rPr>
          <w:rFonts w:asciiTheme="majorHAnsi" w:hAnsiTheme="majorHAnsi" w:cstheme="majorHAnsi"/>
          <w:b/>
          <w:bCs/>
          <w:sz w:val="28"/>
          <w:szCs w:val="28"/>
          <w:lang w:val="vi-VN"/>
        </w:rPr>
        <w:lastRenderedPageBreak/>
        <w:t>Tiết 8:                                          Trải nghiệm sáng tạo:</w:t>
      </w:r>
    </w:p>
    <w:p w:rsidR="008B1945" w:rsidRPr="0043537A" w:rsidRDefault="008B1945" w:rsidP="008B1945">
      <w:pPr>
        <w:ind w:left="-140" w:right="4"/>
        <w:jc w:val="center"/>
        <w:rPr>
          <w:rFonts w:asciiTheme="majorHAnsi" w:hAnsiTheme="majorHAnsi" w:cstheme="majorHAnsi"/>
          <w:b/>
          <w:bCs/>
          <w:sz w:val="28"/>
          <w:szCs w:val="28"/>
          <w:lang w:val="vi-VN"/>
        </w:rPr>
      </w:pPr>
      <w:r w:rsidRPr="0043537A">
        <w:rPr>
          <w:rFonts w:asciiTheme="majorHAnsi" w:hAnsiTheme="majorHAnsi" w:cstheme="majorHAnsi"/>
          <w:b/>
          <w:bCs/>
          <w:sz w:val="28"/>
          <w:szCs w:val="28"/>
          <w:lang w:val="vi-VN"/>
        </w:rPr>
        <w:t>BÀI 2 : ĐÔI BÀN TAY YÊU THƯƠNG (tiết 4)</w:t>
      </w:r>
    </w:p>
    <w:p w:rsidR="008B1945" w:rsidRPr="0043537A" w:rsidRDefault="008B1945" w:rsidP="008B1945">
      <w:pPr>
        <w:rPr>
          <w:rFonts w:asciiTheme="majorHAnsi" w:hAnsiTheme="majorHAnsi" w:cstheme="majorHAnsi"/>
          <w:sz w:val="28"/>
          <w:szCs w:val="28"/>
          <w:lang w:val="vi-VN"/>
        </w:rPr>
      </w:pPr>
      <w:r w:rsidRPr="0043537A">
        <w:rPr>
          <w:rFonts w:asciiTheme="majorHAnsi" w:hAnsiTheme="majorHAnsi" w:cstheme="majorHAnsi"/>
          <w:b/>
          <w:bCs/>
          <w:sz w:val="28"/>
          <w:szCs w:val="28"/>
          <w:u w:val="single"/>
          <w:lang w:val="vi-VN"/>
        </w:rPr>
        <w:t>A. Mục tiêu</w:t>
      </w:r>
      <w:r w:rsidRPr="0043537A">
        <w:rPr>
          <w:rFonts w:asciiTheme="majorHAnsi" w:hAnsiTheme="majorHAnsi" w:cstheme="majorHAnsi"/>
          <w:sz w:val="28"/>
          <w:szCs w:val="28"/>
          <w:lang w:val="vi-VN"/>
        </w:rPr>
        <w:t xml:space="preserve"> :</w:t>
      </w:r>
    </w:p>
    <w:p w:rsidR="008B1945" w:rsidRPr="0043537A" w:rsidRDefault="008B1945" w:rsidP="008B1945">
      <w:pPr>
        <w:ind w:firstLine="720"/>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HS tự đánh giá được những điều em đã học từ việc làm của đôi bàn tay của bản thân và tiếp nhận tình cảm, sự chăm sóc của bố, mẹ để hoàn thiện bản thân hơn.</w:t>
      </w:r>
    </w:p>
    <w:p w:rsidR="008B1945" w:rsidRPr="0043537A" w:rsidRDefault="008B1945" w:rsidP="008B1945">
      <w:pPr>
        <w:ind w:firstLine="720"/>
        <w:jc w:val="both"/>
        <w:rPr>
          <w:rFonts w:asciiTheme="majorHAnsi" w:hAnsiTheme="majorHAnsi" w:cstheme="majorHAnsi"/>
          <w:spacing w:val="-20"/>
          <w:sz w:val="28"/>
          <w:szCs w:val="28"/>
          <w:lang w:val="vi-VN"/>
        </w:rPr>
      </w:pPr>
      <w:r w:rsidRPr="0043537A">
        <w:rPr>
          <w:rFonts w:asciiTheme="majorHAnsi" w:hAnsiTheme="majorHAnsi" w:cstheme="majorHAnsi"/>
          <w:spacing w:val="-20"/>
          <w:sz w:val="28"/>
          <w:szCs w:val="28"/>
          <w:lang w:val="vi-VN"/>
        </w:rPr>
        <w:t>- Rèn kĩ  năng cách đánh giá và giữ gìn những tình cảm từ đôi bàn tay  để  hoàn thiện bản  thân.</w:t>
      </w:r>
    </w:p>
    <w:p w:rsidR="008B1945" w:rsidRPr="0043537A" w:rsidRDefault="008B1945" w:rsidP="008B1945">
      <w:pPr>
        <w:ind w:firstLine="720"/>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HS có ý thức rền luyện để hoàn thiện bản thân.</w:t>
      </w:r>
    </w:p>
    <w:p w:rsidR="008B1945" w:rsidRPr="0043537A" w:rsidRDefault="008B1945" w:rsidP="008B1945">
      <w:pPr>
        <w:rPr>
          <w:rFonts w:asciiTheme="majorHAnsi" w:hAnsiTheme="majorHAnsi" w:cstheme="majorHAnsi"/>
          <w:b/>
          <w:bCs/>
          <w:sz w:val="28"/>
          <w:szCs w:val="28"/>
          <w:u w:val="single"/>
          <w:lang w:val="vi-VN"/>
        </w:rPr>
      </w:pPr>
      <w:r w:rsidRPr="0043537A">
        <w:rPr>
          <w:rFonts w:asciiTheme="majorHAnsi" w:hAnsiTheme="majorHAnsi" w:cstheme="majorHAnsi"/>
          <w:b/>
          <w:bCs/>
          <w:sz w:val="28"/>
          <w:szCs w:val="28"/>
          <w:u w:val="single"/>
          <w:lang w:val="vi-VN"/>
        </w:rPr>
        <w:t>B. Chuẩn bị:</w:t>
      </w:r>
    </w:p>
    <w:p w:rsidR="008B1945" w:rsidRPr="0043537A" w:rsidRDefault="008B1945" w:rsidP="008B1945">
      <w:pPr>
        <w:ind w:firstLine="560"/>
        <w:rPr>
          <w:rFonts w:asciiTheme="majorHAnsi" w:hAnsiTheme="majorHAnsi" w:cstheme="majorHAnsi"/>
          <w:sz w:val="28"/>
          <w:szCs w:val="28"/>
          <w:lang w:val="vi-VN"/>
        </w:rPr>
      </w:pPr>
      <w:r w:rsidRPr="0043537A">
        <w:rPr>
          <w:rFonts w:asciiTheme="majorHAnsi" w:hAnsiTheme="majorHAnsi" w:cstheme="majorHAnsi"/>
          <w:sz w:val="28"/>
          <w:szCs w:val="28"/>
          <w:lang w:val="vi-VN"/>
        </w:rPr>
        <w:t>- GV: Phiếu  bài tâp như trong SGK hoạt động 5.</w:t>
      </w:r>
    </w:p>
    <w:p w:rsidR="008B1945" w:rsidRPr="0043537A" w:rsidRDefault="008B1945" w:rsidP="008B1945">
      <w:pPr>
        <w:ind w:firstLine="560"/>
        <w:rPr>
          <w:rFonts w:asciiTheme="majorHAnsi" w:hAnsiTheme="majorHAnsi" w:cstheme="majorHAnsi"/>
          <w:sz w:val="28"/>
          <w:szCs w:val="28"/>
          <w:lang w:val="vi-VN"/>
        </w:rPr>
      </w:pPr>
      <w:r w:rsidRPr="0043537A">
        <w:rPr>
          <w:rFonts w:asciiTheme="majorHAnsi" w:hAnsiTheme="majorHAnsi" w:cstheme="majorHAnsi"/>
          <w:sz w:val="28"/>
          <w:szCs w:val="28"/>
          <w:lang w:val="vi-VN"/>
        </w:rPr>
        <w:t>- HS: SGK, bút.</w:t>
      </w:r>
    </w:p>
    <w:p w:rsidR="008B1945" w:rsidRPr="0043537A" w:rsidRDefault="008B1945" w:rsidP="008B1945">
      <w:pPr>
        <w:rPr>
          <w:rFonts w:asciiTheme="majorHAnsi" w:hAnsiTheme="majorHAnsi" w:cstheme="majorHAnsi"/>
          <w:sz w:val="28"/>
          <w:szCs w:val="28"/>
          <w:u w:val="single"/>
          <w:lang w:val="vi-VN"/>
        </w:rPr>
      </w:pPr>
      <w:r w:rsidRPr="0043537A">
        <w:rPr>
          <w:rFonts w:asciiTheme="majorHAnsi" w:hAnsiTheme="majorHAnsi" w:cstheme="majorHAnsi"/>
          <w:b/>
          <w:bCs/>
          <w:sz w:val="28"/>
          <w:szCs w:val="28"/>
          <w:u w:val="single"/>
          <w:lang w:val="vi-VN"/>
        </w:rPr>
        <w:t>C. Các hoạt động dạy - học</w:t>
      </w:r>
      <w:r w:rsidRPr="0043537A">
        <w:rPr>
          <w:rFonts w:asciiTheme="majorHAnsi" w:hAnsiTheme="majorHAnsi" w:cstheme="majorHAnsi"/>
          <w:sz w:val="28"/>
          <w:szCs w:val="28"/>
          <w:lang w:val="vi-VN"/>
        </w:rPr>
        <w:t xml:space="preserve"> :</w:t>
      </w:r>
      <w:r w:rsidRPr="0043537A">
        <w:rPr>
          <w:rFonts w:asciiTheme="majorHAnsi" w:hAnsiTheme="majorHAnsi" w:cstheme="majorHAnsi"/>
          <w:sz w:val="28"/>
          <w:szCs w:val="28"/>
          <w:u w:val="single"/>
          <w:lang w:val="vi-VN"/>
        </w:rPr>
        <w:t xml:space="preserve"> </w:t>
      </w:r>
    </w:p>
    <w:tbl>
      <w:tblPr>
        <w:tblW w:w="4900"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4037"/>
        <w:gridCol w:w="209"/>
        <w:gridCol w:w="1076"/>
        <w:gridCol w:w="1560"/>
        <w:gridCol w:w="1363"/>
      </w:tblGrid>
      <w:tr w:rsidR="008B1945" w:rsidRPr="0043537A" w:rsidTr="009934C4">
        <w:tc>
          <w:tcPr>
            <w:tcW w:w="2619" w:type="pct"/>
            <w:gridSpan w:val="2"/>
            <w:tcBorders>
              <w:top w:val="single" w:sz="4" w:space="0" w:color="auto"/>
              <w:left w:val="single" w:sz="4" w:space="0" w:color="auto"/>
              <w:bottom w:val="single" w:sz="4" w:space="0" w:color="auto"/>
              <w:right w:val="single" w:sz="4" w:space="0" w:color="auto"/>
            </w:tcBorders>
          </w:tcPr>
          <w:p w:rsidR="008B1945" w:rsidRPr="0043537A" w:rsidRDefault="008B1945" w:rsidP="00AE7536">
            <w:pPr>
              <w:jc w:val="both"/>
              <w:rPr>
                <w:rFonts w:asciiTheme="majorHAnsi" w:hAnsiTheme="majorHAnsi" w:cstheme="majorHAnsi"/>
                <w:b/>
                <w:bCs/>
                <w:sz w:val="28"/>
                <w:szCs w:val="28"/>
                <w:lang w:val="vi-VN"/>
              </w:rPr>
            </w:pPr>
            <w:r w:rsidRPr="0043537A">
              <w:rPr>
                <w:rFonts w:asciiTheme="majorHAnsi" w:hAnsiTheme="majorHAnsi" w:cstheme="majorHAnsi"/>
                <w:b/>
                <w:sz w:val="28"/>
                <w:szCs w:val="28"/>
                <w:lang w:val="vi-VN"/>
              </w:rPr>
              <w:t>I</w:t>
            </w:r>
            <w:r w:rsidRPr="0043537A">
              <w:rPr>
                <w:rFonts w:asciiTheme="majorHAnsi" w:hAnsiTheme="majorHAnsi" w:cstheme="majorHAnsi"/>
                <w:b/>
                <w:sz w:val="28"/>
                <w:szCs w:val="28"/>
                <w:u w:val="single"/>
                <w:lang w:val="vi-VN"/>
              </w:rPr>
              <w:t>.Phần khởi động</w:t>
            </w:r>
            <w:r w:rsidRPr="0043537A">
              <w:rPr>
                <w:rFonts w:asciiTheme="majorHAnsi" w:hAnsiTheme="majorHAnsi" w:cstheme="majorHAnsi"/>
                <w:b/>
                <w:sz w:val="28"/>
                <w:szCs w:val="28"/>
                <w:lang w:val="vi-VN"/>
              </w:rPr>
              <w:t xml:space="preserve">  ( 5P)</w:t>
            </w:r>
          </w:p>
          <w:p w:rsidR="008B1945" w:rsidRPr="0043537A" w:rsidRDefault="008B1945" w:rsidP="00AE7536">
            <w:pPr>
              <w:jc w:val="both"/>
              <w:rPr>
                <w:rFonts w:asciiTheme="majorHAnsi" w:hAnsiTheme="majorHAnsi" w:cstheme="majorHAnsi"/>
                <w:sz w:val="28"/>
                <w:szCs w:val="28"/>
                <w:lang w:val="vi-VN"/>
              </w:rPr>
            </w:pPr>
            <w:r w:rsidRPr="0043537A">
              <w:rPr>
                <w:rFonts w:asciiTheme="majorHAnsi" w:hAnsiTheme="majorHAnsi" w:cstheme="majorHAnsi"/>
                <w:b/>
                <w:bCs/>
                <w:sz w:val="28"/>
                <w:szCs w:val="28"/>
                <w:lang w:val="vi-VN"/>
              </w:rPr>
              <w:t xml:space="preserve"> </w:t>
            </w:r>
            <w:r w:rsidRPr="0043537A">
              <w:rPr>
                <w:rFonts w:asciiTheme="majorHAnsi" w:hAnsiTheme="majorHAnsi" w:cstheme="majorHAnsi"/>
                <w:sz w:val="28"/>
                <w:szCs w:val="28"/>
                <w:lang w:val="vi-VN"/>
              </w:rPr>
              <w:t>- Cho HS hát bài hát: Múa vui</w:t>
            </w:r>
          </w:p>
          <w:p w:rsidR="008B1945" w:rsidRPr="0043537A" w:rsidRDefault="008B1945" w:rsidP="00AE7536">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Bài hát giúp em hiểu thêm điều gì?</w:t>
            </w:r>
          </w:p>
          <w:p w:rsidR="008B1945" w:rsidRPr="0043537A" w:rsidRDefault="008B1945" w:rsidP="00AE7536">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Vậy Từ đôi bàn tay, em học được gì và có cảm xúc gì khi nhận và làm được việc tốt từ đôi bàn tay.</w:t>
            </w:r>
          </w:p>
          <w:p w:rsidR="008B1945" w:rsidRPr="0043537A" w:rsidRDefault="008B1945" w:rsidP="00AE7536">
            <w:pPr>
              <w:ind w:right="-51"/>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ghi đầu bài lên bảng.</w:t>
            </w:r>
          </w:p>
          <w:p w:rsidR="008B1945" w:rsidRPr="0043537A" w:rsidRDefault="008B1945" w:rsidP="00AE7536">
            <w:pPr>
              <w:jc w:val="both"/>
              <w:rPr>
                <w:rFonts w:asciiTheme="majorHAnsi" w:hAnsiTheme="majorHAnsi" w:cstheme="majorHAnsi"/>
                <w:b/>
                <w:sz w:val="28"/>
                <w:szCs w:val="28"/>
                <w:lang w:val="vi-VN"/>
              </w:rPr>
            </w:pPr>
            <w:r w:rsidRPr="0043537A">
              <w:rPr>
                <w:rFonts w:asciiTheme="majorHAnsi" w:hAnsiTheme="majorHAnsi" w:cstheme="majorHAnsi"/>
                <w:b/>
                <w:sz w:val="28"/>
                <w:szCs w:val="28"/>
                <w:lang w:val="vi-VN"/>
              </w:rPr>
              <w:t>II.</w:t>
            </w:r>
            <w:r w:rsidRPr="0043537A">
              <w:rPr>
                <w:rFonts w:asciiTheme="majorHAnsi" w:hAnsiTheme="majorHAnsi" w:cstheme="majorHAnsi"/>
                <w:b/>
                <w:sz w:val="28"/>
                <w:szCs w:val="28"/>
                <w:u w:val="single"/>
                <w:lang w:val="vi-VN"/>
              </w:rPr>
              <w:t>Phần phát triển bài</w:t>
            </w:r>
            <w:r w:rsidRPr="0043537A">
              <w:rPr>
                <w:rFonts w:asciiTheme="majorHAnsi" w:hAnsiTheme="majorHAnsi" w:cstheme="majorHAnsi"/>
                <w:b/>
                <w:sz w:val="28"/>
                <w:szCs w:val="28"/>
                <w:lang w:val="vi-VN"/>
              </w:rPr>
              <w:t xml:space="preserve">  (27P )</w:t>
            </w:r>
          </w:p>
          <w:p w:rsidR="008B1945" w:rsidRPr="0043537A" w:rsidRDefault="008B1945" w:rsidP="00AE7536">
            <w:pPr>
              <w:jc w:val="both"/>
              <w:rPr>
                <w:rFonts w:asciiTheme="majorHAnsi" w:hAnsiTheme="majorHAnsi" w:cstheme="majorHAnsi"/>
                <w:b/>
                <w:bCs/>
                <w:sz w:val="28"/>
                <w:szCs w:val="28"/>
                <w:lang w:val="vi-VN"/>
              </w:rPr>
            </w:pPr>
            <w:r w:rsidRPr="0043537A">
              <w:rPr>
                <w:rFonts w:asciiTheme="majorHAnsi" w:hAnsiTheme="majorHAnsi" w:cstheme="majorHAnsi"/>
                <w:b/>
                <w:bCs/>
                <w:sz w:val="28"/>
                <w:szCs w:val="28"/>
                <w:lang w:val="vi-VN"/>
              </w:rPr>
              <w:t>Hoạt động 1: Thể hiện cảm xúc của em.</w:t>
            </w:r>
          </w:p>
          <w:p w:rsidR="008B1945" w:rsidRPr="0043537A" w:rsidRDefault="008B1945" w:rsidP="00AE7536">
            <w:pPr>
              <w:jc w:val="both"/>
              <w:rPr>
                <w:rFonts w:asciiTheme="majorHAnsi" w:hAnsiTheme="majorHAnsi" w:cstheme="majorHAnsi"/>
                <w:bCs/>
                <w:sz w:val="28"/>
                <w:szCs w:val="28"/>
                <w:lang w:val="vi-VN"/>
              </w:rPr>
            </w:pPr>
            <w:r w:rsidRPr="0043537A">
              <w:rPr>
                <w:rFonts w:asciiTheme="majorHAnsi" w:hAnsiTheme="majorHAnsi" w:cstheme="majorHAnsi"/>
                <w:bCs/>
                <w:i/>
                <w:sz w:val="28"/>
                <w:szCs w:val="28"/>
                <w:u w:val="single"/>
                <w:lang w:val="vi-VN"/>
              </w:rPr>
              <w:t>* Mục tiêu</w:t>
            </w:r>
            <w:r w:rsidRPr="0043537A">
              <w:rPr>
                <w:rFonts w:asciiTheme="majorHAnsi" w:hAnsiTheme="majorHAnsi" w:cstheme="majorHAnsi"/>
                <w:b/>
                <w:bCs/>
                <w:sz w:val="28"/>
                <w:szCs w:val="28"/>
                <w:lang w:val="vi-VN"/>
              </w:rPr>
              <w:t xml:space="preserve"> : </w:t>
            </w:r>
            <w:r w:rsidRPr="0043537A">
              <w:rPr>
                <w:rFonts w:asciiTheme="majorHAnsi" w:hAnsiTheme="majorHAnsi" w:cstheme="majorHAnsi"/>
                <w:bCs/>
                <w:sz w:val="28"/>
                <w:szCs w:val="28"/>
                <w:lang w:val="vi-VN"/>
              </w:rPr>
              <w:t>EM cảm nhận được niềm vui, hạnh phúc khi biết trao đi và nhận lại tình yêu thương.</w:t>
            </w:r>
          </w:p>
          <w:p w:rsidR="008B1945" w:rsidRPr="0043537A" w:rsidRDefault="008B1945"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Y/c HS quan sát lại cây yêu thương mõi tuần sau đó nhớ về những lần em trao đi và nhận lại yêu thương.Viết về cảm xúc của em khi trao và nhận yêu thương.</w:t>
            </w:r>
          </w:p>
          <w:p w:rsidR="008B1945" w:rsidRPr="0043537A" w:rsidRDefault="008B1945"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Theo dõi HS và gợi lại cho HS </w:t>
            </w:r>
          </w:p>
          <w:p w:rsidR="008B1945" w:rsidRPr="0043537A" w:rsidRDefault="008B1945" w:rsidP="00AE7536">
            <w:pPr>
              <w:jc w:val="both"/>
              <w:rPr>
                <w:rFonts w:asciiTheme="majorHAnsi" w:hAnsiTheme="majorHAnsi" w:cstheme="majorHAnsi"/>
                <w:bCs/>
                <w:sz w:val="28"/>
                <w:szCs w:val="28"/>
                <w:lang w:val="vi-VN"/>
              </w:rPr>
            </w:pPr>
          </w:p>
          <w:p w:rsidR="008B1945" w:rsidRPr="0043537A" w:rsidRDefault="008B1945" w:rsidP="00AE7536">
            <w:pPr>
              <w:jc w:val="both"/>
              <w:rPr>
                <w:rFonts w:asciiTheme="majorHAnsi" w:hAnsiTheme="majorHAnsi" w:cstheme="majorHAnsi"/>
                <w:bCs/>
                <w:sz w:val="28"/>
                <w:szCs w:val="28"/>
                <w:lang w:val="vi-VN"/>
              </w:rPr>
            </w:pPr>
          </w:p>
          <w:p w:rsidR="008B1945" w:rsidRPr="0043537A" w:rsidRDefault="008B1945" w:rsidP="00AE7536">
            <w:pPr>
              <w:jc w:val="both"/>
              <w:rPr>
                <w:rFonts w:asciiTheme="majorHAnsi" w:hAnsiTheme="majorHAnsi" w:cstheme="majorHAnsi"/>
                <w:bCs/>
                <w:sz w:val="28"/>
                <w:szCs w:val="28"/>
                <w:lang w:val="vi-VN"/>
              </w:rPr>
            </w:pPr>
          </w:p>
          <w:p w:rsidR="008B1945" w:rsidRPr="0043537A" w:rsidRDefault="008B1945" w:rsidP="00AE7536">
            <w:pPr>
              <w:jc w:val="both"/>
              <w:rPr>
                <w:rFonts w:asciiTheme="majorHAnsi" w:hAnsiTheme="majorHAnsi" w:cstheme="majorHAnsi"/>
                <w:bCs/>
                <w:sz w:val="28"/>
                <w:szCs w:val="28"/>
                <w:lang w:val="vi-VN"/>
              </w:rPr>
            </w:pPr>
          </w:p>
          <w:p w:rsidR="008B1945" w:rsidRPr="0043537A" w:rsidRDefault="008B1945" w:rsidP="00AE7536">
            <w:pPr>
              <w:jc w:val="both"/>
              <w:rPr>
                <w:rFonts w:asciiTheme="majorHAnsi" w:hAnsiTheme="majorHAnsi" w:cstheme="majorHAnsi"/>
                <w:bCs/>
                <w:sz w:val="28"/>
                <w:szCs w:val="28"/>
                <w:lang w:val="vi-VN"/>
              </w:rPr>
            </w:pPr>
          </w:p>
          <w:p w:rsidR="008B1945" w:rsidRPr="0043537A" w:rsidRDefault="008B1945" w:rsidP="00AE7536">
            <w:pPr>
              <w:jc w:val="both"/>
              <w:rPr>
                <w:rFonts w:asciiTheme="majorHAnsi" w:hAnsiTheme="majorHAnsi" w:cstheme="majorHAnsi"/>
                <w:bCs/>
                <w:sz w:val="28"/>
                <w:szCs w:val="28"/>
                <w:lang w:val="vi-VN"/>
              </w:rPr>
            </w:pPr>
          </w:p>
          <w:p w:rsidR="008B1945" w:rsidRPr="0043537A" w:rsidRDefault="008B1945"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Tổ chức cho HS nói lại cảm xúc của em khi trao và nhận yêu thương.</w:t>
            </w:r>
          </w:p>
          <w:p w:rsidR="008B1945" w:rsidRPr="0043537A" w:rsidRDefault="008B1945"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lastRenderedPageBreak/>
              <w:t>- GV nhận xét – tuyên dương</w:t>
            </w:r>
          </w:p>
          <w:p w:rsidR="008B1945" w:rsidRPr="0043537A" w:rsidRDefault="008B1945" w:rsidP="00AE7536">
            <w:pPr>
              <w:jc w:val="both"/>
              <w:rPr>
                <w:rFonts w:asciiTheme="majorHAnsi" w:hAnsiTheme="majorHAnsi" w:cstheme="majorHAnsi"/>
                <w:bCs/>
                <w:sz w:val="28"/>
                <w:szCs w:val="28"/>
                <w:lang w:val="vi-VN"/>
              </w:rPr>
            </w:pPr>
            <w:r w:rsidRPr="0043537A">
              <w:rPr>
                <w:rFonts w:asciiTheme="majorHAnsi" w:hAnsiTheme="majorHAnsi" w:cstheme="majorHAnsi"/>
                <w:b/>
                <w:bCs/>
                <w:i/>
                <w:sz w:val="28"/>
                <w:szCs w:val="28"/>
                <w:lang w:val="vi-VN"/>
              </w:rPr>
              <w:t>* GD HS biết thể hiện cảm xúc của em khi trao và nhận yêu thương</w:t>
            </w:r>
            <w:r w:rsidRPr="0043537A">
              <w:rPr>
                <w:rFonts w:asciiTheme="majorHAnsi" w:hAnsiTheme="majorHAnsi" w:cstheme="majorHAnsi"/>
                <w:bCs/>
                <w:sz w:val="28"/>
                <w:szCs w:val="28"/>
                <w:lang w:val="vi-VN"/>
              </w:rPr>
              <w:t>.</w:t>
            </w:r>
          </w:p>
          <w:p w:rsidR="008B1945" w:rsidRPr="0043537A" w:rsidRDefault="008B1945" w:rsidP="00AE7536">
            <w:pPr>
              <w:jc w:val="both"/>
              <w:rPr>
                <w:rFonts w:asciiTheme="majorHAnsi" w:hAnsiTheme="majorHAnsi" w:cstheme="majorHAnsi"/>
                <w:b/>
                <w:bCs/>
                <w:i/>
                <w:sz w:val="28"/>
                <w:szCs w:val="28"/>
                <w:lang w:val="vi-VN"/>
              </w:rPr>
            </w:pPr>
            <w:r w:rsidRPr="0043537A">
              <w:rPr>
                <w:rFonts w:asciiTheme="majorHAnsi" w:hAnsiTheme="majorHAnsi" w:cstheme="majorHAnsi"/>
                <w:b/>
                <w:bCs/>
                <w:sz w:val="28"/>
                <w:szCs w:val="28"/>
                <w:lang w:val="vi-VN"/>
              </w:rPr>
              <w:t xml:space="preserve">Hoạt động 2: </w:t>
            </w:r>
            <w:r w:rsidRPr="0043537A">
              <w:rPr>
                <w:rFonts w:asciiTheme="majorHAnsi" w:hAnsiTheme="majorHAnsi" w:cstheme="majorHAnsi"/>
                <w:b/>
                <w:bCs/>
                <w:i/>
                <w:sz w:val="28"/>
                <w:szCs w:val="28"/>
                <w:lang w:val="vi-VN"/>
              </w:rPr>
              <w:t>Em học được gì?</w:t>
            </w:r>
          </w:p>
          <w:p w:rsidR="008B1945" w:rsidRPr="0043537A" w:rsidRDefault="008B1945" w:rsidP="00AE7536">
            <w:pPr>
              <w:jc w:val="both"/>
              <w:rPr>
                <w:rFonts w:asciiTheme="majorHAnsi" w:hAnsiTheme="majorHAnsi" w:cstheme="majorHAnsi"/>
                <w:bCs/>
                <w:sz w:val="28"/>
                <w:szCs w:val="28"/>
                <w:lang w:val="vi-VN"/>
              </w:rPr>
            </w:pPr>
            <w:r w:rsidRPr="0043537A">
              <w:rPr>
                <w:rFonts w:asciiTheme="majorHAnsi" w:hAnsiTheme="majorHAnsi" w:cstheme="majorHAnsi"/>
                <w:bCs/>
                <w:i/>
                <w:sz w:val="28"/>
                <w:szCs w:val="28"/>
                <w:lang w:val="vi-VN"/>
              </w:rPr>
              <w:t>* Mục tiêu:</w:t>
            </w:r>
            <w:r w:rsidRPr="0043537A">
              <w:rPr>
                <w:rFonts w:asciiTheme="majorHAnsi" w:hAnsiTheme="majorHAnsi" w:cstheme="majorHAnsi"/>
                <w:bCs/>
                <w:sz w:val="28"/>
                <w:szCs w:val="28"/>
                <w:lang w:val="vi-VN"/>
              </w:rPr>
              <w:t xml:space="preserve"> Tự đánh giá được nhũng điều em đã học từ việc làm và nhận tình cảm tình cảm từ đôi bàn tay, từ đó có ý thức rèn luyện để hoàn thiện bản thân.</w:t>
            </w:r>
          </w:p>
          <w:p w:rsidR="008B1945" w:rsidRPr="0043537A" w:rsidRDefault="008B1945"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Gọi HS đọc mục tiêu của HĐ 5 trong SGK trang 19. </w:t>
            </w:r>
          </w:p>
          <w:p w:rsidR="008B1945" w:rsidRPr="0043537A" w:rsidRDefault="008B1945" w:rsidP="00AE7536">
            <w:pPr>
              <w:ind w:right="-83"/>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Mục tiêu yêu cầu các em phải làm gì?</w:t>
            </w:r>
          </w:p>
          <w:p w:rsidR="008B1945" w:rsidRPr="0043537A" w:rsidRDefault="008B1945" w:rsidP="00AE7536">
            <w:pPr>
              <w:jc w:val="both"/>
              <w:rPr>
                <w:rFonts w:asciiTheme="majorHAnsi" w:hAnsiTheme="majorHAnsi" w:cstheme="majorHAnsi"/>
                <w:b/>
                <w:sz w:val="28"/>
                <w:szCs w:val="28"/>
                <w:lang w:val="vi-VN"/>
              </w:rPr>
            </w:pPr>
          </w:p>
          <w:p w:rsidR="008B1945" w:rsidRPr="0043537A" w:rsidRDefault="008B1945" w:rsidP="00AE7536">
            <w:pPr>
              <w:jc w:val="both"/>
              <w:rPr>
                <w:rFonts w:asciiTheme="majorHAnsi" w:hAnsiTheme="majorHAnsi" w:cstheme="majorHAnsi"/>
                <w:b/>
                <w:sz w:val="28"/>
                <w:szCs w:val="28"/>
                <w:lang w:val="vi-VN"/>
              </w:rPr>
            </w:pPr>
          </w:p>
          <w:p w:rsidR="008B1945" w:rsidRPr="0043537A" w:rsidRDefault="008B1945" w:rsidP="00AE7536">
            <w:pPr>
              <w:jc w:val="both"/>
              <w:rPr>
                <w:rFonts w:asciiTheme="majorHAnsi" w:hAnsiTheme="majorHAnsi" w:cstheme="majorHAnsi"/>
                <w:b/>
                <w:sz w:val="28"/>
                <w:szCs w:val="28"/>
                <w:lang w:val="vi-VN"/>
              </w:rPr>
            </w:pPr>
          </w:p>
          <w:p w:rsidR="008B1945" w:rsidRPr="0043537A" w:rsidRDefault="008B1945" w:rsidP="00AE7536">
            <w:pPr>
              <w:jc w:val="both"/>
              <w:rPr>
                <w:rFonts w:asciiTheme="majorHAnsi" w:hAnsiTheme="majorHAnsi" w:cstheme="majorHAnsi"/>
                <w:b/>
                <w:sz w:val="28"/>
                <w:szCs w:val="28"/>
                <w:lang w:val="vi-VN"/>
              </w:rPr>
            </w:pPr>
          </w:p>
          <w:p w:rsidR="008B1945" w:rsidRPr="0043537A" w:rsidRDefault="008B1945" w:rsidP="00AE7536">
            <w:pPr>
              <w:jc w:val="both"/>
              <w:rPr>
                <w:rFonts w:asciiTheme="majorHAnsi" w:hAnsiTheme="majorHAnsi" w:cstheme="majorHAnsi"/>
                <w:b/>
                <w:sz w:val="28"/>
                <w:szCs w:val="28"/>
                <w:lang w:val="vi-VN"/>
              </w:rPr>
            </w:pPr>
            <w:r w:rsidRPr="0043537A">
              <w:rPr>
                <w:rFonts w:asciiTheme="majorHAnsi" w:hAnsiTheme="majorHAnsi" w:cstheme="majorHAnsi"/>
                <w:b/>
                <w:sz w:val="28"/>
                <w:szCs w:val="28"/>
                <w:lang w:val="vi-VN"/>
              </w:rPr>
              <w:t xml:space="preserve">- </w:t>
            </w:r>
            <w:r w:rsidRPr="0043537A">
              <w:rPr>
                <w:rFonts w:asciiTheme="majorHAnsi" w:hAnsiTheme="majorHAnsi" w:cstheme="majorHAnsi"/>
                <w:sz w:val="28"/>
                <w:szCs w:val="28"/>
                <w:lang w:val="vi-VN"/>
              </w:rPr>
              <w:t>Gọi HS đọc yêu càu của BT.</w:t>
            </w:r>
          </w:p>
          <w:p w:rsidR="008B1945" w:rsidRPr="0043537A" w:rsidRDefault="008B1945" w:rsidP="00AE7536">
            <w:pPr>
              <w:jc w:val="both"/>
              <w:rPr>
                <w:rFonts w:asciiTheme="majorHAnsi" w:hAnsiTheme="majorHAnsi" w:cstheme="majorHAnsi"/>
                <w:b/>
                <w:sz w:val="28"/>
                <w:szCs w:val="28"/>
                <w:lang w:val="vi-VN"/>
              </w:rPr>
            </w:pPr>
            <w:r w:rsidRPr="0043537A">
              <w:rPr>
                <w:rFonts w:asciiTheme="majorHAnsi" w:hAnsiTheme="majorHAnsi" w:cstheme="majorHAnsi"/>
                <w:b/>
                <w:sz w:val="28"/>
                <w:szCs w:val="28"/>
                <w:lang w:val="vi-VN"/>
              </w:rPr>
              <w:t xml:space="preserve">- </w:t>
            </w:r>
            <w:r w:rsidRPr="0043537A">
              <w:rPr>
                <w:rFonts w:asciiTheme="majorHAnsi" w:hAnsiTheme="majorHAnsi" w:cstheme="majorHAnsi"/>
                <w:sz w:val="28"/>
                <w:szCs w:val="28"/>
                <w:lang w:val="vi-VN"/>
              </w:rPr>
              <w:t>Hỏi: bài tập yêu cầu các em phải làm gì?</w:t>
            </w:r>
          </w:p>
          <w:p w:rsidR="008B1945" w:rsidRPr="0043537A" w:rsidRDefault="008B1945" w:rsidP="00AE7536">
            <w:pPr>
              <w:jc w:val="both"/>
              <w:rPr>
                <w:rFonts w:asciiTheme="majorHAnsi" w:hAnsiTheme="majorHAnsi" w:cstheme="majorHAnsi"/>
                <w:b/>
                <w:sz w:val="28"/>
                <w:szCs w:val="28"/>
                <w:lang w:val="vi-VN"/>
              </w:rPr>
            </w:pPr>
          </w:p>
          <w:p w:rsidR="008B1945" w:rsidRPr="0043537A" w:rsidRDefault="008B1945" w:rsidP="00AE7536">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GV phát hiếu cho HS thảo luận theo cặp đôi trao đổi nhau làm bài vào phiếu trong 5 phút.</w:t>
            </w:r>
          </w:p>
          <w:p w:rsidR="008B1945" w:rsidRPr="0043537A" w:rsidRDefault="008B1945" w:rsidP="00AE7536">
            <w:pPr>
              <w:ind w:right="4"/>
              <w:jc w:val="both"/>
              <w:rPr>
                <w:rFonts w:asciiTheme="majorHAnsi" w:hAnsiTheme="majorHAnsi" w:cstheme="majorHAnsi"/>
                <w:b/>
                <w:bCs/>
                <w:sz w:val="28"/>
                <w:szCs w:val="28"/>
                <w:lang w:val="vi-VN"/>
              </w:rPr>
            </w:pPr>
          </w:p>
        </w:tc>
        <w:tc>
          <w:tcPr>
            <w:tcW w:w="2381" w:type="pct"/>
            <w:gridSpan w:val="4"/>
            <w:tcBorders>
              <w:top w:val="single" w:sz="4" w:space="0" w:color="auto"/>
              <w:left w:val="single" w:sz="4" w:space="0" w:color="auto"/>
              <w:bottom w:val="single" w:sz="4" w:space="0" w:color="auto"/>
              <w:right w:val="single" w:sz="4" w:space="0" w:color="auto"/>
            </w:tcBorders>
          </w:tcPr>
          <w:p w:rsidR="008B1945" w:rsidRPr="0043537A" w:rsidRDefault="008B1945" w:rsidP="00AE7536">
            <w:pPr>
              <w:jc w:val="both"/>
              <w:rPr>
                <w:rFonts w:asciiTheme="majorHAnsi" w:hAnsiTheme="majorHAnsi" w:cstheme="majorHAnsi"/>
                <w:sz w:val="28"/>
                <w:szCs w:val="28"/>
                <w:lang w:val="vi-VN"/>
              </w:rPr>
            </w:pPr>
          </w:p>
          <w:p w:rsidR="008B1945" w:rsidRPr="0043537A" w:rsidRDefault="008B1945" w:rsidP="00AE7536">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HS hát.</w:t>
            </w:r>
          </w:p>
          <w:p w:rsidR="008B1945" w:rsidRPr="0043537A" w:rsidRDefault="008B1945" w:rsidP="00AE7536">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Cùng nhau học, chơi để thêm yêu thương đoàn kết hơn.</w:t>
            </w:r>
          </w:p>
          <w:p w:rsidR="008B1945" w:rsidRPr="0043537A" w:rsidRDefault="008B1945" w:rsidP="00AE7536">
            <w:pPr>
              <w:jc w:val="both"/>
              <w:rPr>
                <w:rFonts w:asciiTheme="majorHAnsi" w:hAnsiTheme="majorHAnsi" w:cstheme="majorHAnsi"/>
                <w:sz w:val="28"/>
                <w:szCs w:val="28"/>
                <w:lang w:val="vi-VN"/>
              </w:rPr>
            </w:pPr>
          </w:p>
          <w:p w:rsidR="008B1945" w:rsidRPr="0043537A" w:rsidRDefault="008B1945" w:rsidP="00AE7536">
            <w:pPr>
              <w:jc w:val="both"/>
              <w:rPr>
                <w:rFonts w:asciiTheme="majorHAnsi" w:hAnsiTheme="majorHAnsi" w:cstheme="majorHAnsi"/>
                <w:sz w:val="28"/>
                <w:szCs w:val="28"/>
                <w:lang w:val="vi-VN"/>
              </w:rPr>
            </w:pPr>
          </w:p>
          <w:p w:rsidR="008B1945" w:rsidRPr="0043537A" w:rsidRDefault="008B1945" w:rsidP="00AE7536">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HS lắng nghe, ghi đầu bài vào vở</w:t>
            </w:r>
          </w:p>
          <w:p w:rsidR="008B1945" w:rsidRPr="0043537A" w:rsidRDefault="008B1945" w:rsidP="00AE7536">
            <w:pPr>
              <w:jc w:val="both"/>
              <w:rPr>
                <w:rFonts w:asciiTheme="majorHAnsi" w:hAnsiTheme="majorHAnsi" w:cstheme="majorHAnsi"/>
                <w:sz w:val="28"/>
                <w:szCs w:val="28"/>
                <w:lang w:val="vi-VN"/>
              </w:rPr>
            </w:pPr>
          </w:p>
          <w:p w:rsidR="008B1945" w:rsidRPr="0043537A" w:rsidRDefault="008B1945" w:rsidP="00AE7536">
            <w:pPr>
              <w:jc w:val="both"/>
              <w:rPr>
                <w:rFonts w:asciiTheme="majorHAnsi" w:hAnsiTheme="majorHAnsi" w:cstheme="majorHAnsi"/>
                <w:sz w:val="28"/>
                <w:szCs w:val="28"/>
                <w:lang w:val="vi-VN"/>
              </w:rPr>
            </w:pPr>
          </w:p>
          <w:p w:rsidR="008B1945" w:rsidRPr="0043537A" w:rsidRDefault="008B1945" w:rsidP="00AE7536">
            <w:pPr>
              <w:jc w:val="both"/>
              <w:rPr>
                <w:rFonts w:asciiTheme="majorHAnsi" w:hAnsiTheme="majorHAnsi" w:cstheme="majorHAnsi"/>
                <w:sz w:val="28"/>
                <w:szCs w:val="28"/>
                <w:lang w:val="vi-VN"/>
              </w:rPr>
            </w:pPr>
          </w:p>
          <w:p w:rsidR="008B1945" w:rsidRPr="0043537A" w:rsidRDefault="008B1945" w:rsidP="00AE7536">
            <w:pPr>
              <w:jc w:val="both"/>
              <w:rPr>
                <w:rFonts w:asciiTheme="majorHAnsi" w:hAnsiTheme="majorHAnsi" w:cstheme="majorHAnsi"/>
                <w:sz w:val="28"/>
                <w:szCs w:val="28"/>
                <w:lang w:val="vi-VN"/>
              </w:rPr>
            </w:pPr>
          </w:p>
          <w:p w:rsidR="008B1945" w:rsidRPr="0043537A" w:rsidRDefault="008B1945" w:rsidP="00AE7536">
            <w:pPr>
              <w:jc w:val="both"/>
              <w:rPr>
                <w:rFonts w:asciiTheme="majorHAnsi" w:hAnsiTheme="majorHAnsi" w:cstheme="majorHAnsi"/>
                <w:sz w:val="28"/>
                <w:szCs w:val="28"/>
                <w:lang w:val="vi-VN"/>
              </w:rPr>
            </w:pPr>
          </w:p>
          <w:p w:rsidR="008B1945" w:rsidRPr="0043537A" w:rsidRDefault="008B1945" w:rsidP="00AE7536">
            <w:pPr>
              <w:jc w:val="both"/>
              <w:rPr>
                <w:rFonts w:asciiTheme="majorHAnsi" w:hAnsiTheme="majorHAnsi" w:cstheme="majorHAnsi"/>
                <w:sz w:val="28"/>
                <w:szCs w:val="28"/>
                <w:lang w:val="vi-VN"/>
              </w:rPr>
            </w:pPr>
          </w:p>
          <w:p w:rsidR="008B1945" w:rsidRPr="0043537A" w:rsidRDefault="008B1945" w:rsidP="00AE7536">
            <w:pPr>
              <w:jc w:val="both"/>
              <w:rPr>
                <w:rFonts w:asciiTheme="majorHAnsi" w:hAnsiTheme="majorHAnsi" w:cstheme="majorHAnsi"/>
                <w:bCs/>
                <w:sz w:val="28"/>
                <w:szCs w:val="28"/>
                <w:lang w:val="vi-VN"/>
              </w:rPr>
            </w:pPr>
            <w:r w:rsidRPr="0043537A">
              <w:rPr>
                <w:rFonts w:asciiTheme="majorHAnsi" w:hAnsiTheme="majorHAnsi" w:cstheme="majorHAnsi"/>
                <w:sz w:val="28"/>
                <w:szCs w:val="28"/>
                <w:lang w:val="vi-VN"/>
              </w:rPr>
              <w:t xml:space="preserve">- HS quan sát lại cây </w:t>
            </w:r>
            <w:r w:rsidRPr="0043537A">
              <w:rPr>
                <w:rFonts w:asciiTheme="majorHAnsi" w:hAnsiTheme="majorHAnsi" w:cstheme="majorHAnsi"/>
                <w:bCs/>
                <w:sz w:val="28"/>
                <w:szCs w:val="28"/>
                <w:lang w:val="vi-VN"/>
              </w:rPr>
              <w:t>yêu thương mõi tuần sau đó nhớ về những lần em trao đi và nhận lại yêu thương.Viết về cảm xúc của em khi trao và nhận yêu thương.</w:t>
            </w:r>
          </w:p>
          <w:p w:rsidR="008B1945" w:rsidRPr="0043537A" w:rsidRDefault="008B1945" w:rsidP="00AE7536">
            <w:pPr>
              <w:jc w:val="both"/>
              <w:rPr>
                <w:rFonts w:asciiTheme="majorHAnsi" w:hAnsiTheme="majorHAnsi" w:cstheme="majorHAnsi"/>
                <w:sz w:val="28"/>
                <w:szCs w:val="28"/>
                <w:lang w:val="pt-BR"/>
              </w:rPr>
            </w:pPr>
            <w:r w:rsidRPr="0043537A">
              <w:rPr>
                <w:rFonts w:asciiTheme="majorHAnsi" w:hAnsiTheme="majorHAnsi" w:cstheme="majorHAnsi"/>
                <w:sz w:val="28"/>
                <w:szCs w:val="28"/>
                <w:lang w:val="pt-BR"/>
              </w:rPr>
              <w:t>- VD: Em rất vui khi mẹ trải tóc cho em.</w:t>
            </w:r>
          </w:p>
          <w:p w:rsidR="008B1945" w:rsidRPr="0043537A" w:rsidRDefault="008B1945" w:rsidP="00AE7536">
            <w:pPr>
              <w:jc w:val="both"/>
              <w:rPr>
                <w:rFonts w:asciiTheme="majorHAnsi" w:hAnsiTheme="majorHAnsi" w:cstheme="majorHAnsi"/>
                <w:sz w:val="28"/>
                <w:szCs w:val="28"/>
                <w:lang w:val="pt-BR"/>
              </w:rPr>
            </w:pPr>
            <w:r w:rsidRPr="0043537A">
              <w:rPr>
                <w:rFonts w:asciiTheme="majorHAnsi" w:hAnsiTheme="majorHAnsi" w:cstheme="majorHAnsi"/>
                <w:sz w:val="28"/>
                <w:szCs w:val="28"/>
                <w:lang w:val="pt-BR"/>
              </w:rPr>
              <w:t>- Em thấy hạnh phúc khi bố dạy cho em tập đi xe đạp</w:t>
            </w:r>
          </w:p>
          <w:p w:rsidR="008B1945" w:rsidRPr="0043537A" w:rsidRDefault="008B1945" w:rsidP="00AE7536">
            <w:pPr>
              <w:jc w:val="both"/>
              <w:rPr>
                <w:rFonts w:asciiTheme="majorHAnsi" w:hAnsiTheme="majorHAnsi" w:cstheme="majorHAnsi"/>
                <w:sz w:val="28"/>
                <w:szCs w:val="28"/>
                <w:lang w:val="pt-BR"/>
              </w:rPr>
            </w:pPr>
            <w:r w:rsidRPr="0043537A">
              <w:rPr>
                <w:rFonts w:asciiTheme="majorHAnsi" w:hAnsiTheme="majorHAnsi" w:cstheme="majorHAnsi"/>
                <w:sz w:val="28"/>
                <w:szCs w:val="28"/>
                <w:lang w:val="pt-BR"/>
              </w:rPr>
              <w:t>- Em sung sướng khi tự mình soạn đầy đủ sách vở đi học.</w:t>
            </w:r>
          </w:p>
          <w:p w:rsidR="008B1945" w:rsidRPr="0043537A" w:rsidRDefault="008B1945" w:rsidP="00AE7536">
            <w:pPr>
              <w:jc w:val="both"/>
              <w:rPr>
                <w:rFonts w:asciiTheme="majorHAnsi" w:hAnsiTheme="majorHAnsi" w:cstheme="majorHAnsi"/>
                <w:sz w:val="28"/>
                <w:szCs w:val="28"/>
                <w:lang w:val="pt-BR"/>
              </w:rPr>
            </w:pPr>
            <w:r w:rsidRPr="0043537A">
              <w:rPr>
                <w:rFonts w:asciiTheme="majorHAnsi" w:hAnsiTheme="majorHAnsi" w:cstheme="majorHAnsi"/>
                <w:sz w:val="28"/>
                <w:szCs w:val="28"/>
                <w:lang w:val="pt-BR"/>
              </w:rPr>
              <w:t>......</w:t>
            </w:r>
          </w:p>
          <w:p w:rsidR="008B1945" w:rsidRPr="0043537A" w:rsidRDefault="008B1945" w:rsidP="00AE7536">
            <w:pPr>
              <w:jc w:val="both"/>
              <w:rPr>
                <w:rFonts w:asciiTheme="majorHAnsi" w:hAnsiTheme="majorHAnsi" w:cstheme="majorHAnsi"/>
                <w:sz w:val="28"/>
                <w:szCs w:val="28"/>
                <w:lang w:val="pt-BR"/>
              </w:rPr>
            </w:pPr>
            <w:r w:rsidRPr="0043537A">
              <w:rPr>
                <w:rFonts w:asciiTheme="majorHAnsi" w:hAnsiTheme="majorHAnsi" w:cstheme="majorHAnsi"/>
                <w:bCs/>
                <w:sz w:val="28"/>
                <w:szCs w:val="28"/>
                <w:lang w:val="vi-VN"/>
              </w:rPr>
              <w:t xml:space="preserve">- </w:t>
            </w:r>
            <w:r w:rsidRPr="0043537A">
              <w:rPr>
                <w:rFonts w:asciiTheme="majorHAnsi" w:hAnsiTheme="majorHAnsi" w:cstheme="majorHAnsi"/>
                <w:bCs/>
                <w:sz w:val="28"/>
                <w:szCs w:val="28"/>
                <w:lang w:val="pt-BR"/>
              </w:rPr>
              <w:t xml:space="preserve">HS nói lại cảm xúc </w:t>
            </w:r>
            <w:r w:rsidRPr="0043537A">
              <w:rPr>
                <w:rFonts w:asciiTheme="majorHAnsi" w:hAnsiTheme="majorHAnsi" w:cstheme="majorHAnsi"/>
                <w:bCs/>
                <w:sz w:val="28"/>
                <w:szCs w:val="28"/>
                <w:lang w:val="vi-VN"/>
              </w:rPr>
              <w:t>của em khi trao và nhận yêu thương</w:t>
            </w:r>
          </w:p>
          <w:p w:rsidR="008B1945" w:rsidRPr="0043537A" w:rsidRDefault="008B1945" w:rsidP="00AE7536">
            <w:pPr>
              <w:jc w:val="both"/>
              <w:rPr>
                <w:rFonts w:asciiTheme="majorHAnsi" w:hAnsiTheme="majorHAnsi" w:cstheme="majorHAnsi"/>
                <w:sz w:val="28"/>
                <w:szCs w:val="28"/>
                <w:lang w:val="pt-BR"/>
              </w:rPr>
            </w:pPr>
          </w:p>
          <w:p w:rsidR="008B1945" w:rsidRPr="0043537A" w:rsidRDefault="008B1945" w:rsidP="00AE7536">
            <w:pPr>
              <w:jc w:val="both"/>
              <w:rPr>
                <w:rFonts w:asciiTheme="majorHAnsi" w:hAnsiTheme="majorHAnsi" w:cstheme="majorHAnsi"/>
                <w:sz w:val="28"/>
                <w:szCs w:val="28"/>
                <w:lang w:val="pt-BR"/>
              </w:rPr>
            </w:pPr>
          </w:p>
          <w:p w:rsidR="008B1945" w:rsidRPr="0043537A" w:rsidRDefault="008B1945" w:rsidP="00AE7536">
            <w:pPr>
              <w:jc w:val="both"/>
              <w:rPr>
                <w:rFonts w:asciiTheme="majorHAnsi" w:hAnsiTheme="majorHAnsi" w:cstheme="majorHAnsi"/>
                <w:sz w:val="28"/>
                <w:szCs w:val="28"/>
                <w:lang w:val="pt-BR"/>
              </w:rPr>
            </w:pPr>
          </w:p>
          <w:p w:rsidR="008B1945" w:rsidRPr="0043537A" w:rsidRDefault="008B1945" w:rsidP="00AE7536">
            <w:pPr>
              <w:jc w:val="both"/>
              <w:rPr>
                <w:rFonts w:asciiTheme="majorHAnsi" w:hAnsiTheme="majorHAnsi" w:cstheme="majorHAnsi"/>
                <w:sz w:val="28"/>
                <w:szCs w:val="28"/>
                <w:lang w:val="pt-BR"/>
              </w:rPr>
            </w:pPr>
          </w:p>
          <w:p w:rsidR="008B1945" w:rsidRPr="0043537A" w:rsidRDefault="008B1945" w:rsidP="00AE7536">
            <w:pPr>
              <w:jc w:val="both"/>
              <w:rPr>
                <w:rFonts w:asciiTheme="majorHAnsi" w:hAnsiTheme="majorHAnsi" w:cstheme="majorHAnsi"/>
                <w:sz w:val="28"/>
                <w:szCs w:val="28"/>
                <w:lang w:val="pt-BR"/>
              </w:rPr>
            </w:pPr>
          </w:p>
          <w:p w:rsidR="008B1945" w:rsidRPr="0043537A" w:rsidRDefault="008B1945" w:rsidP="00AE7536">
            <w:pPr>
              <w:jc w:val="both"/>
              <w:rPr>
                <w:rFonts w:asciiTheme="majorHAnsi" w:hAnsiTheme="majorHAnsi" w:cstheme="majorHAnsi"/>
                <w:sz w:val="28"/>
                <w:szCs w:val="28"/>
                <w:lang w:val="pt-BR"/>
              </w:rPr>
            </w:pPr>
          </w:p>
          <w:p w:rsidR="008B1945" w:rsidRPr="0043537A" w:rsidRDefault="008B1945" w:rsidP="00AE7536">
            <w:pPr>
              <w:jc w:val="both"/>
              <w:rPr>
                <w:rFonts w:asciiTheme="majorHAnsi" w:hAnsiTheme="majorHAnsi" w:cstheme="majorHAnsi"/>
                <w:sz w:val="28"/>
                <w:szCs w:val="28"/>
                <w:lang w:val="pt-BR"/>
              </w:rPr>
            </w:pPr>
          </w:p>
          <w:p w:rsidR="008B1945" w:rsidRPr="0043537A" w:rsidRDefault="008B1945" w:rsidP="00AE7536">
            <w:pPr>
              <w:jc w:val="both"/>
              <w:rPr>
                <w:rFonts w:asciiTheme="majorHAnsi" w:hAnsiTheme="majorHAnsi" w:cstheme="majorHAnsi"/>
                <w:sz w:val="28"/>
                <w:szCs w:val="28"/>
                <w:lang w:val="vi-VN"/>
              </w:rPr>
            </w:pPr>
          </w:p>
          <w:p w:rsidR="008B1945" w:rsidRPr="0043537A" w:rsidRDefault="008B1945" w:rsidP="00AE7536">
            <w:pPr>
              <w:jc w:val="both"/>
              <w:rPr>
                <w:rFonts w:asciiTheme="majorHAnsi" w:hAnsiTheme="majorHAnsi" w:cstheme="majorHAnsi"/>
                <w:bCs/>
                <w:sz w:val="28"/>
                <w:szCs w:val="28"/>
                <w:lang w:val="vi-VN"/>
              </w:rPr>
            </w:pPr>
            <w:r w:rsidRPr="0043537A">
              <w:rPr>
                <w:rFonts w:asciiTheme="majorHAnsi" w:hAnsiTheme="majorHAnsi" w:cstheme="majorHAnsi"/>
                <w:sz w:val="28"/>
                <w:szCs w:val="28"/>
                <w:lang w:val="vi-VN"/>
              </w:rPr>
              <w:t xml:space="preserve">- </w:t>
            </w:r>
            <w:r w:rsidRPr="0043537A">
              <w:rPr>
                <w:rFonts w:asciiTheme="majorHAnsi" w:hAnsiTheme="majorHAnsi" w:cstheme="majorHAnsi"/>
                <w:bCs/>
                <w:sz w:val="28"/>
                <w:szCs w:val="28"/>
                <w:lang w:val="vi-VN"/>
              </w:rPr>
              <w:t xml:space="preserve">HS đọc mục tiêu của HĐ 6 trong SGK trang 7. </w:t>
            </w:r>
          </w:p>
          <w:p w:rsidR="008B1945" w:rsidRPr="0043537A" w:rsidRDefault="008B1945"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Mục tiêu yêu cầu tự đánh giá  những điều em đã học từ việc làm và nhận tình cảm tình cảm từ đôi bàn tay, từ đó có ý thức rèn luyện để hoàn thiện bản thân.</w:t>
            </w:r>
          </w:p>
          <w:p w:rsidR="008B1945" w:rsidRPr="0043537A" w:rsidRDefault="008B1945" w:rsidP="00AE7536">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- 2</w:t>
            </w:r>
            <w:r w:rsidRPr="0043537A">
              <w:rPr>
                <w:rFonts w:asciiTheme="majorHAnsi" w:hAnsiTheme="majorHAnsi" w:cstheme="majorHAnsi"/>
                <w:sz w:val="28"/>
                <w:szCs w:val="28"/>
                <w:lang w:val="vi-VN"/>
              </w:rPr>
              <w:t>HS nối tiếp nhau đọc YC của BT.</w:t>
            </w:r>
          </w:p>
          <w:p w:rsidR="008B1945" w:rsidRPr="0043537A" w:rsidRDefault="008B1945" w:rsidP="00AE7536">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Bài tập yêu cầu chúng em phải làm đánh dấu X vào cột phù hợp với ý kiến của em.</w:t>
            </w:r>
          </w:p>
          <w:p w:rsidR="008B1945" w:rsidRPr="0043537A" w:rsidRDefault="008B1945" w:rsidP="00AE7536">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HS nhận phiếu và thảo luận theo cặp đôi trao đổi nhau làm bài vào phiếu trong 5 phút.</w:t>
            </w:r>
          </w:p>
        </w:tc>
      </w:tr>
      <w:tr w:rsidR="008B1945" w:rsidRPr="0043537A" w:rsidTr="009934C4">
        <w:tc>
          <w:tcPr>
            <w:tcW w:w="334" w:type="pct"/>
            <w:vMerge w:val="restart"/>
            <w:tcBorders>
              <w:top w:val="single" w:sz="4" w:space="0" w:color="auto"/>
              <w:left w:val="single" w:sz="4" w:space="0" w:color="auto"/>
              <w:bottom w:val="single" w:sz="4" w:space="0" w:color="auto"/>
              <w:right w:val="single" w:sz="4" w:space="0" w:color="auto"/>
            </w:tcBorders>
            <w:vAlign w:val="center"/>
          </w:tcPr>
          <w:p w:rsidR="008B1945" w:rsidRPr="0043537A" w:rsidRDefault="008B1945" w:rsidP="00AE7536">
            <w:pPr>
              <w:rPr>
                <w:rFonts w:asciiTheme="majorHAnsi" w:hAnsiTheme="majorHAnsi" w:cstheme="majorHAnsi"/>
                <w:b/>
                <w:sz w:val="28"/>
                <w:szCs w:val="28"/>
              </w:rPr>
            </w:pPr>
            <w:r w:rsidRPr="0043537A">
              <w:rPr>
                <w:rFonts w:asciiTheme="majorHAnsi" w:hAnsiTheme="majorHAnsi" w:cstheme="majorHAnsi"/>
                <w:b/>
                <w:sz w:val="28"/>
                <w:szCs w:val="28"/>
              </w:rPr>
              <w:lastRenderedPageBreak/>
              <w:t>TT</w:t>
            </w:r>
          </w:p>
        </w:tc>
        <w:tc>
          <w:tcPr>
            <w:tcW w:w="2403" w:type="pct"/>
            <w:gridSpan w:val="2"/>
            <w:vMerge w:val="restart"/>
            <w:tcBorders>
              <w:top w:val="single" w:sz="4" w:space="0" w:color="auto"/>
              <w:left w:val="single" w:sz="4" w:space="0" w:color="auto"/>
              <w:bottom w:val="single" w:sz="4" w:space="0" w:color="auto"/>
              <w:right w:val="single" w:sz="4" w:space="0" w:color="auto"/>
            </w:tcBorders>
            <w:vAlign w:val="center"/>
          </w:tcPr>
          <w:p w:rsidR="008B1945" w:rsidRPr="0043537A" w:rsidRDefault="008B1945" w:rsidP="00AE7536">
            <w:pPr>
              <w:rPr>
                <w:rFonts w:asciiTheme="majorHAnsi" w:hAnsiTheme="majorHAnsi" w:cstheme="majorHAnsi"/>
                <w:b/>
                <w:sz w:val="28"/>
                <w:szCs w:val="28"/>
              </w:rPr>
            </w:pPr>
            <w:r w:rsidRPr="0043537A">
              <w:rPr>
                <w:rFonts w:asciiTheme="majorHAnsi" w:hAnsiTheme="majorHAnsi" w:cstheme="majorHAnsi"/>
                <w:b/>
                <w:sz w:val="28"/>
                <w:szCs w:val="28"/>
              </w:rPr>
              <w:t>Điều em học được</w:t>
            </w:r>
          </w:p>
        </w:tc>
        <w:tc>
          <w:tcPr>
            <w:tcW w:w="2262" w:type="pct"/>
            <w:gridSpan w:val="3"/>
            <w:tcBorders>
              <w:top w:val="single" w:sz="4" w:space="0" w:color="auto"/>
              <w:left w:val="single" w:sz="4" w:space="0" w:color="auto"/>
              <w:bottom w:val="single" w:sz="4" w:space="0" w:color="auto"/>
              <w:right w:val="single" w:sz="4" w:space="0" w:color="auto"/>
            </w:tcBorders>
          </w:tcPr>
          <w:p w:rsidR="008B1945" w:rsidRPr="0043537A" w:rsidRDefault="008B1945" w:rsidP="00AE7536">
            <w:pPr>
              <w:jc w:val="center"/>
              <w:rPr>
                <w:rFonts w:asciiTheme="majorHAnsi" w:hAnsiTheme="majorHAnsi" w:cstheme="majorHAnsi"/>
                <w:b/>
                <w:sz w:val="28"/>
                <w:szCs w:val="28"/>
              </w:rPr>
            </w:pPr>
            <w:r w:rsidRPr="0043537A">
              <w:rPr>
                <w:rFonts w:asciiTheme="majorHAnsi" w:hAnsiTheme="majorHAnsi" w:cstheme="majorHAnsi"/>
                <w:b/>
                <w:sz w:val="28"/>
                <w:szCs w:val="28"/>
              </w:rPr>
              <w:t>Ý kiến của em</w:t>
            </w:r>
          </w:p>
        </w:tc>
      </w:tr>
      <w:tr w:rsidR="008B1945" w:rsidRPr="0043537A" w:rsidTr="009934C4">
        <w:tc>
          <w:tcPr>
            <w:tcW w:w="0" w:type="auto"/>
            <w:vMerge/>
            <w:tcBorders>
              <w:top w:val="single" w:sz="4" w:space="0" w:color="auto"/>
              <w:left w:val="single" w:sz="4" w:space="0" w:color="auto"/>
              <w:bottom w:val="single" w:sz="4" w:space="0" w:color="auto"/>
              <w:right w:val="single" w:sz="4" w:space="0" w:color="auto"/>
            </w:tcBorders>
            <w:vAlign w:val="center"/>
          </w:tcPr>
          <w:p w:rsidR="008B1945" w:rsidRPr="0043537A" w:rsidRDefault="008B1945" w:rsidP="00AE7536">
            <w:pPr>
              <w:rPr>
                <w:rFonts w:asciiTheme="majorHAnsi" w:hAnsiTheme="majorHAnsi" w:cstheme="majorHAnsi"/>
                <w:b/>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8B1945" w:rsidRPr="0043537A" w:rsidRDefault="008B1945" w:rsidP="00AE7536">
            <w:pPr>
              <w:rPr>
                <w:rFonts w:asciiTheme="majorHAnsi" w:hAnsiTheme="majorHAnsi" w:cstheme="majorHAnsi"/>
                <w:b/>
                <w:sz w:val="28"/>
                <w:szCs w:val="28"/>
              </w:rPr>
            </w:pPr>
          </w:p>
        </w:tc>
        <w:tc>
          <w:tcPr>
            <w:tcW w:w="609" w:type="pct"/>
            <w:tcBorders>
              <w:top w:val="single" w:sz="4" w:space="0" w:color="auto"/>
              <w:left w:val="single" w:sz="4" w:space="0" w:color="auto"/>
              <w:bottom w:val="single" w:sz="4" w:space="0" w:color="auto"/>
              <w:right w:val="single" w:sz="4" w:space="0" w:color="auto"/>
            </w:tcBorders>
          </w:tcPr>
          <w:p w:rsidR="008B1945" w:rsidRPr="0043537A" w:rsidRDefault="008B1945" w:rsidP="00AE7536">
            <w:pPr>
              <w:jc w:val="center"/>
              <w:rPr>
                <w:rFonts w:asciiTheme="majorHAnsi" w:hAnsiTheme="majorHAnsi" w:cstheme="majorHAnsi"/>
                <w:b/>
                <w:sz w:val="28"/>
                <w:szCs w:val="28"/>
              </w:rPr>
            </w:pPr>
            <w:r w:rsidRPr="0043537A">
              <w:rPr>
                <w:rFonts w:asciiTheme="majorHAnsi" w:hAnsiTheme="majorHAnsi" w:cstheme="majorHAnsi"/>
                <w:b/>
                <w:sz w:val="28"/>
                <w:szCs w:val="28"/>
              </w:rPr>
              <w:t>Đúng</w:t>
            </w:r>
          </w:p>
        </w:tc>
        <w:tc>
          <w:tcPr>
            <w:tcW w:w="883" w:type="pct"/>
            <w:tcBorders>
              <w:top w:val="single" w:sz="4" w:space="0" w:color="auto"/>
              <w:left w:val="single" w:sz="4" w:space="0" w:color="auto"/>
              <w:bottom w:val="single" w:sz="4" w:space="0" w:color="auto"/>
              <w:right w:val="single" w:sz="4" w:space="0" w:color="auto"/>
            </w:tcBorders>
          </w:tcPr>
          <w:p w:rsidR="008B1945" w:rsidRPr="0043537A" w:rsidRDefault="008B1945" w:rsidP="00AE7536">
            <w:pPr>
              <w:jc w:val="center"/>
              <w:rPr>
                <w:rFonts w:asciiTheme="majorHAnsi" w:hAnsiTheme="majorHAnsi" w:cstheme="majorHAnsi"/>
                <w:b/>
                <w:sz w:val="28"/>
                <w:szCs w:val="28"/>
              </w:rPr>
            </w:pPr>
            <w:r w:rsidRPr="0043537A">
              <w:rPr>
                <w:rFonts w:asciiTheme="majorHAnsi" w:hAnsiTheme="majorHAnsi" w:cstheme="majorHAnsi"/>
                <w:b/>
                <w:sz w:val="28"/>
                <w:szCs w:val="28"/>
              </w:rPr>
              <w:t>Không rõ</w:t>
            </w:r>
          </w:p>
        </w:tc>
        <w:tc>
          <w:tcPr>
            <w:tcW w:w="770" w:type="pct"/>
            <w:tcBorders>
              <w:top w:val="single" w:sz="4" w:space="0" w:color="auto"/>
              <w:left w:val="single" w:sz="4" w:space="0" w:color="auto"/>
              <w:bottom w:val="single" w:sz="4" w:space="0" w:color="auto"/>
              <w:right w:val="single" w:sz="4" w:space="0" w:color="auto"/>
            </w:tcBorders>
          </w:tcPr>
          <w:p w:rsidR="008B1945" w:rsidRPr="0043537A" w:rsidRDefault="008B1945" w:rsidP="00AE7536">
            <w:pPr>
              <w:ind w:left="-114" w:right="-106"/>
              <w:jc w:val="center"/>
              <w:rPr>
                <w:rFonts w:asciiTheme="majorHAnsi" w:hAnsiTheme="majorHAnsi" w:cstheme="majorHAnsi"/>
                <w:b/>
                <w:sz w:val="28"/>
                <w:szCs w:val="28"/>
              </w:rPr>
            </w:pPr>
            <w:r w:rsidRPr="0043537A">
              <w:rPr>
                <w:rFonts w:asciiTheme="majorHAnsi" w:hAnsiTheme="majorHAnsi" w:cstheme="majorHAnsi"/>
                <w:b/>
                <w:sz w:val="28"/>
                <w:szCs w:val="28"/>
              </w:rPr>
              <w:t>Chưa đúng</w:t>
            </w:r>
          </w:p>
        </w:tc>
      </w:tr>
      <w:tr w:rsidR="008B1945" w:rsidRPr="0043537A" w:rsidTr="009934C4">
        <w:tc>
          <w:tcPr>
            <w:tcW w:w="334" w:type="pct"/>
            <w:tcBorders>
              <w:top w:val="single" w:sz="4" w:space="0" w:color="auto"/>
              <w:left w:val="single" w:sz="4" w:space="0" w:color="auto"/>
              <w:bottom w:val="single" w:sz="4" w:space="0" w:color="auto"/>
              <w:right w:val="single" w:sz="4" w:space="0" w:color="auto"/>
            </w:tcBorders>
          </w:tcPr>
          <w:p w:rsidR="008B1945" w:rsidRPr="0043537A" w:rsidRDefault="008B1945" w:rsidP="00AE7536">
            <w:pPr>
              <w:jc w:val="center"/>
              <w:rPr>
                <w:rFonts w:asciiTheme="majorHAnsi" w:hAnsiTheme="majorHAnsi" w:cstheme="majorHAnsi"/>
                <w:sz w:val="28"/>
                <w:szCs w:val="28"/>
              </w:rPr>
            </w:pPr>
            <w:r w:rsidRPr="0043537A">
              <w:rPr>
                <w:rFonts w:asciiTheme="majorHAnsi" w:hAnsiTheme="majorHAnsi" w:cstheme="majorHAnsi"/>
                <w:sz w:val="28"/>
                <w:szCs w:val="28"/>
              </w:rPr>
              <w:t>1</w:t>
            </w:r>
          </w:p>
        </w:tc>
        <w:tc>
          <w:tcPr>
            <w:tcW w:w="2403" w:type="pct"/>
            <w:gridSpan w:val="2"/>
            <w:tcBorders>
              <w:top w:val="single" w:sz="4" w:space="0" w:color="auto"/>
              <w:left w:val="single" w:sz="4" w:space="0" w:color="auto"/>
              <w:bottom w:val="single" w:sz="4" w:space="0" w:color="auto"/>
              <w:right w:val="single" w:sz="4" w:space="0" w:color="auto"/>
            </w:tcBorders>
          </w:tcPr>
          <w:p w:rsidR="008B1945" w:rsidRPr="0043537A" w:rsidRDefault="008B1945" w:rsidP="00AE7536">
            <w:pPr>
              <w:rPr>
                <w:rFonts w:asciiTheme="majorHAnsi" w:hAnsiTheme="majorHAnsi" w:cstheme="majorHAnsi"/>
                <w:sz w:val="28"/>
                <w:szCs w:val="28"/>
              </w:rPr>
            </w:pPr>
            <w:r w:rsidRPr="0043537A">
              <w:rPr>
                <w:rFonts w:asciiTheme="majorHAnsi" w:hAnsiTheme="majorHAnsi" w:cstheme="majorHAnsi"/>
                <w:sz w:val="28"/>
                <w:szCs w:val="28"/>
              </w:rPr>
              <w:t xml:space="preserve">Em biết được ý nghĩa của đôi bàn tay trong việc thể hiện tình yêu thương. </w:t>
            </w:r>
          </w:p>
        </w:tc>
        <w:tc>
          <w:tcPr>
            <w:tcW w:w="609" w:type="pct"/>
            <w:tcBorders>
              <w:top w:val="single" w:sz="4" w:space="0" w:color="auto"/>
              <w:left w:val="single" w:sz="4" w:space="0" w:color="auto"/>
              <w:bottom w:val="single" w:sz="4" w:space="0" w:color="auto"/>
              <w:right w:val="single" w:sz="4" w:space="0" w:color="auto"/>
            </w:tcBorders>
            <w:vAlign w:val="center"/>
          </w:tcPr>
          <w:p w:rsidR="008B1945" w:rsidRPr="0043537A" w:rsidRDefault="008B1945" w:rsidP="00AE7536">
            <w:pPr>
              <w:jc w:val="center"/>
              <w:rPr>
                <w:rFonts w:asciiTheme="majorHAnsi" w:hAnsiTheme="majorHAnsi" w:cstheme="majorHAnsi"/>
                <w:sz w:val="28"/>
                <w:szCs w:val="28"/>
              </w:rPr>
            </w:pPr>
          </w:p>
        </w:tc>
        <w:tc>
          <w:tcPr>
            <w:tcW w:w="883" w:type="pct"/>
            <w:tcBorders>
              <w:top w:val="single" w:sz="4" w:space="0" w:color="auto"/>
              <w:left w:val="single" w:sz="4" w:space="0" w:color="auto"/>
              <w:bottom w:val="single" w:sz="4" w:space="0" w:color="auto"/>
              <w:right w:val="single" w:sz="4" w:space="0" w:color="auto"/>
            </w:tcBorders>
            <w:vAlign w:val="center"/>
          </w:tcPr>
          <w:p w:rsidR="008B1945" w:rsidRPr="0043537A" w:rsidRDefault="008B1945" w:rsidP="00AE7536">
            <w:pPr>
              <w:jc w:val="center"/>
              <w:rPr>
                <w:rFonts w:asciiTheme="majorHAnsi" w:hAnsiTheme="majorHAnsi" w:cstheme="majorHAnsi"/>
                <w:sz w:val="28"/>
                <w:szCs w:val="28"/>
              </w:rPr>
            </w:pPr>
            <w:r w:rsidRPr="0043537A">
              <w:rPr>
                <w:rFonts w:asciiTheme="majorHAnsi" w:hAnsiTheme="majorHAnsi" w:cstheme="majorHAnsi"/>
                <w:sz w:val="28"/>
                <w:szCs w:val="28"/>
              </w:rPr>
              <w:t>X</w:t>
            </w:r>
          </w:p>
        </w:tc>
        <w:tc>
          <w:tcPr>
            <w:tcW w:w="770" w:type="pct"/>
            <w:tcBorders>
              <w:top w:val="single" w:sz="4" w:space="0" w:color="auto"/>
              <w:left w:val="single" w:sz="4" w:space="0" w:color="auto"/>
              <w:bottom w:val="single" w:sz="4" w:space="0" w:color="auto"/>
              <w:right w:val="single" w:sz="4" w:space="0" w:color="auto"/>
            </w:tcBorders>
            <w:vAlign w:val="center"/>
          </w:tcPr>
          <w:p w:rsidR="008B1945" w:rsidRPr="0043537A" w:rsidRDefault="008B1945" w:rsidP="00AE7536">
            <w:pPr>
              <w:jc w:val="center"/>
              <w:rPr>
                <w:rFonts w:asciiTheme="majorHAnsi" w:hAnsiTheme="majorHAnsi" w:cstheme="majorHAnsi"/>
                <w:sz w:val="28"/>
                <w:szCs w:val="28"/>
              </w:rPr>
            </w:pPr>
          </w:p>
        </w:tc>
      </w:tr>
      <w:tr w:rsidR="008B1945" w:rsidRPr="0043537A" w:rsidTr="009934C4">
        <w:tc>
          <w:tcPr>
            <w:tcW w:w="334" w:type="pct"/>
            <w:tcBorders>
              <w:top w:val="single" w:sz="4" w:space="0" w:color="auto"/>
              <w:left w:val="single" w:sz="4" w:space="0" w:color="auto"/>
              <w:bottom w:val="single" w:sz="4" w:space="0" w:color="auto"/>
              <w:right w:val="single" w:sz="4" w:space="0" w:color="auto"/>
            </w:tcBorders>
          </w:tcPr>
          <w:p w:rsidR="008B1945" w:rsidRPr="0043537A" w:rsidRDefault="008B1945" w:rsidP="00AE7536">
            <w:pPr>
              <w:jc w:val="center"/>
              <w:rPr>
                <w:rFonts w:asciiTheme="majorHAnsi" w:hAnsiTheme="majorHAnsi" w:cstheme="majorHAnsi"/>
                <w:sz w:val="28"/>
                <w:szCs w:val="28"/>
              </w:rPr>
            </w:pPr>
            <w:r w:rsidRPr="0043537A">
              <w:rPr>
                <w:rFonts w:asciiTheme="majorHAnsi" w:hAnsiTheme="majorHAnsi" w:cstheme="majorHAnsi"/>
                <w:sz w:val="28"/>
                <w:szCs w:val="28"/>
              </w:rPr>
              <w:t>2</w:t>
            </w:r>
          </w:p>
        </w:tc>
        <w:tc>
          <w:tcPr>
            <w:tcW w:w="2403" w:type="pct"/>
            <w:gridSpan w:val="2"/>
            <w:tcBorders>
              <w:top w:val="single" w:sz="4" w:space="0" w:color="auto"/>
              <w:left w:val="single" w:sz="4" w:space="0" w:color="auto"/>
              <w:bottom w:val="single" w:sz="4" w:space="0" w:color="auto"/>
              <w:right w:val="single" w:sz="4" w:space="0" w:color="auto"/>
            </w:tcBorders>
          </w:tcPr>
          <w:p w:rsidR="008B1945" w:rsidRPr="0043537A" w:rsidRDefault="008B1945" w:rsidP="00AE7536">
            <w:pPr>
              <w:rPr>
                <w:rFonts w:asciiTheme="majorHAnsi" w:hAnsiTheme="majorHAnsi" w:cstheme="majorHAnsi"/>
                <w:sz w:val="28"/>
                <w:szCs w:val="28"/>
              </w:rPr>
            </w:pPr>
            <w:r w:rsidRPr="0043537A">
              <w:rPr>
                <w:rFonts w:asciiTheme="majorHAnsi" w:hAnsiTheme="majorHAnsi" w:cstheme="majorHAnsi"/>
                <w:sz w:val="28"/>
                <w:szCs w:val="28"/>
              </w:rPr>
              <w:t>Em biết nhiều cách khác nhau mà đôi bàn tay có thể làm để trao đi tình yêu thương.</w:t>
            </w:r>
          </w:p>
        </w:tc>
        <w:tc>
          <w:tcPr>
            <w:tcW w:w="609" w:type="pct"/>
            <w:tcBorders>
              <w:top w:val="single" w:sz="4" w:space="0" w:color="auto"/>
              <w:left w:val="single" w:sz="4" w:space="0" w:color="auto"/>
              <w:bottom w:val="single" w:sz="4" w:space="0" w:color="auto"/>
              <w:right w:val="single" w:sz="4" w:space="0" w:color="auto"/>
            </w:tcBorders>
            <w:vAlign w:val="center"/>
          </w:tcPr>
          <w:p w:rsidR="008B1945" w:rsidRPr="0043537A" w:rsidRDefault="008B1945" w:rsidP="00AE7536">
            <w:pPr>
              <w:jc w:val="center"/>
              <w:rPr>
                <w:rFonts w:asciiTheme="majorHAnsi" w:hAnsiTheme="majorHAnsi" w:cstheme="majorHAnsi"/>
                <w:sz w:val="28"/>
                <w:szCs w:val="28"/>
              </w:rPr>
            </w:pPr>
            <w:r w:rsidRPr="0043537A">
              <w:rPr>
                <w:rFonts w:asciiTheme="majorHAnsi" w:hAnsiTheme="majorHAnsi" w:cstheme="majorHAnsi"/>
                <w:sz w:val="28"/>
                <w:szCs w:val="28"/>
              </w:rPr>
              <w:t>X</w:t>
            </w:r>
          </w:p>
        </w:tc>
        <w:tc>
          <w:tcPr>
            <w:tcW w:w="883" w:type="pct"/>
            <w:tcBorders>
              <w:top w:val="single" w:sz="4" w:space="0" w:color="auto"/>
              <w:left w:val="single" w:sz="4" w:space="0" w:color="auto"/>
              <w:bottom w:val="single" w:sz="4" w:space="0" w:color="auto"/>
              <w:right w:val="single" w:sz="4" w:space="0" w:color="auto"/>
            </w:tcBorders>
            <w:vAlign w:val="center"/>
          </w:tcPr>
          <w:p w:rsidR="008B1945" w:rsidRPr="0043537A" w:rsidRDefault="008B1945" w:rsidP="00AE7536">
            <w:pPr>
              <w:jc w:val="center"/>
              <w:rPr>
                <w:rFonts w:asciiTheme="majorHAnsi" w:hAnsiTheme="majorHAnsi" w:cstheme="majorHAnsi"/>
                <w:sz w:val="28"/>
                <w:szCs w:val="28"/>
              </w:rPr>
            </w:pPr>
          </w:p>
        </w:tc>
        <w:tc>
          <w:tcPr>
            <w:tcW w:w="770" w:type="pct"/>
            <w:tcBorders>
              <w:top w:val="single" w:sz="4" w:space="0" w:color="auto"/>
              <w:left w:val="single" w:sz="4" w:space="0" w:color="auto"/>
              <w:bottom w:val="single" w:sz="4" w:space="0" w:color="auto"/>
              <w:right w:val="single" w:sz="4" w:space="0" w:color="auto"/>
            </w:tcBorders>
            <w:vAlign w:val="center"/>
          </w:tcPr>
          <w:p w:rsidR="008B1945" w:rsidRPr="0043537A" w:rsidRDefault="008B1945" w:rsidP="00AE7536">
            <w:pPr>
              <w:jc w:val="center"/>
              <w:rPr>
                <w:rFonts w:asciiTheme="majorHAnsi" w:hAnsiTheme="majorHAnsi" w:cstheme="majorHAnsi"/>
                <w:sz w:val="28"/>
                <w:szCs w:val="28"/>
              </w:rPr>
            </w:pPr>
          </w:p>
        </w:tc>
      </w:tr>
      <w:tr w:rsidR="008B1945" w:rsidRPr="0043537A" w:rsidTr="009934C4">
        <w:tc>
          <w:tcPr>
            <w:tcW w:w="334" w:type="pct"/>
            <w:tcBorders>
              <w:top w:val="single" w:sz="4" w:space="0" w:color="auto"/>
              <w:left w:val="single" w:sz="4" w:space="0" w:color="auto"/>
              <w:bottom w:val="single" w:sz="4" w:space="0" w:color="auto"/>
              <w:right w:val="single" w:sz="4" w:space="0" w:color="auto"/>
            </w:tcBorders>
          </w:tcPr>
          <w:p w:rsidR="008B1945" w:rsidRPr="0043537A" w:rsidRDefault="008B1945" w:rsidP="00AE7536">
            <w:pPr>
              <w:jc w:val="center"/>
              <w:rPr>
                <w:rFonts w:asciiTheme="majorHAnsi" w:hAnsiTheme="majorHAnsi" w:cstheme="majorHAnsi"/>
                <w:sz w:val="28"/>
                <w:szCs w:val="28"/>
              </w:rPr>
            </w:pPr>
            <w:r w:rsidRPr="0043537A">
              <w:rPr>
                <w:rFonts w:asciiTheme="majorHAnsi" w:hAnsiTheme="majorHAnsi" w:cstheme="majorHAnsi"/>
                <w:sz w:val="28"/>
                <w:szCs w:val="28"/>
              </w:rPr>
              <w:t>3</w:t>
            </w:r>
          </w:p>
        </w:tc>
        <w:tc>
          <w:tcPr>
            <w:tcW w:w="2403" w:type="pct"/>
            <w:gridSpan w:val="2"/>
            <w:tcBorders>
              <w:top w:val="single" w:sz="4" w:space="0" w:color="auto"/>
              <w:left w:val="single" w:sz="4" w:space="0" w:color="auto"/>
              <w:bottom w:val="single" w:sz="4" w:space="0" w:color="auto"/>
              <w:right w:val="single" w:sz="4" w:space="0" w:color="auto"/>
            </w:tcBorders>
          </w:tcPr>
          <w:p w:rsidR="008B1945" w:rsidRPr="0043537A" w:rsidRDefault="008B1945" w:rsidP="00AE7536">
            <w:pPr>
              <w:rPr>
                <w:rFonts w:asciiTheme="majorHAnsi" w:hAnsiTheme="majorHAnsi" w:cstheme="majorHAnsi"/>
                <w:sz w:val="28"/>
                <w:szCs w:val="28"/>
              </w:rPr>
            </w:pPr>
            <w:r w:rsidRPr="0043537A">
              <w:rPr>
                <w:rFonts w:asciiTheme="majorHAnsi" w:hAnsiTheme="majorHAnsi" w:cstheme="majorHAnsi"/>
                <w:sz w:val="28"/>
                <w:szCs w:val="28"/>
              </w:rPr>
              <w:t>Em biết ghi lại những việc làm tốt của em dành cho mọi người để khích lệ bản thân làm nhiều việc tốt hơn nữa</w:t>
            </w:r>
          </w:p>
        </w:tc>
        <w:tc>
          <w:tcPr>
            <w:tcW w:w="609" w:type="pct"/>
            <w:tcBorders>
              <w:top w:val="single" w:sz="4" w:space="0" w:color="auto"/>
              <w:left w:val="single" w:sz="4" w:space="0" w:color="auto"/>
              <w:bottom w:val="single" w:sz="4" w:space="0" w:color="auto"/>
              <w:right w:val="single" w:sz="4" w:space="0" w:color="auto"/>
            </w:tcBorders>
            <w:vAlign w:val="center"/>
          </w:tcPr>
          <w:p w:rsidR="008B1945" w:rsidRPr="0043537A" w:rsidRDefault="008B1945" w:rsidP="00AE7536">
            <w:pPr>
              <w:jc w:val="center"/>
              <w:rPr>
                <w:rFonts w:asciiTheme="majorHAnsi" w:hAnsiTheme="majorHAnsi" w:cstheme="majorHAnsi"/>
                <w:sz w:val="28"/>
                <w:szCs w:val="28"/>
              </w:rPr>
            </w:pPr>
            <w:r w:rsidRPr="0043537A">
              <w:rPr>
                <w:rFonts w:asciiTheme="majorHAnsi" w:hAnsiTheme="majorHAnsi" w:cstheme="majorHAnsi"/>
                <w:sz w:val="28"/>
                <w:szCs w:val="28"/>
              </w:rPr>
              <w:t>X</w:t>
            </w:r>
          </w:p>
        </w:tc>
        <w:tc>
          <w:tcPr>
            <w:tcW w:w="883" w:type="pct"/>
            <w:tcBorders>
              <w:top w:val="single" w:sz="4" w:space="0" w:color="auto"/>
              <w:left w:val="single" w:sz="4" w:space="0" w:color="auto"/>
              <w:bottom w:val="single" w:sz="4" w:space="0" w:color="auto"/>
              <w:right w:val="single" w:sz="4" w:space="0" w:color="auto"/>
            </w:tcBorders>
            <w:vAlign w:val="center"/>
          </w:tcPr>
          <w:p w:rsidR="008B1945" w:rsidRPr="0043537A" w:rsidRDefault="008B1945" w:rsidP="00AE7536">
            <w:pPr>
              <w:jc w:val="center"/>
              <w:rPr>
                <w:rFonts w:asciiTheme="majorHAnsi" w:hAnsiTheme="majorHAnsi" w:cstheme="majorHAnsi"/>
                <w:sz w:val="28"/>
                <w:szCs w:val="28"/>
              </w:rPr>
            </w:pPr>
          </w:p>
        </w:tc>
        <w:tc>
          <w:tcPr>
            <w:tcW w:w="770" w:type="pct"/>
            <w:tcBorders>
              <w:top w:val="single" w:sz="4" w:space="0" w:color="auto"/>
              <w:left w:val="single" w:sz="4" w:space="0" w:color="auto"/>
              <w:bottom w:val="single" w:sz="4" w:space="0" w:color="auto"/>
              <w:right w:val="single" w:sz="4" w:space="0" w:color="auto"/>
            </w:tcBorders>
            <w:vAlign w:val="center"/>
          </w:tcPr>
          <w:p w:rsidR="008B1945" w:rsidRPr="0043537A" w:rsidRDefault="008B1945" w:rsidP="00AE7536">
            <w:pPr>
              <w:jc w:val="center"/>
              <w:rPr>
                <w:rFonts w:asciiTheme="majorHAnsi" w:hAnsiTheme="majorHAnsi" w:cstheme="majorHAnsi"/>
                <w:sz w:val="28"/>
                <w:szCs w:val="28"/>
              </w:rPr>
            </w:pPr>
          </w:p>
        </w:tc>
      </w:tr>
      <w:tr w:rsidR="008B1945" w:rsidRPr="0043537A" w:rsidTr="009934C4">
        <w:tc>
          <w:tcPr>
            <w:tcW w:w="334" w:type="pct"/>
            <w:tcBorders>
              <w:top w:val="single" w:sz="4" w:space="0" w:color="auto"/>
              <w:left w:val="single" w:sz="4" w:space="0" w:color="auto"/>
              <w:bottom w:val="single" w:sz="4" w:space="0" w:color="auto"/>
              <w:right w:val="single" w:sz="4" w:space="0" w:color="auto"/>
            </w:tcBorders>
          </w:tcPr>
          <w:p w:rsidR="008B1945" w:rsidRPr="0043537A" w:rsidRDefault="008B1945" w:rsidP="00AE7536">
            <w:pPr>
              <w:jc w:val="center"/>
              <w:rPr>
                <w:rFonts w:asciiTheme="majorHAnsi" w:hAnsiTheme="majorHAnsi" w:cstheme="majorHAnsi"/>
                <w:sz w:val="28"/>
                <w:szCs w:val="28"/>
              </w:rPr>
            </w:pPr>
            <w:r w:rsidRPr="0043537A">
              <w:rPr>
                <w:rFonts w:asciiTheme="majorHAnsi" w:hAnsiTheme="majorHAnsi" w:cstheme="majorHAnsi"/>
                <w:sz w:val="28"/>
                <w:szCs w:val="28"/>
              </w:rPr>
              <w:t>4</w:t>
            </w:r>
          </w:p>
        </w:tc>
        <w:tc>
          <w:tcPr>
            <w:tcW w:w="2403" w:type="pct"/>
            <w:gridSpan w:val="2"/>
            <w:tcBorders>
              <w:top w:val="single" w:sz="4" w:space="0" w:color="auto"/>
              <w:left w:val="single" w:sz="4" w:space="0" w:color="auto"/>
              <w:bottom w:val="single" w:sz="4" w:space="0" w:color="auto"/>
              <w:right w:val="single" w:sz="4" w:space="0" w:color="auto"/>
            </w:tcBorders>
          </w:tcPr>
          <w:p w:rsidR="008B1945" w:rsidRPr="0043537A" w:rsidRDefault="008B1945" w:rsidP="00AE7536">
            <w:pPr>
              <w:rPr>
                <w:rFonts w:asciiTheme="majorHAnsi" w:hAnsiTheme="majorHAnsi" w:cstheme="majorHAnsi"/>
                <w:sz w:val="28"/>
                <w:szCs w:val="28"/>
              </w:rPr>
            </w:pPr>
            <w:r w:rsidRPr="0043537A">
              <w:rPr>
                <w:rFonts w:asciiTheme="majorHAnsi" w:hAnsiTheme="majorHAnsi" w:cstheme="majorHAnsi"/>
                <w:sz w:val="28"/>
                <w:szCs w:val="28"/>
              </w:rPr>
              <w:t>Em biết ghi lại những việc làm tốt của mọi người dành cho em để tỏ lòng biết ơn mọi người</w:t>
            </w:r>
          </w:p>
        </w:tc>
        <w:tc>
          <w:tcPr>
            <w:tcW w:w="609" w:type="pct"/>
            <w:tcBorders>
              <w:top w:val="single" w:sz="4" w:space="0" w:color="auto"/>
              <w:left w:val="single" w:sz="4" w:space="0" w:color="auto"/>
              <w:bottom w:val="single" w:sz="4" w:space="0" w:color="auto"/>
              <w:right w:val="single" w:sz="4" w:space="0" w:color="auto"/>
            </w:tcBorders>
            <w:vAlign w:val="center"/>
          </w:tcPr>
          <w:p w:rsidR="008B1945" w:rsidRPr="0043537A" w:rsidRDefault="008B1945" w:rsidP="00AE7536">
            <w:pPr>
              <w:jc w:val="center"/>
              <w:rPr>
                <w:rFonts w:asciiTheme="majorHAnsi" w:hAnsiTheme="majorHAnsi" w:cstheme="majorHAnsi"/>
                <w:sz w:val="28"/>
                <w:szCs w:val="28"/>
              </w:rPr>
            </w:pPr>
            <w:r w:rsidRPr="0043537A">
              <w:rPr>
                <w:rFonts w:asciiTheme="majorHAnsi" w:hAnsiTheme="majorHAnsi" w:cstheme="majorHAnsi"/>
                <w:sz w:val="28"/>
                <w:szCs w:val="28"/>
              </w:rPr>
              <w:t>X</w:t>
            </w:r>
          </w:p>
        </w:tc>
        <w:tc>
          <w:tcPr>
            <w:tcW w:w="883" w:type="pct"/>
            <w:tcBorders>
              <w:top w:val="single" w:sz="4" w:space="0" w:color="auto"/>
              <w:left w:val="single" w:sz="4" w:space="0" w:color="auto"/>
              <w:bottom w:val="single" w:sz="4" w:space="0" w:color="auto"/>
              <w:right w:val="single" w:sz="4" w:space="0" w:color="auto"/>
            </w:tcBorders>
            <w:vAlign w:val="center"/>
          </w:tcPr>
          <w:p w:rsidR="008B1945" w:rsidRPr="0043537A" w:rsidRDefault="008B1945" w:rsidP="00AE7536">
            <w:pPr>
              <w:jc w:val="center"/>
              <w:rPr>
                <w:rFonts w:asciiTheme="majorHAnsi" w:hAnsiTheme="majorHAnsi" w:cstheme="majorHAnsi"/>
                <w:sz w:val="28"/>
                <w:szCs w:val="28"/>
              </w:rPr>
            </w:pPr>
          </w:p>
        </w:tc>
        <w:tc>
          <w:tcPr>
            <w:tcW w:w="770" w:type="pct"/>
            <w:tcBorders>
              <w:top w:val="single" w:sz="4" w:space="0" w:color="auto"/>
              <w:left w:val="single" w:sz="4" w:space="0" w:color="auto"/>
              <w:bottom w:val="single" w:sz="4" w:space="0" w:color="auto"/>
              <w:right w:val="single" w:sz="4" w:space="0" w:color="auto"/>
            </w:tcBorders>
            <w:vAlign w:val="center"/>
          </w:tcPr>
          <w:p w:rsidR="008B1945" w:rsidRPr="0043537A" w:rsidRDefault="008B1945" w:rsidP="00AE7536">
            <w:pPr>
              <w:jc w:val="center"/>
              <w:rPr>
                <w:rFonts w:asciiTheme="majorHAnsi" w:hAnsiTheme="majorHAnsi" w:cstheme="majorHAnsi"/>
                <w:sz w:val="28"/>
                <w:szCs w:val="28"/>
              </w:rPr>
            </w:pPr>
          </w:p>
        </w:tc>
      </w:tr>
      <w:tr w:rsidR="008B1945" w:rsidRPr="0043537A" w:rsidTr="009934C4">
        <w:tc>
          <w:tcPr>
            <w:tcW w:w="334" w:type="pct"/>
            <w:tcBorders>
              <w:top w:val="single" w:sz="4" w:space="0" w:color="auto"/>
              <w:left w:val="single" w:sz="4" w:space="0" w:color="auto"/>
              <w:bottom w:val="single" w:sz="4" w:space="0" w:color="auto"/>
              <w:right w:val="single" w:sz="4" w:space="0" w:color="auto"/>
            </w:tcBorders>
          </w:tcPr>
          <w:p w:rsidR="008B1945" w:rsidRPr="0043537A" w:rsidRDefault="008B1945" w:rsidP="00AE7536">
            <w:pPr>
              <w:jc w:val="center"/>
              <w:rPr>
                <w:rFonts w:asciiTheme="majorHAnsi" w:hAnsiTheme="majorHAnsi" w:cstheme="majorHAnsi"/>
                <w:sz w:val="28"/>
                <w:szCs w:val="28"/>
              </w:rPr>
            </w:pPr>
            <w:r w:rsidRPr="0043537A">
              <w:rPr>
                <w:rFonts w:asciiTheme="majorHAnsi" w:hAnsiTheme="majorHAnsi" w:cstheme="majorHAnsi"/>
                <w:sz w:val="28"/>
                <w:szCs w:val="28"/>
              </w:rPr>
              <w:t>5</w:t>
            </w:r>
          </w:p>
        </w:tc>
        <w:tc>
          <w:tcPr>
            <w:tcW w:w="2403" w:type="pct"/>
            <w:gridSpan w:val="2"/>
            <w:tcBorders>
              <w:top w:val="single" w:sz="4" w:space="0" w:color="auto"/>
              <w:left w:val="single" w:sz="4" w:space="0" w:color="auto"/>
              <w:bottom w:val="single" w:sz="4" w:space="0" w:color="auto"/>
              <w:right w:val="single" w:sz="4" w:space="0" w:color="auto"/>
            </w:tcBorders>
          </w:tcPr>
          <w:p w:rsidR="008B1945" w:rsidRPr="0043537A" w:rsidRDefault="008B1945" w:rsidP="00AE7536">
            <w:pPr>
              <w:ind w:right="-95"/>
              <w:rPr>
                <w:rFonts w:asciiTheme="majorHAnsi" w:hAnsiTheme="majorHAnsi" w:cstheme="majorHAnsi"/>
                <w:sz w:val="28"/>
                <w:szCs w:val="28"/>
              </w:rPr>
            </w:pPr>
            <w:r w:rsidRPr="0043537A">
              <w:rPr>
                <w:rFonts w:asciiTheme="majorHAnsi" w:hAnsiTheme="majorHAnsi" w:cstheme="majorHAnsi"/>
                <w:sz w:val="28"/>
                <w:szCs w:val="28"/>
              </w:rPr>
              <w:t>Em cảm thấy hạnh phúc khi trao đi và nhận lại yêu thương</w:t>
            </w:r>
          </w:p>
        </w:tc>
        <w:tc>
          <w:tcPr>
            <w:tcW w:w="609" w:type="pct"/>
            <w:tcBorders>
              <w:top w:val="single" w:sz="4" w:space="0" w:color="auto"/>
              <w:left w:val="single" w:sz="4" w:space="0" w:color="auto"/>
              <w:bottom w:val="single" w:sz="4" w:space="0" w:color="auto"/>
              <w:right w:val="single" w:sz="4" w:space="0" w:color="auto"/>
            </w:tcBorders>
            <w:vAlign w:val="center"/>
          </w:tcPr>
          <w:p w:rsidR="008B1945" w:rsidRPr="0043537A" w:rsidRDefault="008B1945" w:rsidP="00AE7536">
            <w:pPr>
              <w:jc w:val="center"/>
              <w:rPr>
                <w:rFonts w:asciiTheme="majorHAnsi" w:hAnsiTheme="majorHAnsi" w:cstheme="majorHAnsi"/>
                <w:sz w:val="28"/>
                <w:szCs w:val="28"/>
              </w:rPr>
            </w:pPr>
            <w:r w:rsidRPr="0043537A">
              <w:rPr>
                <w:rFonts w:asciiTheme="majorHAnsi" w:hAnsiTheme="majorHAnsi" w:cstheme="majorHAnsi"/>
                <w:sz w:val="28"/>
                <w:szCs w:val="28"/>
              </w:rPr>
              <w:t>X</w:t>
            </w:r>
          </w:p>
        </w:tc>
        <w:tc>
          <w:tcPr>
            <w:tcW w:w="883" w:type="pct"/>
            <w:tcBorders>
              <w:top w:val="single" w:sz="4" w:space="0" w:color="auto"/>
              <w:left w:val="single" w:sz="4" w:space="0" w:color="auto"/>
              <w:bottom w:val="single" w:sz="4" w:space="0" w:color="auto"/>
              <w:right w:val="single" w:sz="4" w:space="0" w:color="auto"/>
            </w:tcBorders>
            <w:vAlign w:val="center"/>
          </w:tcPr>
          <w:p w:rsidR="008B1945" w:rsidRPr="0043537A" w:rsidRDefault="008B1945" w:rsidP="00AE7536">
            <w:pPr>
              <w:jc w:val="center"/>
              <w:rPr>
                <w:rFonts w:asciiTheme="majorHAnsi" w:hAnsiTheme="majorHAnsi" w:cstheme="majorHAnsi"/>
                <w:sz w:val="28"/>
                <w:szCs w:val="28"/>
              </w:rPr>
            </w:pPr>
          </w:p>
        </w:tc>
        <w:tc>
          <w:tcPr>
            <w:tcW w:w="770" w:type="pct"/>
            <w:tcBorders>
              <w:top w:val="single" w:sz="4" w:space="0" w:color="auto"/>
              <w:left w:val="single" w:sz="4" w:space="0" w:color="auto"/>
              <w:bottom w:val="single" w:sz="4" w:space="0" w:color="auto"/>
              <w:right w:val="single" w:sz="4" w:space="0" w:color="auto"/>
            </w:tcBorders>
            <w:vAlign w:val="center"/>
          </w:tcPr>
          <w:p w:rsidR="008B1945" w:rsidRPr="0043537A" w:rsidRDefault="008B1945" w:rsidP="00AE7536">
            <w:pPr>
              <w:jc w:val="center"/>
              <w:rPr>
                <w:rFonts w:asciiTheme="majorHAnsi" w:hAnsiTheme="majorHAnsi" w:cstheme="majorHAnsi"/>
                <w:sz w:val="28"/>
                <w:szCs w:val="28"/>
              </w:rPr>
            </w:pPr>
          </w:p>
        </w:tc>
      </w:tr>
      <w:tr w:rsidR="008B1945" w:rsidRPr="0043537A" w:rsidTr="009934C4">
        <w:tc>
          <w:tcPr>
            <w:tcW w:w="334" w:type="pct"/>
            <w:tcBorders>
              <w:top w:val="single" w:sz="4" w:space="0" w:color="auto"/>
              <w:left w:val="single" w:sz="4" w:space="0" w:color="auto"/>
              <w:bottom w:val="single" w:sz="4" w:space="0" w:color="auto"/>
              <w:right w:val="single" w:sz="4" w:space="0" w:color="auto"/>
            </w:tcBorders>
          </w:tcPr>
          <w:p w:rsidR="008B1945" w:rsidRPr="0043537A" w:rsidRDefault="008B1945" w:rsidP="00AE7536">
            <w:pPr>
              <w:jc w:val="center"/>
              <w:rPr>
                <w:rFonts w:asciiTheme="majorHAnsi" w:hAnsiTheme="majorHAnsi" w:cstheme="majorHAnsi"/>
                <w:sz w:val="28"/>
                <w:szCs w:val="28"/>
              </w:rPr>
            </w:pPr>
            <w:r w:rsidRPr="0043537A">
              <w:rPr>
                <w:rFonts w:asciiTheme="majorHAnsi" w:hAnsiTheme="majorHAnsi" w:cstheme="majorHAnsi"/>
                <w:sz w:val="28"/>
                <w:szCs w:val="28"/>
              </w:rPr>
              <w:t>6</w:t>
            </w:r>
          </w:p>
        </w:tc>
        <w:tc>
          <w:tcPr>
            <w:tcW w:w="2403" w:type="pct"/>
            <w:gridSpan w:val="2"/>
            <w:tcBorders>
              <w:top w:val="single" w:sz="4" w:space="0" w:color="auto"/>
              <w:left w:val="single" w:sz="4" w:space="0" w:color="auto"/>
              <w:bottom w:val="single" w:sz="4" w:space="0" w:color="auto"/>
              <w:right w:val="single" w:sz="4" w:space="0" w:color="auto"/>
            </w:tcBorders>
          </w:tcPr>
          <w:p w:rsidR="008B1945" w:rsidRPr="0043537A" w:rsidRDefault="008B1945" w:rsidP="00AE7536">
            <w:pPr>
              <w:rPr>
                <w:rFonts w:asciiTheme="majorHAnsi" w:hAnsiTheme="majorHAnsi" w:cstheme="majorHAnsi"/>
                <w:sz w:val="28"/>
                <w:szCs w:val="28"/>
              </w:rPr>
            </w:pPr>
            <w:r w:rsidRPr="0043537A">
              <w:rPr>
                <w:rFonts w:asciiTheme="majorHAnsi" w:hAnsiTheme="majorHAnsi" w:cstheme="majorHAnsi"/>
                <w:sz w:val="28"/>
                <w:szCs w:val="28"/>
              </w:rPr>
              <w:t>Em mong muốn làm thêm nhiều điều tốt đẹp không làm điều xấu</w:t>
            </w:r>
          </w:p>
        </w:tc>
        <w:tc>
          <w:tcPr>
            <w:tcW w:w="609" w:type="pct"/>
            <w:tcBorders>
              <w:top w:val="single" w:sz="4" w:space="0" w:color="auto"/>
              <w:left w:val="single" w:sz="4" w:space="0" w:color="auto"/>
              <w:bottom w:val="single" w:sz="4" w:space="0" w:color="auto"/>
              <w:right w:val="single" w:sz="4" w:space="0" w:color="auto"/>
            </w:tcBorders>
            <w:vAlign w:val="center"/>
          </w:tcPr>
          <w:p w:rsidR="008B1945" w:rsidRPr="0043537A" w:rsidRDefault="008B1945" w:rsidP="00AE7536">
            <w:pPr>
              <w:jc w:val="center"/>
              <w:rPr>
                <w:rFonts w:asciiTheme="majorHAnsi" w:hAnsiTheme="majorHAnsi" w:cstheme="majorHAnsi"/>
                <w:sz w:val="28"/>
                <w:szCs w:val="28"/>
              </w:rPr>
            </w:pPr>
            <w:r w:rsidRPr="0043537A">
              <w:rPr>
                <w:rFonts w:asciiTheme="majorHAnsi" w:hAnsiTheme="majorHAnsi" w:cstheme="majorHAnsi"/>
                <w:sz w:val="28"/>
                <w:szCs w:val="28"/>
              </w:rPr>
              <w:t>X</w:t>
            </w:r>
          </w:p>
        </w:tc>
        <w:tc>
          <w:tcPr>
            <w:tcW w:w="883" w:type="pct"/>
            <w:tcBorders>
              <w:top w:val="single" w:sz="4" w:space="0" w:color="auto"/>
              <w:left w:val="single" w:sz="4" w:space="0" w:color="auto"/>
              <w:bottom w:val="single" w:sz="4" w:space="0" w:color="auto"/>
              <w:right w:val="single" w:sz="4" w:space="0" w:color="auto"/>
            </w:tcBorders>
            <w:vAlign w:val="center"/>
          </w:tcPr>
          <w:p w:rsidR="008B1945" w:rsidRPr="0043537A" w:rsidRDefault="008B1945" w:rsidP="00AE7536">
            <w:pPr>
              <w:jc w:val="center"/>
              <w:rPr>
                <w:rFonts w:asciiTheme="majorHAnsi" w:hAnsiTheme="majorHAnsi" w:cstheme="majorHAnsi"/>
                <w:sz w:val="28"/>
                <w:szCs w:val="28"/>
              </w:rPr>
            </w:pPr>
          </w:p>
        </w:tc>
        <w:tc>
          <w:tcPr>
            <w:tcW w:w="770" w:type="pct"/>
            <w:tcBorders>
              <w:top w:val="single" w:sz="4" w:space="0" w:color="auto"/>
              <w:left w:val="single" w:sz="4" w:space="0" w:color="auto"/>
              <w:bottom w:val="single" w:sz="4" w:space="0" w:color="auto"/>
              <w:right w:val="single" w:sz="4" w:space="0" w:color="auto"/>
            </w:tcBorders>
            <w:vAlign w:val="center"/>
          </w:tcPr>
          <w:p w:rsidR="008B1945" w:rsidRPr="0043537A" w:rsidRDefault="008B1945" w:rsidP="00AE7536">
            <w:pPr>
              <w:jc w:val="center"/>
              <w:rPr>
                <w:rFonts w:asciiTheme="majorHAnsi" w:hAnsiTheme="majorHAnsi" w:cstheme="majorHAnsi"/>
                <w:sz w:val="28"/>
                <w:szCs w:val="28"/>
              </w:rPr>
            </w:pPr>
          </w:p>
        </w:tc>
      </w:tr>
      <w:tr w:rsidR="008B1945" w:rsidRPr="0043537A" w:rsidTr="009934C4">
        <w:tc>
          <w:tcPr>
            <w:tcW w:w="2619" w:type="pct"/>
            <w:gridSpan w:val="2"/>
            <w:tcBorders>
              <w:top w:val="single" w:sz="4" w:space="0" w:color="auto"/>
              <w:left w:val="single" w:sz="4" w:space="0" w:color="auto"/>
              <w:bottom w:val="single" w:sz="4" w:space="0" w:color="auto"/>
              <w:right w:val="single" w:sz="4" w:space="0" w:color="auto"/>
            </w:tcBorders>
          </w:tcPr>
          <w:p w:rsidR="008B1945" w:rsidRPr="0043537A" w:rsidRDefault="008B1945" w:rsidP="00AE7536">
            <w:pPr>
              <w:jc w:val="both"/>
              <w:rPr>
                <w:rFonts w:asciiTheme="majorHAnsi" w:hAnsiTheme="majorHAnsi" w:cstheme="majorHAnsi"/>
                <w:sz w:val="28"/>
                <w:szCs w:val="28"/>
              </w:rPr>
            </w:pPr>
            <w:r w:rsidRPr="0043537A">
              <w:rPr>
                <w:rFonts w:asciiTheme="majorHAnsi" w:hAnsiTheme="majorHAnsi" w:cstheme="majorHAnsi"/>
                <w:b/>
                <w:sz w:val="28"/>
                <w:szCs w:val="28"/>
              </w:rPr>
              <w:t xml:space="preserve">- </w:t>
            </w:r>
            <w:r w:rsidRPr="0043537A">
              <w:rPr>
                <w:rFonts w:asciiTheme="majorHAnsi" w:hAnsiTheme="majorHAnsi" w:cstheme="majorHAnsi"/>
                <w:sz w:val="28"/>
                <w:szCs w:val="28"/>
              </w:rPr>
              <w:t xml:space="preserve">Gv theo dõi giúp đỡ HS </w:t>
            </w:r>
          </w:p>
          <w:p w:rsidR="008B1945" w:rsidRPr="0043537A" w:rsidRDefault="008B1945" w:rsidP="00AE7536">
            <w:pPr>
              <w:jc w:val="both"/>
              <w:rPr>
                <w:rFonts w:asciiTheme="majorHAnsi" w:hAnsiTheme="majorHAnsi" w:cstheme="majorHAnsi"/>
                <w:sz w:val="28"/>
                <w:szCs w:val="28"/>
              </w:rPr>
            </w:pPr>
            <w:r w:rsidRPr="0043537A">
              <w:rPr>
                <w:rFonts w:asciiTheme="majorHAnsi" w:hAnsiTheme="majorHAnsi" w:cstheme="majorHAnsi"/>
                <w:sz w:val="28"/>
                <w:szCs w:val="28"/>
              </w:rPr>
              <w:lastRenderedPageBreak/>
              <w:t xml:space="preserve">- YC HS trình bày </w:t>
            </w:r>
          </w:p>
          <w:p w:rsidR="008B1945" w:rsidRPr="0043537A" w:rsidRDefault="008B1945" w:rsidP="00AE7536">
            <w:pPr>
              <w:jc w:val="both"/>
              <w:rPr>
                <w:rFonts w:asciiTheme="majorHAnsi" w:hAnsiTheme="majorHAnsi" w:cstheme="majorHAnsi"/>
                <w:sz w:val="28"/>
                <w:szCs w:val="28"/>
              </w:rPr>
            </w:pPr>
            <w:r w:rsidRPr="0043537A">
              <w:rPr>
                <w:rFonts w:asciiTheme="majorHAnsi" w:hAnsiTheme="majorHAnsi" w:cstheme="majorHAnsi"/>
                <w:sz w:val="28"/>
                <w:szCs w:val="28"/>
              </w:rPr>
              <w:t>- GV nhận xét</w:t>
            </w:r>
          </w:p>
          <w:p w:rsidR="008B1945" w:rsidRPr="0043537A" w:rsidRDefault="008B1945" w:rsidP="00AE7536">
            <w:pPr>
              <w:jc w:val="both"/>
              <w:rPr>
                <w:rFonts w:asciiTheme="majorHAnsi" w:hAnsiTheme="majorHAnsi" w:cstheme="majorHAnsi"/>
                <w:b/>
                <w:bCs/>
                <w:sz w:val="28"/>
                <w:szCs w:val="28"/>
                <w:lang w:val="vi-VN"/>
              </w:rPr>
            </w:pPr>
            <w:r w:rsidRPr="0043537A">
              <w:rPr>
                <w:rFonts w:asciiTheme="majorHAnsi" w:hAnsiTheme="majorHAnsi" w:cstheme="majorHAnsi"/>
                <w:b/>
                <w:sz w:val="28"/>
                <w:szCs w:val="28"/>
                <w:lang w:val="vi-VN"/>
              </w:rPr>
              <w:t>III.</w:t>
            </w:r>
            <w:r w:rsidRPr="0043537A">
              <w:rPr>
                <w:rFonts w:asciiTheme="majorHAnsi" w:hAnsiTheme="majorHAnsi" w:cstheme="majorHAnsi"/>
                <w:b/>
                <w:sz w:val="28"/>
                <w:szCs w:val="28"/>
                <w:u w:val="single"/>
                <w:lang w:val="vi-VN"/>
              </w:rPr>
              <w:t>Phần kết thúc</w:t>
            </w:r>
            <w:r w:rsidRPr="0043537A">
              <w:rPr>
                <w:rFonts w:asciiTheme="majorHAnsi" w:hAnsiTheme="majorHAnsi" w:cstheme="majorHAnsi"/>
                <w:b/>
                <w:sz w:val="28"/>
                <w:szCs w:val="28"/>
                <w:lang w:val="vi-VN"/>
              </w:rPr>
              <w:t xml:space="preserve">  (3</w:t>
            </w:r>
            <w:r w:rsidRPr="0043537A">
              <w:rPr>
                <w:rFonts w:asciiTheme="majorHAnsi" w:hAnsiTheme="majorHAnsi" w:cstheme="majorHAnsi"/>
                <w:b/>
                <w:sz w:val="28"/>
                <w:szCs w:val="28"/>
              </w:rPr>
              <w:t>P</w:t>
            </w:r>
            <w:r w:rsidRPr="0043537A">
              <w:rPr>
                <w:rFonts w:asciiTheme="majorHAnsi" w:hAnsiTheme="majorHAnsi" w:cstheme="majorHAnsi"/>
                <w:b/>
                <w:sz w:val="28"/>
                <w:szCs w:val="28"/>
                <w:lang w:val="vi-VN"/>
              </w:rPr>
              <w:t>)</w:t>
            </w:r>
          </w:p>
          <w:p w:rsidR="008B1945" w:rsidRPr="0043537A" w:rsidRDefault="008B1945" w:rsidP="00AE7536">
            <w:pPr>
              <w:ind w:right="-248"/>
              <w:rPr>
                <w:rFonts w:asciiTheme="majorHAnsi" w:hAnsiTheme="majorHAnsi" w:cstheme="majorHAnsi"/>
                <w:bCs/>
                <w:sz w:val="28"/>
                <w:szCs w:val="28"/>
                <w:lang w:val="vi-VN"/>
              </w:rPr>
            </w:pPr>
            <w:r w:rsidRPr="0043537A">
              <w:rPr>
                <w:rFonts w:asciiTheme="majorHAnsi" w:hAnsiTheme="majorHAnsi" w:cstheme="majorHAnsi"/>
                <w:bCs/>
                <w:sz w:val="28"/>
                <w:szCs w:val="28"/>
                <w:lang w:val="vi-VN"/>
              </w:rPr>
              <w:t>- Y/c HS tự làm việc tốt từ đôi bàn tay ở nhà</w:t>
            </w:r>
          </w:p>
          <w:p w:rsidR="008B1945" w:rsidRPr="0043537A" w:rsidRDefault="008B1945" w:rsidP="00AE7536">
            <w:pPr>
              <w:ind w:right="4"/>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Dặn HS về nhà đọc lại bài và xem nội dung tiếp theo trong bài : Sơ đồ tư duy</w:t>
            </w:r>
          </w:p>
          <w:p w:rsidR="008B1945" w:rsidRPr="0043537A" w:rsidRDefault="008B1945" w:rsidP="00AE7536">
            <w:pPr>
              <w:rPr>
                <w:rFonts w:asciiTheme="majorHAnsi" w:hAnsiTheme="majorHAnsi" w:cstheme="majorHAnsi"/>
                <w:sz w:val="28"/>
                <w:szCs w:val="28"/>
              </w:rPr>
            </w:pPr>
            <w:r w:rsidRPr="0043537A">
              <w:rPr>
                <w:rFonts w:asciiTheme="majorHAnsi" w:hAnsiTheme="majorHAnsi" w:cstheme="majorHAnsi"/>
                <w:sz w:val="28"/>
                <w:szCs w:val="28"/>
              </w:rPr>
              <w:t xml:space="preserve">- </w:t>
            </w:r>
            <w:r w:rsidRPr="0043537A">
              <w:rPr>
                <w:rFonts w:asciiTheme="majorHAnsi" w:hAnsiTheme="majorHAnsi" w:cstheme="majorHAnsi"/>
                <w:sz w:val="28"/>
                <w:szCs w:val="28"/>
                <w:lang w:val="vi-VN"/>
              </w:rPr>
              <w:t xml:space="preserve"> </w:t>
            </w:r>
            <w:r w:rsidRPr="0043537A">
              <w:rPr>
                <w:rFonts w:asciiTheme="majorHAnsi" w:hAnsiTheme="majorHAnsi" w:cstheme="majorHAnsi"/>
                <w:sz w:val="28"/>
                <w:szCs w:val="28"/>
              </w:rPr>
              <w:t>Nhận xét giờ học.</w:t>
            </w:r>
          </w:p>
        </w:tc>
        <w:tc>
          <w:tcPr>
            <w:tcW w:w="2381" w:type="pct"/>
            <w:gridSpan w:val="4"/>
            <w:tcBorders>
              <w:top w:val="single" w:sz="4" w:space="0" w:color="auto"/>
              <w:left w:val="single" w:sz="4" w:space="0" w:color="auto"/>
              <w:bottom w:val="single" w:sz="4" w:space="0" w:color="auto"/>
              <w:right w:val="single" w:sz="4" w:space="0" w:color="auto"/>
            </w:tcBorders>
          </w:tcPr>
          <w:p w:rsidR="008B1945" w:rsidRPr="0043537A" w:rsidRDefault="008B1945" w:rsidP="00AE7536">
            <w:pPr>
              <w:rPr>
                <w:rFonts w:asciiTheme="majorHAnsi" w:hAnsiTheme="majorHAnsi" w:cstheme="majorHAnsi"/>
                <w:b/>
                <w:sz w:val="28"/>
                <w:szCs w:val="28"/>
              </w:rPr>
            </w:pPr>
          </w:p>
          <w:p w:rsidR="008B1945" w:rsidRPr="0043537A" w:rsidRDefault="008B1945" w:rsidP="00AE7536">
            <w:pPr>
              <w:rPr>
                <w:rFonts w:asciiTheme="majorHAnsi" w:hAnsiTheme="majorHAnsi" w:cstheme="majorHAnsi"/>
                <w:sz w:val="28"/>
                <w:szCs w:val="28"/>
              </w:rPr>
            </w:pPr>
            <w:r w:rsidRPr="0043537A">
              <w:rPr>
                <w:rFonts w:asciiTheme="majorHAnsi" w:hAnsiTheme="majorHAnsi" w:cstheme="majorHAnsi"/>
                <w:b/>
                <w:sz w:val="28"/>
                <w:szCs w:val="28"/>
              </w:rPr>
              <w:lastRenderedPageBreak/>
              <w:t xml:space="preserve">- </w:t>
            </w:r>
            <w:r w:rsidRPr="0043537A">
              <w:rPr>
                <w:rFonts w:asciiTheme="majorHAnsi" w:hAnsiTheme="majorHAnsi" w:cstheme="majorHAnsi"/>
                <w:sz w:val="28"/>
                <w:szCs w:val="28"/>
              </w:rPr>
              <w:t>HS trình bày</w:t>
            </w:r>
          </w:p>
          <w:p w:rsidR="008B1945" w:rsidRPr="0043537A" w:rsidRDefault="008B1945" w:rsidP="00AE7536">
            <w:pPr>
              <w:rPr>
                <w:rFonts w:asciiTheme="majorHAnsi" w:hAnsiTheme="majorHAnsi" w:cstheme="majorHAnsi"/>
                <w:sz w:val="28"/>
                <w:szCs w:val="28"/>
              </w:rPr>
            </w:pPr>
            <w:r w:rsidRPr="0043537A">
              <w:rPr>
                <w:rFonts w:asciiTheme="majorHAnsi" w:hAnsiTheme="majorHAnsi" w:cstheme="majorHAnsi"/>
                <w:sz w:val="28"/>
                <w:szCs w:val="28"/>
              </w:rPr>
              <w:t>- Nhận xét</w:t>
            </w:r>
          </w:p>
          <w:p w:rsidR="008B1945" w:rsidRPr="0043537A" w:rsidRDefault="008B1945" w:rsidP="00AE7536">
            <w:pPr>
              <w:rPr>
                <w:rFonts w:asciiTheme="majorHAnsi" w:hAnsiTheme="majorHAnsi" w:cstheme="majorHAnsi"/>
                <w:sz w:val="28"/>
                <w:szCs w:val="28"/>
              </w:rPr>
            </w:pPr>
            <w:r w:rsidRPr="0043537A">
              <w:rPr>
                <w:rFonts w:asciiTheme="majorHAnsi" w:hAnsiTheme="majorHAnsi" w:cstheme="majorHAnsi"/>
                <w:sz w:val="28"/>
                <w:szCs w:val="28"/>
              </w:rPr>
              <w:t>- Lắng nghe.</w:t>
            </w:r>
          </w:p>
        </w:tc>
      </w:tr>
    </w:tbl>
    <w:p w:rsidR="00821E60" w:rsidRPr="0043537A" w:rsidRDefault="00821E60" w:rsidP="009934C4">
      <w:pPr>
        <w:ind w:left="-140" w:right="4"/>
        <w:rPr>
          <w:rFonts w:asciiTheme="majorHAnsi" w:hAnsiTheme="majorHAnsi" w:cstheme="majorHAnsi"/>
          <w:b/>
          <w:bCs/>
          <w:sz w:val="28"/>
          <w:szCs w:val="28"/>
          <w:lang w:val="vi-VN"/>
        </w:rPr>
      </w:pPr>
    </w:p>
    <w:p w:rsidR="009934C4" w:rsidRPr="0043537A" w:rsidRDefault="009934C4" w:rsidP="009934C4">
      <w:pPr>
        <w:ind w:left="-140" w:right="4"/>
        <w:rPr>
          <w:rFonts w:asciiTheme="majorHAnsi" w:hAnsiTheme="majorHAnsi" w:cstheme="majorHAnsi"/>
          <w:b/>
          <w:bCs/>
          <w:color w:val="FF00FF"/>
          <w:sz w:val="28"/>
          <w:szCs w:val="28"/>
          <w:lang w:val="vi-VN"/>
        </w:rPr>
      </w:pPr>
      <w:r w:rsidRPr="0043537A">
        <w:rPr>
          <w:rFonts w:asciiTheme="majorHAnsi" w:hAnsiTheme="majorHAnsi" w:cstheme="majorHAnsi"/>
          <w:b/>
          <w:bCs/>
          <w:sz w:val="28"/>
          <w:szCs w:val="28"/>
          <w:lang w:val="vi-VN"/>
        </w:rPr>
        <w:t>Tiết 9:                                          Trải nghiệm sáng tạo:</w:t>
      </w:r>
    </w:p>
    <w:p w:rsidR="009934C4" w:rsidRPr="0043537A" w:rsidRDefault="009934C4" w:rsidP="009934C4">
      <w:pPr>
        <w:ind w:left="-140" w:right="4"/>
        <w:jc w:val="center"/>
        <w:rPr>
          <w:rFonts w:asciiTheme="majorHAnsi" w:hAnsiTheme="majorHAnsi" w:cstheme="majorHAnsi"/>
          <w:b/>
          <w:bCs/>
          <w:sz w:val="28"/>
          <w:szCs w:val="28"/>
          <w:lang w:val="vi-VN"/>
        </w:rPr>
      </w:pPr>
      <w:r w:rsidRPr="0043537A">
        <w:rPr>
          <w:rFonts w:asciiTheme="majorHAnsi" w:hAnsiTheme="majorHAnsi" w:cstheme="majorHAnsi"/>
          <w:b/>
          <w:bCs/>
          <w:sz w:val="28"/>
          <w:szCs w:val="28"/>
          <w:lang w:val="vi-VN"/>
        </w:rPr>
        <w:t>BÀI 3 : SƠ ĐỒ TƯ DUY ( TIẾT 1)</w:t>
      </w:r>
    </w:p>
    <w:p w:rsidR="009934C4" w:rsidRPr="0043537A" w:rsidRDefault="009934C4" w:rsidP="009934C4">
      <w:pPr>
        <w:rPr>
          <w:rFonts w:asciiTheme="majorHAnsi" w:hAnsiTheme="majorHAnsi" w:cstheme="majorHAnsi"/>
          <w:sz w:val="28"/>
          <w:szCs w:val="28"/>
          <w:lang w:val="vi-VN"/>
        </w:rPr>
      </w:pPr>
      <w:r w:rsidRPr="0043537A">
        <w:rPr>
          <w:rFonts w:asciiTheme="majorHAnsi" w:hAnsiTheme="majorHAnsi" w:cstheme="majorHAnsi"/>
          <w:b/>
          <w:bCs/>
          <w:sz w:val="28"/>
          <w:szCs w:val="28"/>
          <w:u w:val="single"/>
          <w:lang w:val="vi-VN"/>
        </w:rPr>
        <w:t>A. Mục tiêu</w:t>
      </w:r>
      <w:r w:rsidRPr="0043537A">
        <w:rPr>
          <w:rFonts w:asciiTheme="majorHAnsi" w:hAnsiTheme="majorHAnsi" w:cstheme="majorHAnsi"/>
          <w:sz w:val="28"/>
          <w:szCs w:val="28"/>
          <w:lang w:val="vi-VN"/>
        </w:rPr>
        <w:t xml:space="preserve"> :</w:t>
      </w:r>
    </w:p>
    <w:p w:rsidR="009934C4" w:rsidRPr="0043537A" w:rsidRDefault="009934C4" w:rsidP="009934C4">
      <w:pPr>
        <w:ind w:firstLine="720"/>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HS hiểu ý nghĩa của sơ đồ tư duy đối với việc học tập.</w:t>
      </w:r>
    </w:p>
    <w:p w:rsidR="009934C4" w:rsidRPr="0043537A" w:rsidRDefault="009934C4" w:rsidP="009934C4">
      <w:pPr>
        <w:ind w:firstLine="720"/>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Vận dụng sơ đồ tư duy vào việc học tập từ đó có hứng thú học tập.</w:t>
      </w:r>
    </w:p>
    <w:p w:rsidR="009934C4" w:rsidRPr="0043537A" w:rsidRDefault="009934C4" w:rsidP="009934C4">
      <w:pPr>
        <w:ind w:firstLine="720"/>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Em biết tiếp nhận sơ đồ tư duy đã học vào việc học tập của em.</w:t>
      </w:r>
    </w:p>
    <w:p w:rsidR="009934C4" w:rsidRPr="0043537A" w:rsidRDefault="009934C4" w:rsidP="009934C4">
      <w:pPr>
        <w:rPr>
          <w:rFonts w:asciiTheme="majorHAnsi" w:hAnsiTheme="majorHAnsi" w:cstheme="majorHAnsi"/>
          <w:b/>
          <w:bCs/>
          <w:sz w:val="28"/>
          <w:szCs w:val="28"/>
          <w:u w:val="single"/>
          <w:lang w:val="vi-VN"/>
        </w:rPr>
      </w:pPr>
      <w:r w:rsidRPr="0043537A">
        <w:rPr>
          <w:rFonts w:asciiTheme="majorHAnsi" w:hAnsiTheme="majorHAnsi" w:cstheme="majorHAnsi"/>
          <w:b/>
          <w:bCs/>
          <w:sz w:val="28"/>
          <w:szCs w:val="28"/>
          <w:u w:val="single"/>
          <w:lang w:val="vi-VN"/>
        </w:rPr>
        <w:t>B. Chuẩn bài</w:t>
      </w:r>
    </w:p>
    <w:p w:rsidR="009934C4" w:rsidRPr="0043537A" w:rsidRDefault="009934C4" w:rsidP="009934C4">
      <w:pPr>
        <w:ind w:firstLine="560"/>
        <w:rPr>
          <w:rFonts w:asciiTheme="majorHAnsi" w:hAnsiTheme="majorHAnsi" w:cstheme="majorHAnsi"/>
          <w:sz w:val="28"/>
          <w:szCs w:val="28"/>
          <w:lang w:val="vi-VN"/>
        </w:rPr>
      </w:pPr>
      <w:r w:rsidRPr="0043537A">
        <w:rPr>
          <w:rFonts w:asciiTheme="majorHAnsi" w:hAnsiTheme="majorHAnsi" w:cstheme="majorHAnsi"/>
          <w:sz w:val="28"/>
          <w:szCs w:val="28"/>
          <w:lang w:val="vi-VN"/>
        </w:rPr>
        <w:t>- GV:  SGK. 7 Hình vẽ ô ăn quan. Phiếu học tập bài 3</w:t>
      </w:r>
    </w:p>
    <w:p w:rsidR="009934C4" w:rsidRPr="0043537A" w:rsidRDefault="009934C4" w:rsidP="009934C4">
      <w:pPr>
        <w:ind w:firstLine="560"/>
        <w:rPr>
          <w:rFonts w:asciiTheme="majorHAnsi" w:hAnsiTheme="majorHAnsi" w:cstheme="majorHAnsi"/>
          <w:sz w:val="28"/>
          <w:szCs w:val="28"/>
          <w:lang w:val="vi-VN"/>
        </w:rPr>
      </w:pPr>
      <w:r w:rsidRPr="0043537A">
        <w:rPr>
          <w:rFonts w:asciiTheme="majorHAnsi" w:hAnsiTheme="majorHAnsi" w:cstheme="majorHAnsi"/>
          <w:sz w:val="28"/>
          <w:szCs w:val="28"/>
          <w:lang w:val="vi-VN"/>
        </w:rPr>
        <w:t>- HS: SGK. 25 viên và 1 hòn to hơn 1 chút  dùng cho trò chơi. Vở vẽ</w:t>
      </w:r>
    </w:p>
    <w:p w:rsidR="009934C4" w:rsidRPr="0043537A" w:rsidRDefault="009934C4" w:rsidP="009934C4">
      <w:pPr>
        <w:rPr>
          <w:rFonts w:asciiTheme="majorHAnsi" w:hAnsiTheme="majorHAnsi" w:cstheme="majorHAnsi"/>
          <w:sz w:val="28"/>
          <w:szCs w:val="28"/>
          <w:u w:val="single"/>
          <w:lang w:val="vi-VN"/>
        </w:rPr>
      </w:pPr>
      <w:r w:rsidRPr="0043537A">
        <w:rPr>
          <w:rFonts w:asciiTheme="majorHAnsi" w:hAnsiTheme="majorHAnsi" w:cstheme="majorHAnsi"/>
          <w:b/>
          <w:bCs/>
          <w:sz w:val="28"/>
          <w:szCs w:val="28"/>
          <w:u w:val="single"/>
          <w:lang w:val="vi-VN"/>
        </w:rPr>
        <w:t>C. Các hoạt động dạy - học</w:t>
      </w:r>
      <w:r w:rsidRPr="0043537A">
        <w:rPr>
          <w:rFonts w:asciiTheme="majorHAnsi" w:hAnsiTheme="majorHAnsi" w:cstheme="majorHAnsi"/>
          <w:sz w:val="28"/>
          <w:szCs w:val="28"/>
          <w:lang w:val="vi-VN"/>
        </w:rPr>
        <w:t xml:space="preserve"> :</w:t>
      </w:r>
      <w:r w:rsidRPr="0043537A">
        <w:rPr>
          <w:rFonts w:asciiTheme="majorHAnsi" w:hAnsiTheme="majorHAnsi" w:cstheme="majorHAnsi"/>
          <w:sz w:val="28"/>
          <w:szCs w:val="28"/>
          <w:u w:val="single"/>
          <w:lang w:val="vi-VN"/>
        </w:rPr>
        <w:t xml:space="preserve">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324"/>
      </w:tblGrid>
      <w:tr w:rsidR="009934C4" w:rsidRPr="0043537A" w:rsidTr="003F4FBF">
        <w:tc>
          <w:tcPr>
            <w:tcW w:w="2552" w:type="pct"/>
            <w:tcBorders>
              <w:top w:val="single" w:sz="4" w:space="0" w:color="auto"/>
              <w:left w:val="single" w:sz="4" w:space="0" w:color="auto"/>
              <w:bottom w:val="single" w:sz="4" w:space="0" w:color="auto"/>
              <w:right w:val="single" w:sz="4" w:space="0" w:color="auto"/>
            </w:tcBorders>
          </w:tcPr>
          <w:p w:rsidR="009934C4" w:rsidRPr="0043537A" w:rsidRDefault="009934C4" w:rsidP="003F4FBF">
            <w:pPr>
              <w:jc w:val="both"/>
              <w:rPr>
                <w:rFonts w:asciiTheme="majorHAnsi" w:hAnsiTheme="majorHAnsi" w:cstheme="majorHAnsi"/>
                <w:b/>
                <w:bCs/>
                <w:sz w:val="28"/>
                <w:szCs w:val="28"/>
                <w:lang w:val="vi-VN"/>
              </w:rPr>
            </w:pPr>
            <w:r w:rsidRPr="0043537A">
              <w:rPr>
                <w:rFonts w:asciiTheme="majorHAnsi" w:hAnsiTheme="majorHAnsi" w:cstheme="majorHAnsi"/>
                <w:b/>
                <w:sz w:val="28"/>
                <w:szCs w:val="28"/>
                <w:lang w:val="vi-VN"/>
              </w:rPr>
              <w:t>I</w:t>
            </w:r>
            <w:r w:rsidRPr="0043537A">
              <w:rPr>
                <w:rFonts w:asciiTheme="majorHAnsi" w:hAnsiTheme="majorHAnsi" w:cstheme="majorHAnsi"/>
                <w:b/>
                <w:sz w:val="28"/>
                <w:szCs w:val="28"/>
                <w:u w:val="single"/>
                <w:lang w:val="vi-VN"/>
              </w:rPr>
              <w:t>.Phần khởi động</w:t>
            </w:r>
            <w:r w:rsidRPr="0043537A">
              <w:rPr>
                <w:rFonts w:asciiTheme="majorHAnsi" w:hAnsiTheme="majorHAnsi" w:cstheme="majorHAnsi"/>
                <w:b/>
                <w:sz w:val="28"/>
                <w:szCs w:val="28"/>
                <w:lang w:val="vi-VN"/>
              </w:rPr>
              <w:t xml:space="preserve">  ( 5’)</w:t>
            </w:r>
          </w:p>
          <w:p w:rsidR="009934C4" w:rsidRPr="0043537A" w:rsidRDefault="009934C4" w:rsidP="003F4FBF">
            <w:pPr>
              <w:jc w:val="both"/>
              <w:rPr>
                <w:rFonts w:asciiTheme="majorHAnsi" w:hAnsiTheme="majorHAnsi" w:cstheme="majorHAnsi"/>
                <w:sz w:val="28"/>
                <w:szCs w:val="28"/>
                <w:lang w:val="vi-VN"/>
              </w:rPr>
            </w:pPr>
            <w:r w:rsidRPr="0043537A">
              <w:rPr>
                <w:rFonts w:asciiTheme="majorHAnsi" w:hAnsiTheme="majorHAnsi" w:cstheme="majorHAnsi"/>
                <w:b/>
                <w:bCs/>
                <w:sz w:val="28"/>
                <w:szCs w:val="28"/>
                <w:lang w:val="vi-VN"/>
              </w:rPr>
              <w:t xml:space="preserve"> </w:t>
            </w:r>
            <w:r w:rsidRPr="0043537A">
              <w:rPr>
                <w:rFonts w:asciiTheme="majorHAnsi" w:hAnsiTheme="majorHAnsi" w:cstheme="majorHAnsi"/>
                <w:sz w:val="28"/>
                <w:szCs w:val="28"/>
                <w:lang w:val="vi-VN"/>
              </w:rPr>
              <w:t xml:space="preserve">- Cho HS chơi trò chơi: Ô ăn quan </w:t>
            </w:r>
          </w:p>
          <w:p w:rsidR="009934C4" w:rsidRPr="0043537A" w:rsidRDefault="009934C4" w:rsidP="003F4FBF">
            <w:pPr>
              <w:jc w:val="both"/>
              <w:rPr>
                <w:rFonts w:asciiTheme="majorHAnsi" w:hAnsiTheme="majorHAnsi" w:cstheme="majorHAnsi"/>
                <w:sz w:val="28"/>
                <w:szCs w:val="28"/>
                <w:lang w:val="vi-VN"/>
              </w:rPr>
            </w:pPr>
          </w:p>
          <w:p w:rsidR="009934C4" w:rsidRPr="0043537A" w:rsidRDefault="009934C4" w:rsidP="003F4FBF">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Trò chơi giúp em có hứng thú gì?</w:t>
            </w:r>
          </w:p>
          <w:p w:rsidR="009934C4" w:rsidRPr="0043537A" w:rsidRDefault="009934C4" w:rsidP="003F4FBF">
            <w:pPr>
              <w:jc w:val="both"/>
              <w:rPr>
                <w:rFonts w:asciiTheme="majorHAnsi" w:hAnsiTheme="majorHAnsi" w:cstheme="majorHAnsi"/>
                <w:sz w:val="28"/>
                <w:szCs w:val="28"/>
                <w:lang w:val="vi-VN"/>
              </w:rPr>
            </w:pPr>
          </w:p>
          <w:p w:rsidR="009934C4" w:rsidRPr="0043537A" w:rsidRDefault="009934C4" w:rsidP="003F4FBF">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Vậy trong học tập các em cần suy nghĩ tìra cách học nhanh và làm đúng giúp em cách học tập lô gic và dễ nhớ. Hôm nay cô cho các em biết: Sơ đồ  tư duy</w:t>
            </w:r>
          </w:p>
          <w:p w:rsidR="009934C4" w:rsidRPr="0043537A" w:rsidRDefault="009934C4" w:rsidP="003F4FBF">
            <w:pPr>
              <w:ind w:right="-51"/>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ghi đầu bài lên bảng.</w:t>
            </w:r>
          </w:p>
          <w:p w:rsidR="009934C4" w:rsidRPr="0043537A" w:rsidRDefault="009934C4" w:rsidP="003F4FBF">
            <w:pPr>
              <w:jc w:val="both"/>
              <w:rPr>
                <w:rFonts w:asciiTheme="majorHAnsi" w:hAnsiTheme="majorHAnsi" w:cstheme="majorHAnsi"/>
                <w:b/>
                <w:sz w:val="28"/>
                <w:szCs w:val="28"/>
                <w:lang w:val="vi-VN"/>
              </w:rPr>
            </w:pPr>
            <w:r w:rsidRPr="0043537A">
              <w:rPr>
                <w:rFonts w:asciiTheme="majorHAnsi" w:hAnsiTheme="majorHAnsi" w:cstheme="majorHAnsi"/>
                <w:b/>
                <w:sz w:val="28"/>
                <w:szCs w:val="28"/>
                <w:lang w:val="vi-VN"/>
              </w:rPr>
              <w:t>II.</w:t>
            </w:r>
            <w:r w:rsidRPr="0043537A">
              <w:rPr>
                <w:rFonts w:asciiTheme="majorHAnsi" w:hAnsiTheme="majorHAnsi" w:cstheme="majorHAnsi"/>
                <w:b/>
                <w:sz w:val="28"/>
                <w:szCs w:val="28"/>
                <w:u w:val="single"/>
                <w:lang w:val="vi-VN"/>
              </w:rPr>
              <w:t>Phần phát triển bài</w:t>
            </w:r>
            <w:r w:rsidRPr="0043537A">
              <w:rPr>
                <w:rFonts w:asciiTheme="majorHAnsi" w:hAnsiTheme="majorHAnsi" w:cstheme="majorHAnsi"/>
                <w:b/>
                <w:sz w:val="28"/>
                <w:szCs w:val="28"/>
                <w:lang w:val="vi-VN"/>
              </w:rPr>
              <w:t xml:space="preserve">  (27’ )</w:t>
            </w:r>
          </w:p>
          <w:p w:rsidR="009934C4" w:rsidRPr="0043537A" w:rsidRDefault="009934C4" w:rsidP="003F4FBF">
            <w:pPr>
              <w:jc w:val="both"/>
              <w:rPr>
                <w:rFonts w:asciiTheme="majorHAnsi" w:hAnsiTheme="majorHAnsi" w:cstheme="majorHAnsi"/>
                <w:b/>
                <w:bCs/>
                <w:sz w:val="28"/>
                <w:szCs w:val="28"/>
                <w:lang w:val="vi-VN"/>
              </w:rPr>
            </w:pPr>
            <w:r w:rsidRPr="0043537A">
              <w:rPr>
                <w:rFonts w:asciiTheme="majorHAnsi" w:hAnsiTheme="majorHAnsi" w:cstheme="majorHAnsi"/>
                <w:b/>
                <w:bCs/>
                <w:sz w:val="28"/>
                <w:szCs w:val="28"/>
                <w:lang w:val="vi-VN"/>
              </w:rPr>
              <w:t xml:space="preserve">1: Lợi ích của </w:t>
            </w:r>
            <w:r w:rsidRPr="0043537A">
              <w:rPr>
                <w:rFonts w:asciiTheme="majorHAnsi" w:hAnsiTheme="majorHAnsi" w:cstheme="majorHAnsi"/>
                <w:b/>
                <w:sz w:val="28"/>
                <w:szCs w:val="28"/>
                <w:lang w:val="vi-VN"/>
              </w:rPr>
              <w:t>sơ đồ tư duy đối với việc học tập</w:t>
            </w:r>
          </w:p>
          <w:p w:rsidR="009934C4" w:rsidRPr="0043537A" w:rsidRDefault="009934C4" w:rsidP="003F4FBF">
            <w:pPr>
              <w:jc w:val="both"/>
              <w:rPr>
                <w:rFonts w:asciiTheme="majorHAnsi" w:hAnsiTheme="majorHAnsi" w:cstheme="majorHAnsi"/>
                <w:bCs/>
                <w:sz w:val="28"/>
                <w:szCs w:val="28"/>
                <w:lang w:val="vi-VN"/>
              </w:rPr>
            </w:pPr>
            <w:r w:rsidRPr="0043537A">
              <w:rPr>
                <w:rFonts w:asciiTheme="majorHAnsi" w:hAnsiTheme="majorHAnsi" w:cstheme="majorHAnsi"/>
                <w:bCs/>
                <w:i/>
                <w:sz w:val="28"/>
                <w:szCs w:val="28"/>
                <w:u w:val="single"/>
                <w:lang w:val="vi-VN"/>
              </w:rPr>
              <w:t>Mục tiêu</w:t>
            </w:r>
            <w:r w:rsidRPr="0043537A">
              <w:rPr>
                <w:rFonts w:asciiTheme="majorHAnsi" w:hAnsiTheme="majorHAnsi" w:cstheme="majorHAnsi"/>
                <w:b/>
                <w:bCs/>
                <w:sz w:val="28"/>
                <w:szCs w:val="28"/>
                <w:lang w:val="vi-VN"/>
              </w:rPr>
              <w:t xml:space="preserve"> : </w:t>
            </w:r>
            <w:r w:rsidRPr="0043537A">
              <w:rPr>
                <w:rFonts w:asciiTheme="majorHAnsi" w:hAnsiTheme="majorHAnsi" w:cstheme="majorHAnsi"/>
                <w:bCs/>
                <w:sz w:val="28"/>
                <w:szCs w:val="28"/>
                <w:lang w:val="vi-VN"/>
              </w:rPr>
              <w:t xml:space="preserve">em hiểu sơ đồ tư duy ở SGK </w:t>
            </w:r>
          </w:p>
          <w:p w:rsidR="009934C4" w:rsidRPr="0043537A" w:rsidRDefault="009934C4"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Nói </w:t>
            </w:r>
            <w:r w:rsidRPr="0043537A">
              <w:rPr>
                <w:rFonts w:asciiTheme="majorHAnsi" w:hAnsiTheme="majorHAnsi" w:cstheme="majorHAnsi"/>
                <w:bCs/>
                <w:sz w:val="28"/>
                <w:szCs w:val="28"/>
                <w:lang w:val="vi-VN"/>
              </w:rPr>
              <w:t xml:space="preserve">về việc học tập </w:t>
            </w:r>
          </w:p>
          <w:p w:rsidR="009934C4" w:rsidRPr="0043537A" w:rsidRDefault="009934C4" w:rsidP="003F4FBF">
            <w:pPr>
              <w:numPr>
                <w:ilvl w:val="2"/>
                <w:numId w:val="2"/>
              </w:numPr>
              <w:jc w:val="both"/>
              <w:rPr>
                <w:rFonts w:asciiTheme="majorHAnsi" w:hAnsiTheme="majorHAnsi" w:cstheme="majorHAnsi"/>
                <w:bCs/>
                <w:sz w:val="28"/>
                <w:szCs w:val="28"/>
              </w:rPr>
            </w:pPr>
            <w:r w:rsidRPr="0043537A">
              <w:rPr>
                <w:rFonts w:asciiTheme="majorHAnsi" w:hAnsiTheme="majorHAnsi" w:cstheme="majorHAnsi"/>
                <w:bCs/>
                <w:sz w:val="28"/>
                <w:szCs w:val="28"/>
                <w:lang w:val="vi-VN"/>
              </w:rPr>
              <w:t xml:space="preserve">Cho HS đọc mục tiêu của mục </w:t>
            </w:r>
            <w:r w:rsidRPr="0043537A">
              <w:rPr>
                <w:rFonts w:asciiTheme="majorHAnsi" w:hAnsiTheme="majorHAnsi" w:cstheme="majorHAnsi"/>
                <w:bCs/>
                <w:sz w:val="28"/>
                <w:szCs w:val="28"/>
              </w:rPr>
              <w:t>1trong</w:t>
            </w:r>
            <w:r w:rsidRPr="0043537A">
              <w:rPr>
                <w:rFonts w:asciiTheme="majorHAnsi" w:hAnsiTheme="majorHAnsi" w:cstheme="majorHAnsi"/>
                <w:bCs/>
                <w:sz w:val="28"/>
                <w:szCs w:val="28"/>
                <w:lang w:val="vi-VN"/>
              </w:rPr>
              <w:t xml:space="preserve"> sách trang </w:t>
            </w:r>
            <w:r w:rsidRPr="0043537A">
              <w:rPr>
                <w:rFonts w:asciiTheme="majorHAnsi" w:hAnsiTheme="majorHAnsi" w:cstheme="majorHAnsi"/>
                <w:bCs/>
                <w:sz w:val="28"/>
                <w:szCs w:val="28"/>
              </w:rPr>
              <w:t>20</w:t>
            </w:r>
          </w:p>
          <w:p w:rsidR="009934C4" w:rsidRPr="0043537A" w:rsidRDefault="009934C4"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Mục tiêu chúng ta cần đạt là gì?</w:t>
            </w:r>
          </w:p>
          <w:p w:rsidR="009934C4" w:rsidRPr="0043537A" w:rsidRDefault="009934C4" w:rsidP="003F4FBF">
            <w:pPr>
              <w:jc w:val="both"/>
              <w:rPr>
                <w:rFonts w:asciiTheme="majorHAnsi" w:hAnsiTheme="majorHAnsi" w:cstheme="majorHAnsi"/>
                <w:bCs/>
                <w:sz w:val="28"/>
                <w:szCs w:val="28"/>
                <w:lang w:val="fr-FR"/>
              </w:rPr>
            </w:pPr>
          </w:p>
          <w:p w:rsidR="009934C4" w:rsidRPr="0043537A" w:rsidRDefault="009934C4" w:rsidP="003F4FBF">
            <w:pPr>
              <w:jc w:val="both"/>
              <w:rPr>
                <w:rFonts w:asciiTheme="majorHAnsi" w:hAnsiTheme="majorHAnsi" w:cstheme="majorHAnsi"/>
                <w:bCs/>
                <w:sz w:val="28"/>
                <w:szCs w:val="28"/>
                <w:lang w:val="fr-FR"/>
              </w:rPr>
            </w:pPr>
          </w:p>
          <w:p w:rsidR="009934C4" w:rsidRPr="0043537A" w:rsidRDefault="009934C4" w:rsidP="003F4FBF">
            <w:pPr>
              <w:jc w:val="both"/>
              <w:rPr>
                <w:rFonts w:asciiTheme="majorHAnsi" w:hAnsiTheme="majorHAnsi" w:cstheme="majorHAnsi"/>
                <w:bCs/>
                <w:sz w:val="28"/>
                <w:szCs w:val="28"/>
                <w:lang w:val="fr-FR"/>
              </w:rPr>
            </w:pPr>
          </w:p>
          <w:p w:rsidR="009934C4" w:rsidRPr="0043537A" w:rsidRDefault="009934C4" w:rsidP="003F4FBF">
            <w:pPr>
              <w:jc w:val="both"/>
              <w:rPr>
                <w:rFonts w:asciiTheme="majorHAnsi" w:hAnsiTheme="majorHAnsi" w:cstheme="majorHAnsi"/>
                <w:bCs/>
                <w:sz w:val="28"/>
                <w:szCs w:val="28"/>
                <w:lang w:val="fr-FR"/>
              </w:rPr>
            </w:pPr>
            <w:r w:rsidRPr="0043537A">
              <w:rPr>
                <w:rFonts w:asciiTheme="majorHAnsi" w:hAnsiTheme="majorHAnsi" w:cstheme="majorHAnsi"/>
                <w:b/>
                <w:bCs/>
                <w:sz w:val="28"/>
                <w:szCs w:val="28"/>
                <w:lang w:val="vi-VN"/>
              </w:rPr>
              <w:t>Hoạt động1</w:t>
            </w:r>
            <w:r w:rsidRPr="0043537A">
              <w:rPr>
                <w:rFonts w:asciiTheme="majorHAnsi" w:hAnsiTheme="majorHAnsi" w:cstheme="majorHAnsi"/>
                <w:bCs/>
                <w:sz w:val="28"/>
                <w:szCs w:val="28"/>
                <w:lang w:val="vi-VN"/>
              </w:rPr>
              <w:t xml:space="preserve">: </w:t>
            </w:r>
            <w:r w:rsidRPr="0043537A">
              <w:rPr>
                <w:rFonts w:asciiTheme="majorHAnsi" w:hAnsiTheme="majorHAnsi" w:cstheme="majorHAnsi"/>
                <w:bCs/>
                <w:sz w:val="28"/>
                <w:szCs w:val="28"/>
                <w:lang w:val="fr-FR"/>
              </w:rPr>
              <w:t>Sơ đồ tư duy</w:t>
            </w:r>
          </w:p>
          <w:p w:rsidR="009934C4" w:rsidRPr="0043537A" w:rsidRDefault="009934C4"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lastRenderedPageBreak/>
              <w:t>- Chia lớp 4 nhóm YC HS QS 3 hình trong SGK TL CH</w:t>
            </w:r>
          </w:p>
          <w:p w:rsidR="009934C4" w:rsidRPr="0043537A" w:rsidRDefault="009934C4"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Hình 1 vẽ gì ?</w:t>
            </w:r>
          </w:p>
          <w:p w:rsidR="009934C4" w:rsidRPr="0043537A" w:rsidRDefault="009934C4" w:rsidP="003F4FBF">
            <w:pPr>
              <w:jc w:val="both"/>
              <w:rPr>
                <w:rFonts w:asciiTheme="majorHAnsi" w:hAnsiTheme="majorHAnsi" w:cstheme="majorHAnsi"/>
                <w:bCs/>
                <w:sz w:val="28"/>
                <w:szCs w:val="28"/>
              </w:rPr>
            </w:pPr>
          </w:p>
          <w:p w:rsidR="009934C4" w:rsidRPr="0043537A" w:rsidRDefault="009934C4"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Hình 2vẽ gì ?</w:t>
            </w:r>
          </w:p>
          <w:p w:rsidR="009934C4" w:rsidRPr="0043537A" w:rsidRDefault="009934C4" w:rsidP="003F4FBF">
            <w:pPr>
              <w:jc w:val="both"/>
              <w:rPr>
                <w:rFonts w:asciiTheme="majorHAnsi" w:hAnsiTheme="majorHAnsi" w:cstheme="majorHAnsi"/>
                <w:bCs/>
                <w:sz w:val="28"/>
                <w:szCs w:val="28"/>
              </w:rPr>
            </w:pPr>
          </w:p>
          <w:p w:rsidR="009934C4" w:rsidRPr="0043537A" w:rsidRDefault="009934C4"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Hình 3 vẽ gì ?</w:t>
            </w:r>
          </w:p>
          <w:p w:rsidR="009934C4" w:rsidRPr="0043537A" w:rsidRDefault="009934C4" w:rsidP="003F4FBF">
            <w:pPr>
              <w:jc w:val="both"/>
              <w:rPr>
                <w:rFonts w:asciiTheme="majorHAnsi" w:hAnsiTheme="majorHAnsi" w:cstheme="majorHAnsi"/>
                <w:bCs/>
                <w:sz w:val="28"/>
                <w:szCs w:val="28"/>
              </w:rPr>
            </w:pPr>
          </w:p>
          <w:p w:rsidR="009934C4" w:rsidRPr="0043537A" w:rsidRDefault="009934C4"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 Hình 4 vẽ gì ? </w:t>
            </w:r>
          </w:p>
          <w:p w:rsidR="009934C4" w:rsidRPr="0043537A" w:rsidRDefault="009934C4" w:rsidP="003F4FBF">
            <w:pPr>
              <w:jc w:val="both"/>
              <w:rPr>
                <w:rFonts w:asciiTheme="majorHAnsi" w:hAnsiTheme="majorHAnsi" w:cstheme="majorHAnsi"/>
                <w:bCs/>
                <w:sz w:val="28"/>
                <w:szCs w:val="28"/>
              </w:rPr>
            </w:pPr>
          </w:p>
          <w:p w:rsidR="009934C4" w:rsidRPr="0043537A" w:rsidRDefault="009934C4"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Gv theo dõi giúp học sinh</w:t>
            </w:r>
          </w:p>
          <w:p w:rsidR="009934C4" w:rsidRPr="0043537A" w:rsidRDefault="009934C4" w:rsidP="003F4FBF">
            <w:pPr>
              <w:jc w:val="both"/>
              <w:rPr>
                <w:rFonts w:asciiTheme="majorHAnsi" w:hAnsiTheme="majorHAnsi" w:cstheme="majorHAnsi"/>
                <w:bCs/>
                <w:sz w:val="28"/>
                <w:szCs w:val="28"/>
              </w:rPr>
            </w:pPr>
            <w:r w:rsidRPr="0043537A">
              <w:rPr>
                <w:rFonts w:asciiTheme="majorHAnsi" w:hAnsiTheme="majorHAnsi" w:cstheme="majorHAnsi"/>
                <w:bCs/>
                <w:sz w:val="28"/>
                <w:szCs w:val="28"/>
                <w:lang w:val="vi-VN"/>
              </w:rPr>
              <w:t>- GV nhận xét</w:t>
            </w:r>
          </w:p>
          <w:p w:rsidR="009934C4" w:rsidRPr="0043537A" w:rsidRDefault="009934C4"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Em biết tên gọi chung của các bức hình là gì?</w:t>
            </w:r>
          </w:p>
          <w:p w:rsidR="009934C4" w:rsidRPr="0043537A" w:rsidRDefault="009934C4"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Dựa vào các hình đó em biết được gì?</w:t>
            </w:r>
          </w:p>
          <w:p w:rsidR="009934C4" w:rsidRPr="0043537A" w:rsidRDefault="009934C4" w:rsidP="003F4FBF">
            <w:pPr>
              <w:jc w:val="both"/>
              <w:rPr>
                <w:rFonts w:asciiTheme="majorHAnsi" w:hAnsiTheme="majorHAnsi" w:cstheme="majorHAnsi"/>
                <w:bCs/>
                <w:sz w:val="28"/>
                <w:szCs w:val="28"/>
              </w:rPr>
            </w:pPr>
          </w:p>
          <w:p w:rsidR="009934C4" w:rsidRPr="0043537A" w:rsidRDefault="009934C4"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 Vậy </w:t>
            </w:r>
            <w:r w:rsidRPr="0043537A">
              <w:rPr>
                <w:rFonts w:asciiTheme="majorHAnsi" w:hAnsiTheme="majorHAnsi" w:cstheme="majorHAnsi"/>
                <w:bCs/>
                <w:sz w:val="28"/>
                <w:szCs w:val="28"/>
                <w:lang w:val="vi-VN"/>
              </w:rPr>
              <w:t>sơ đồ tư duy</w:t>
            </w:r>
            <w:r w:rsidRPr="0043537A">
              <w:rPr>
                <w:rFonts w:asciiTheme="majorHAnsi" w:hAnsiTheme="majorHAnsi" w:cstheme="majorHAnsi"/>
                <w:bCs/>
                <w:sz w:val="28"/>
                <w:szCs w:val="28"/>
              </w:rPr>
              <w:t xml:space="preserve"> là gì? </w:t>
            </w:r>
          </w:p>
          <w:p w:rsidR="009934C4" w:rsidRPr="0043537A" w:rsidRDefault="009934C4" w:rsidP="003F4FBF">
            <w:pPr>
              <w:jc w:val="both"/>
              <w:rPr>
                <w:rFonts w:asciiTheme="majorHAnsi" w:hAnsiTheme="majorHAnsi" w:cstheme="majorHAnsi"/>
                <w:bCs/>
                <w:sz w:val="28"/>
                <w:szCs w:val="28"/>
              </w:rPr>
            </w:pPr>
          </w:p>
          <w:p w:rsidR="009934C4" w:rsidRPr="0043537A" w:rsidRDefault="009934C4"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Em có bao giờ vẽ được như thế không?</w:t>
            </w:r>
          </w:p>
          <w:p w:rsidR="009934C4" w:rsidRPr="0043537A" w:rsidRDefault="009934C4" w:rsidP="003F4FBF">
            <w:pPr>
              <w:jc w:val="both"/>
              <w:rPr>
                <w:rFonts w:asciiTheme="majorHAnsi" w:hAnsiTheme="majorHAnsi" w:cstheme="majorHAnsi"/>
                <w:bCs/>
                <w:i/>
                <w:sz w:val="28"/>
                <w:szCs w:val="28"/>
                <w:lang w:val="vi-VN"/>
              </w:rPr>
            </w:pPr>
            <w:r w:rsidRPr="0043537A">
              <w:rPr>
                <w:rFonts w:asciiTheme="majorHAnsi" w:hAnsiTheme="majorHAnsi" w:cstheme="majorHAnsi"/>
                <w:b/>
                <w:bCs/>
                <w:sz w:val="28"/>
                <w:szCs w:val="28"/>
                <w:lang w:val="vi-VN"/>
              </w:rPr>
              <w:t>Hoạt động 2</w:t>
            </w:r>
            <w:r w:rsidRPr="0043537A">
              <w:rPr>
                <w:rFonts w:asciiTheme="majorHAnsi" w:hAnsiTheme="majorHAnsi" w:cstheme="majorHAnsi"/>
                <w:bCs/>
                <w:sz w:val="28"/>
                <w:szCs w:val="28"/>
                <w:lang w:val="vi-VN"/>
              </w:rPr>
              <w:t>:</w:t>
            </w:r>
            <w:r w:rsidRPr="0043537A">
              <w:rPr>
                <w:rFonts w:asciiTheme="majorHAnsi" w:hAnsiTheme="majorHAnsi" w:cstheme="majorHAnsi"/>
                <w:bCs/>
                <w:sz w:val="28"/>
                <w:szCs w:val="28"/>
              </w:rPr>
              <w:t xml:space="preserve"> Tập vẽ </w:t>
            </w:r>
            <w:r w:rsidRPr="0043537A">
              <w:rPr>
                <w:rFonts w:asciiTheme="majorHAnsi" w:hAnsiTheme="majorHAnsi" w:cstheme="majorHAnsi"/>
                <w:bCs/>
                <w:sz w:val="28"/>
                <w:szCs w:val="28"/>
                <w:lang w:val="vi-VN"/>
              </w:rPr>
              <w:t>sơ đồ tư duy</w:t>
            </w:r>
          </w:p>
          <w:p w:rsidR="009934C4" w:rsidRPr="0043537A" w:rsidRDefault="009934C4"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Gọi HS đọc phần 2 SGK </w:t>
            </w:r>
          </w:p>
          <w:p w:rsidR="009934C4" w:rsidRPr="0043537A" w:rsidRDefault="009934C4"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YC làm gì?</w:t>
            </w:r>
          </w:p>
          <w:p w:rsidR="009934C4" w:rsidRPr="0043537A" w:rsidRDefault="009934C4"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Học tập cách vẽ sơ đồ tư duy của bạn để giới thiệu về mình?</w:t>
            </w:r>
          </w:p>
          <w:p w:rsidR="009934C4" w:rsidRPr="0043537A" w:rsidRDefault="009934C4" w:rsidP="003F4FBF">
            <w:pPr>
              <w:jc w:val="both"/>
              <w:rPr>
                <w:rFonts w:asciiTheme="majorHAnsi" w:hAnsiTheme="majorHAnsi" w:cstheme="majorHAnsi"/>
                <w:bCs/>
                <w:sz w:val="28"/>
                <w:szCs w:val="28"/>
                <w:lang w:val="vi-VN"/>
              </w:rPr>
            </w:pPr>
          </w:p>
          <w:p w:rsidR="009934C4" w:rsidRPr="0043537A" w:rsidRDefault="009934C4" w:rsidP="003F4FBF">
            <w:pPr>
              <w:jc w:val="both"/>
              <w:rPr>
                <w:rFonts w:asciiTheme="majorHAnsi" w:hAnsiTheme="majorHAnsi" w:cstheme="majorHAnsi"/>
                <w:bCs/>
                <w:sz w:val="28"/>
                <w:szCs w:val="28"/>
                <w:lang w:val="vi-VN"/>
              </w:rPr>
            </w:pPr>
          </w:p>
          <w:p w:rsidR="009934C4" w:rsidRPr="0043537A" w:rsidRDefault="009934C4"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GV theo dõi giúp HS</w:t>
            </w:r>
          </w:p>
          <w:p w:rsidR="009934C4" w:rsidRPr="0043537A" w:rsidRDefault="009934C4"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GV nhận xét, khen ngợi</w:t>
            </w:r>
          </w:p>
          <w:p w:rsidR="009934C4" w:rsidRPr="0043537A" w:rsidRDefault="009934C4"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Cho HS mang về nhà dán vào góc học tập.</w:t>
            </w:r>
          </w:p>
          <w:p w:rsidR="009934C4" w:rsidRPr="0043537A" w:rsidRDefault="009934C4" w:rsidP="003F4FBF">
            <w:pPr>
              <w:jc w:val="both"/>
              <w:rPr>
                <w:rFonts w:asciiTheme="majorHAnsi" w:hAnsiTheme="majorHAnsi" w:cstheme="majorHAnsi"/>
                <w:b/>
                <w:bCs/>
                <w:i/>
                <w:sz w:val="28"/>
                <w:szCs w:val="28"/>
                <w:lang w:val="vi-VN"/>
              </w:rPr>
            </w:pPr>
            <w:r w:rsidRPr="0043537A">
              <w:rPr>
                <w:rFonts w:asciiTheme="majorHAnsi" w:hAnsiTheme="majorHAnsi" w:cstheme="majorHAnsi"/>
                <w:bCs/>
                <w:sz w:val="28"/>
                <w:szCs w:val="28"/>
                <w:lang w:val="vi-VN"/>
              </w:rPr>
              <w:t xml:space="preserve">* </w:t>
            </w:r>
            <w:r w:rsidRPr="0043537A">
              <w:rPr>
                <w:rFonts w:asciiTheme="majorHAnsi" w:hAnsiTheme="majorHAnsi" w:cstheme="majorHAnsi"/>
                <w:b/>
                <w:bCs/>
                <w:i/>
                <w:sz w:val="28"/>
                <w:szCs w:val="28"/>
                <w:lang w:val="vi-VN"/>
              </w:rPr>
              <w:t>GD HS vận dụng sơ đồ tư duy vào học tập của em</w:t>
            </w:r>
          </w:p>
          <w:p w:rsidR="009934C4" w:rsidRPr="0043537A" w:rsidRDefault="009934C4" w:rsidP="003F4FBF">
            <w:pPr>
              <w:jc w:val="both"/>
              <w:rPr>
                <w:rFonts w:asciiTheme="majorHAnsi" w:hAnsiTheme="majorHAnsi" w:cstheme="majorHAnsi"/>
                <w:bCs/>
                <w:sz w:val="28"/>
                <w:szCs w:val="28"/>
                <w:lang w:val="vi-VN"/>
              </w:rPr>
            </w:pPr>
            <w:r w:rsidRPr="0043537A">
              <w:rPr>
                <w:rFonts w:asciiTheme="majorHAnsi" w:hAnsiTheme="majorHAnsi" w:cstheme="majorHAnsi"/>
                <w:b/>
                <w:bCs/>
                <w:sz w:val="28"/>
                <w:szCs w:val="28"/>
                <w:lang w:val="vi-VN"/>
              </w:rPr>
              <w:t xml:space="preserve">Hoạt động 3: </w:t>
            </w:r>
            <w:r w:rsidRPr="0043537A">
              <w:rPr>
                <w:rFonts w:asciiTheme="majorHAnsi" w:hAnsiTheme="majorHAnsi" w:cstheme="majorHAnsi"/>
                <w:bCs/>
                <w:sz w:val="28"/>
                <w:szCs w:val="28"/>
                <w:lang w:val="vi-VN"/>
              </w:rPr>
              <w:t>Lợi ích của sơ đồ tư duy</w:t>
            </w:r>
          </w:p>
          <w:p w:rsidR="009934C4" w:rsidRPr="0043537A" w:rsidRDefault="009934C4"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YC HS  đọc YC phần 3</w:t>
            </w:r>
          </w:p>
          <w:p w:rsidR="009934C4" w:rsidRPr="0043537A" w:rsidRDefault="009934C4"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Bài 3 YC làm gì?</w:t>
            </w:r>
          </w:p>
          <w:p w:rsidR="009934C4" w:rsidRPr="0043537A" w:rsidRDefault="009934C4"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 Cho HS làm vào phiếu học tập </w:t>
            </w:r>
          </w:p>
          <w:p w:rsidR="009934C4" w:rsidRPr="0043537A" w:rsidRDefault="009934C4"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 </w:t>
            </w:r>
            <w:r w:rsidRPr="0043537A">
              <w:rPr>
                <w:rFonts w:asciiTheme="majorHAnsi" w:hAnsiTheme="majorHAnsi" w:cstheme="majorHAnsi"/>
                <w:bCs/>
                <w:sz w:val="28"/>
                <w:szCs w:val="28"/>
                <w:lang w:val="vi-VN"/>
              </w:rPr>
              <w:t>GV theo dõi giúp HS</w:t>
            </w:r>
          </w:p>
          <w:p w:rsidR="009934C4" w:rsidRPr="0043537A" w:rsidRDefault="009934C4"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Thu phiếu nhận xét</w:t>
            </w:r>
          </w:p>
          <w:p w:rsidR="009934C4" w:rsidRPr="0043537A" w:rsidRDefault="009934C4"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 Kết luận: Sơ đồ tư duy giúp: </w:t>
            </w:r>
          </w:p>
          <w:p w:rsidR="009934C4" w:rsidRPr="0043537A" w:rsidRDefault="009934C4"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Diễn đạt kiến thức một cách ngắn gọn</w:t>
            </w:r>
          </w:p>
          <w:p w:rsidR="009934C4" w:rsidRPr="0043537A" w:rsidRDefault="009934C4"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Khiến thức trở nên dễ nhớ</w:t>
            </w:r>
          </w:p>
          <w:p w:rsidR="009934C4" w:rsidRPr="0043537A" w:rsidRDefault="009934C4"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Kích thích hứng thú học tập</w:t>
            </w:r>
          </w:p>
          <w:p w:rsidR="009934C4" w:rsidRPr="0043537A" w:rsidRDefault="009934C4"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lastRenderedPageBreak/>
              <w:t>- Xác định chủ đề, phát triển các ý …</w:t>
            </w:r>
          </w:p>
          <w:p w:rsidR="009934C4" w:rsidRPr="0043537A" w:rsidRDefault="009934C4"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Giúp việc kiểm tra thong tin dễ dàng hơn</w:t>
            </w:r>
          </w:p>
          <w:p w:rsidR="009934C4" w:rsidRPr="0043537A" w:rsidRDefault="009934C4"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GV nhận xét, khen ngợi</w:t>
            </w:r>
          </w:p>
          <w:p w:rsidR="009934C4" w:rsidRPr="0043537A" w:rsidRDefault="009934C4"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Cho HS mang về nhà dán vào góc học tập.</w:t>
            </w:r>
          </w:p>
          <w:p w:rsidR="009934C4" w:rsidRPr="0043537A" w:rsidRDefault="009934C4" w:rsidP="003F4FBF">
            <w:pPr>
              <w:jc w:val="both"/>
              <w:rPr>
                <w:rFonts w:asciiTheme="majorHAnsi" w:hAnsiTheme="majorHAnsi" w:cstheme="majorHAnsi"/>
                <w:bCs/>
                <w:sz w:val="28"/>
                <w:szCs w:val="28"/>
                <w:lang w:val="vi-VN"/>
              </w:rPr>
            </w:pPr>
          </w:p>
          <w:p w:rsidR="009934C4" w:rsidRPr="0043537A" w:rsidRDefault="009934C4" w:rsidP="003F4FBF">
            <w:pPr>
              <w:jc w:val="both"/>
              <w:rPr>
                <w:rFonts w:asciiTheme="majorHAnsi" w:hAnsiTheme="majorHAnsi" w:cstheme="majorHAnsi"/>
                <w:b/>
                <w:bCs/>
                <w:sz w:val="28"/>
                <w:szCs w:val="28"/>
                <w:lang w:val="vi-VN"/>
              </w:rPr>
            </w:pPr>
            <w:r w:rsidRPr="0043537A">
              <w:rPr>
                <w:rFonts w:asciiTheme="majorHAnsi" w:hAnsiTheme="majorHAnsi" w:cstheme="majorHAnsi"/>
                <w:b/>
                <w:sz w:val="28"/>
                <w:szCs w:val="28"/>
                <w:lang w:val="vi-VN"/>
              </w:rPr>
              <w:t>III.</w:t>
            </w:r>
            <w:r w:rsidRPr="0043537A">
              <w:rPr>
                <w:rFonts w:asciiTheme="majorHAnsi" w:hAnsiTheme="majorHAnsi" w:cstheme="majorHAnsi"/>
                <w:b/>
                <w:sz w:val="28"/>
                <w:szCs w:val="28"/>
                <w:u w:val="single"/>
                <w:lang w:val="vi-VN"/>
              </w:rPr>
              <w:t>Phần kết thúc</w:t>
            </w:r>
            <w:r w:rsidRPr="0043537A">
              <w:rPr>
                <w:rFonts w:asciiTheme="majorHAnsi" w:hAnsiTheme="majorHAnsi" w:cstheme="majorHAnsi"/>
                <w:b/>
                <w:sz w:val="28"/>
                <w:szCs w:val="28"/>
                <w:lang w:val="vi-VN"/>
              </w:rPr>
              <w:t xml:space="preserve">  (3’)</w:t>
            </w:r>
          </w:p>
          <w:p w:rsidR="009934C4" w:rsidRPr="0043537A" w:rsidRDefault="009934C4"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Về nhà dùng sơ đồ tư duy vẽ lại ND bài : Thư thăm bạn</w:t>
            </w:r>
          </w:p>
          <w:p w:rsidR="009934C4" w:rsidRPr="0043537A" w:rsidRDefault="009934C4" w:rsidP="003F4FBF">
            <w:pPr>
              <w:ind w:right="4"/>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xml:space="preserve">- Dặn HS về nhà đọc lại bài và xem nội dung tiếp theo trong bài </w:t>
            </w:r>
          </w:p>
          <w:p w:rsidR="009934C4" w:rsidRPr="0043537A" w:rsidRDefault="009934C4" w:rsidP="003F4FBF">
            <w:pPr>
              <w:ind w:right="4"/>
              <w:jc w:val="both"/>
              <w:rPr>
                <w:rFonts w:asciiTheme="majorHAnsi" w:hAnsiTheme="majorHAnsi" w:cstheme="majorHAnsi"/>
                <w:b/>
                <w:bCs/>
                <w:sz w:val="28"/>
                <w:szCs w:val="28"/>
              </w:rPr>
            </w:pPr>
            <w:r w:rsidRPr="0043537A">
              <w:rPr>
                <w:rFonts w:asciiTheme="majorHAnsi" w:hAnsiTheme="majorHAnsi" w:cstheme="majorHAnsi"/>
                <w:sz w:val="28"/>
                <w:szCs w:val="28"/>
              </w:rPr>
              <w:t xml:space="preserve">- </w:t>
            </w:r>
            <w:r w:rsidRPr="0043537A">
              <w:rPr>
                <w:rFonts w:asciiTheme="majorHAnsi" w:hAnsiTheme="majorHAnsi" w:cstheme="majorHAnsi"/>
                <w:sz w:val="28"/>
                <w:szCs w:val="28"/>
                <w:lang w:val="vi-VN"/>
              </w:rPr>
              <w:t xml:space="preserve"> </w:t>
            </w:r>
            <w:r w:rsidRPr="0043537A">
              <w:rPr>
                <w:rFonts w:asciiTheme="majorHAnsi" w:hAnsiTheme="majorHAnsi" w:cstheme="majorHAnsi"/>
                <w:sz w:val="28"/>
                <w:szCs w:val="28"/>
              </w:rPr>
              <w:t>Nhận xét giờ học.</w:t>
            </w:r>
          </w:p>
        </w:tc>
        <w:tc>
          <w:tcPr>
            <w:tcW w:w="2448" w:type="pct"/>
            <w:tcBorders>
              <w:top w:val="single" w:sz="4" w:space="0" w:color="auto"/>
              <w:left w:val="single" w:sz="4" w:space="0" w:color="auto"/>
              <w:bottom w:val="single" w:sz="4" w:space="0" w:color="auto"/>
              <w:right w:val="single" w:sz="4" w:space="0" w:color="auto"/>
            </w:tcBorders>
          </w:tcPr>
          <w:p w:rsidR="009934C4" w:rsidRPr="0043537A" w:rsidRDefault="009934C4" w:rsidP="003F4FBF">
            <w:pPr>
              <w:jc w:val="both"/>
              <w:rPr>
                <w:rFonts w:asciiTheme="majorHAnsi" w:hAnsiTheme="majorHAnsi" w:cstheme="majorHAnsi"/>
                <w:sz w:val="28"/>
                <w:szCs w:val="28"/>
              </w:rPr>
            </w:pPr>
          </w:p>
          <w:p w:rsidR="009934C4" w:rsidRPr="0043537A" w:rsidRDefault="009934C4" w:rsidP="003F4FBF">
            <w:pPr>
              <w:jc w:val="both"/>
              <w:rPr>
                <w:rFonts w:asciiTheme="majorHAnsi" w:hAnsiTheme="majorHAnsi" w:cstheme="majorHAnsi"/>
                <w:sz w:val="28"/>
                <w:szCs w:val="28"/>
              </w:rPr>
            </w:pPr>
            <w:r w:rsidRPr="0043537A">
              <w:rPr>
                <w:rFonts w:asciiTheme="majorHAnsi" w:hAnsiTheme="majorHAnsi" w:cstheme="majorHAnsi"/>
                <w:sz w:val="28"/>
                <w:szCs w:val="28"/>
              </w:rPr>
              <w:t>- Hai học sinh có ô ăn quan bằng giấy trước mặt chơi trò chơi : ô ăn quan</w:t>
            </w:r>
          </w:p>
          <w:p w:rsidR="009934C4" w:rsidRPr="0043537A" w:rsidRDefault="009934C4" w:rsidP="003F4FBF">
            <w:pPr>
              <w:jc w:val="both"/>
              <w:rPr>
                <w:rFonts w:asciiTheme="majorHAnsi" w:hAnsiTheme="majorHAnsi" w:cstheme="majorHAnsi"/>
                <w:sz w:val="28"/>
                <w:szCs w:val="28"/>
              </w:rPr>
            </w:pPr>
            <w:r w:rsidRPr="0043537A">
              <w:rPr>
                <w:rFonts w:asciiTheme="majorHAnsi" w:hAnsiTheme="majorHAnsi" w:cstheme="majorHAnsi"/>
                <w:sz w:val="28"/>
                <w:szCs w:val="28"/>
              </w:rPr>
              <w:t>- Suy nghĩ tìm ra cách chơi để ăn được nhiều hòn đá để tính điểm và ăn được quan.</w:t>
            </w:r>
          </w:p>
          <w:p w:rsidR="009934C4" w:rsidRPr="0043537A" w:rsidRDefault="009934C4" w:rsidP="003F4FBF">
            <w:pPr>
              <w:jc w:val="both"/>
              <w:rPr>
                <w:rFonts w:asciiTheme="majorHAnsi" w:hAnsiTheme="majorHAnsi" w:cstheme="majorHAnsi"/>
                <w:sz w:val="28"/>
                <w:szCs w:val="28"/>
              </w:rPr>
            </w:pPr>
          </w:p>
          <w:p w:rsidR="009934C4" w:rsidRPr="0043537A" w:rsidRDefault="009934C4" w:rsidP="003F4FBF">
            <w:pPr>
              <w:jc w:val="both"/>
              <w:rPr>
                <w:rFonts w:asciiTheme="majorHAnsi" w:hAnsiTheme="majorHAnsi" w:cstheme="majorHAnsi"/>
                <w:sz w:val="28"/>
                <w:szCs w:val="28"/>
              </w:rPr>
            </w:pPr>
          </w:p>
          <w:p w:rsidR="009934C4" w:rsidRPr="0043537A" w:rsidRDefault="009934C4" w:rsidP="003F4FBF">
            <w:pPr>
              <w:jc w:val="both"/>
              <w:rPr>
                <w:rFonts w:asciiTheme="majorHAnsi" w:hAnsiTheme="majorHAnsi" w:cstheme="majorHAnsi"/>
                <w:sz w:val="28"/>
                <w:szCs w:val="28"/>
              </w:rPr>
            </w:pPr>
          </w:p>
          <w:p w:rsidR="009934C4" w:rsidRPr="0043537A" w:rsidRDefault="009934C4" w:rsidP="003F4FBF">
            <w:pPr>
              <w:jc w:val="both"/>
              <w:rPr>
                <w:rFonts w:asciiTheme="majorHAnsi" w:hAnsiTheme="majorHAnsi" w:cstheme="majorHAnsi"/>
                <w:sz w:val="28"/>
                <w:szCs w:val="28"/>
              </w:rPr>
            </w:pPr>
            <w:r w:rsidRPr="0043537A">
              <w:rPr>
                <w:rFonts w:asciiTheme="majorHAnsi" w:hAnsiTheme="majorHAnsi" w:cstheme="majorHAnsi"/>
                <w:sz w:val="28"/>
                <w:szCs w:val="28"/>
              </w:rPr>
              <w:t>- HS lắng nghe và ghi đầu bài vào vở</w:t>
            </w:r>
          </w:p>
          <w:p w:rsidR="009934C4" w:rsidRPr="0043537A" w:rsidRDefault="009934C4" w:rsidP="003F4FBF">
            <w:pPr>
              <w:jc w:val="both"/>
              <w:rPr>
                <w:rFonts w:asciiTheme="majorHAnsi" w:hAnsiTheme="majorHAnsi" w:cstheme="majorHAnsi"/>
                <w:sz w:val="28"/>
                <w:szCs w:val="28"/>
              </w:rPr>
            </w:pPr>
          </w:p>
          <w:p w:rsidR="009934C4" w:rsidRPr="0043537A" w:rsidRDefault="009934C4" w:rsidP="003F4FBF">
            <w:pPr>
              <w:jc w:val="both"/>
              <w:rPr>
                <w:rFonts w:asciiTheme="majorHAnsi" w:hAnsiTheme="majorHAnsi" w:cstheme="majorHAnsi"/>
                <w:sz w:val="28"/>
                <w:szCs w:val="28"/>
              </w:rPr>
            </w:pPr>
          </w:p>
          <w:p w:rsidR="009934C4" w:rsidRPr="0043537A" w:rsidRDefault="009934C4" w:rsidP="003F4FBF">
            <w:pPr>
              <w:jc w:val="both"/>
              <w:rPr>
                <w:rFonts w:asciiTheme="majorHAnsi" w:hAnsiTheme="majorHAnsi" w:cstheme="majorHAnsi"/>
                <w:sz w:val="28"/>
                <w:szCs w:val="28"/>
              </w:rPr>
            </w:pPr>
          </w:p>
          <w:p w:rsidR="009934C4" w:rsidRPr="0043537A" w:rsidRDefault="009934C4" w:rsidP="003F4FBF">
            <w:pPr>
              <w:jc w:val="both"/>
              <w:rPr>
                <w:rFonts w:asciiTheme="majorHAnsi" w:hAnsiTheme="majorHAnsi" w:cstheme="majorHAnsi"/>
                <w:sz w:val="28"/>
                <w:szCs w:val="28"/>
              </w:rPr>
            </w:pPr>
          </w:p>
          <w:p w:rsidR="009934C4" w:rsidRPr="0043537A" w:rsidRDefault="009934C4" w:rsidP="003F4FBF">
            <w:pPr>
              <w:jc w:val="both"/>
              <w:rPr>
                <w:rFonts w:asciiTheme="majorHAnsi" w:hAnsiTheme="majorHAnsi" w:cstheme="majorHAnsi"/>
                <w:sz w:val="28"/>
                <w:szCs w:val="28"/>
              </w:rPr>
            </w:pPr>
          </w:p>
          <w:p w:rsidR="009934C4" w:rsidRPr="0043537A" w:rsidRDefault="009934C4" w:rsidP="003F4FBF">
            <w:pPr>
              <w:jc w:val="both"/>
              <w:rPr>
                <w:rFonts w:asciiTheme="majorHAnsi" w:hAnsiTheme="majorHAnsi" w:cstheme="majorHAnsi"/>
                <w:bCs/>
                <w:sz w:val="28"/>
                <w:szCs w:val="28"/>
              </w:rPr>
            </w:pPr>
            <w:r w:rsidRPr="0043537A">
              <w:rPr>
                <w:rFonts w:asciiTheme="majorHAnsi" w:hAnsiTheme="majorHAnsi" w:cstheme="majorHAnsi"/>
                <w:sz w:val="28"/>
                <w:szCs w:val="28"/>
              </w:rPr>
              <w:t xml:space="preserve">- </w:t>
            </w:r>
            <w:r w:rsidRPr="0043537A">
              <w:rPr>
                <w:rFonts w:asciiTheme="majorHAnsi" w:hAnsiTheme="majorHAnsi" w:cstheme="majorHAnsi"/>
                <w:bCs/>
                <w:sz w:val="28"/>
                <w:szCs w:val="28"/>
                <w:lang w:val="vi-VN"/>
              </w:rPr>
              <w:t>HS đọc mục tiêu của mục 4 trong sách trang 8.</w:t>
            </w:r>
          </w:p>
          <w:p w:rsidR="009934C4" w:rsidRPr="0043537A" w:rsidRDefault="009934C4"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HS trả lời: Mục tiêu chúng ta cần đạt là: Lợi ích của sơ đồ tư duy và cách sử dụng sơ đồ tư duy trong học tập </w:t>
            </w:r>
          </w:p>
          <w:p w:rsidR="009934C4" w:rsidRPr="0043537A" w:rsidRDefault="009934C4" w:rsidP="003F4FBF">
            <w:pPr>
              <w:jc w:val="both"/>
              <w:rPr>
                <w:rFonts w:asciiTheme="majorHAnsi" w:hAnsiTheme="majorHAnsi" w:cstheme="majorHAnsi"/>
                <w:bCs/>
                <w:sz w:val="28"/>
                <w:szCs w:val="28"/>
                <w:lang w:val="vi-VN"/>
              </w:rPr>
            </w:pPr>
          </w:p>
          <w:p w:rsidR="009934C4" w:rsidRPr="0043537A" w:rsidRDefault="009934C4" w:rsidP="003F4FBF">
            <w:pPr>
              <w:jc w:val="both"/>
              <w:rPr>
                <w:rFonts w:asciiTheme="majorHAnsi" w:hAnsiTheme="majorHAnsi" w:cstheme="majorHAnsi"/>
                <w:bCs/>
                <w:sz w:val="28"/>
                <w:szCs w:val="28"/>
              </w:rPr>
            </w:pPr>
          </w:p>
          <w:p w:rsidR="009934C4" w:rsidRPr="0043537A" w:rsidRDefault="009934C4" w:rsidP="003F4FBF">
            <w:pPr>
              <w:jc w:val="both"/>
              <w:rPr>
                <w:rFonts w:asciiTheme="majorHAnsi" w:hAnsiTheme="majorHAnsi" w:cstheme="majorHAnsi"/>
                <w:bCs/>
                <w:sz w:val="28"/>
                <w:szCs w:val="28"/>
              </w:rPr>
            </w:pPr>
          </w:p>
          <w:p w:rsidR="009934C4" w:rsidRPr="0043537A" w:rsidRDefault="009934C4" w:rsidP="003F4FBF">
            <w:pPr>
              <w:jc w:val="both"/>
              <w:rPr>
                <w:rFonts w:asciiTheme="majorHAnsi" w:hAnsiTheme="majorHAnsi" w:cstheme="majorHAnsi"/>
                <w:bCs/>
                <w:sz w:val="28"/>
                <w:szCs w:val="28"/>
              </w:rPr>
            </w:pPr>
            <w:r w:rsidRPr="0043537A">
              <w:rPr>
                <w:rFonts w:asciiTheme="majorHAnsi" w:hAnsiTheme="majorHAnsi" w:cstheme="majorHAnsi"/>
                <w:bCs/>
                <w:sz w:val="28"/>
                <w:szCs w:val="28"/>
                <w:lang w:val="vi-VN"/>
              </w:rPr>
              <w:lastRenderedPageBreak/>
              <w:t>-</w:t>
            </w:r>
            <w:r w:rsidRPr="0043537A">
              <w:rPr>
                <w:rFonts w:asciiTheme="majorHAnsi" w:hAnsiTheme="majorHAnsi" w:cstheme="majorHAnsi"/>
                <w:bCs/>
                <w:sz w:val="28"/>
                <w:szCs w:val="28"/>
              </w:rPr>
              <w:t xml:space="preserve"> Hình 1 vẽ bạn Nguyên giới thiệu về bạn và gia đình bạn</w:t>
            </w:r>
          </w:p>
          <w:p w:rsidR="009934C4" w:rsidRPr="0043537A" w:rsidRDefault="009934C4"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 Hình 2 vẽ vị trí và đặc diểm của dãy Hoàng Liên Sơn. Môn học địa lý </w:t>
            </w:r>
          </w:p>
          <w:p w:rsidR="009934C4" w:rsidRPr="0043537A" w:rsidRDefault="009934C4"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Hình 3 vẽ sơ đồ Con người cần gì để sống. Môn khoa học</w:t>
            </w:r>
          </w:p>
          <w:p w:rsidR="009934C4" w:rsidRPr="0043537A" w:rsidRDefault="009934C4"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 Hình 4 vẽ thờ gian và sự kiện của nước Âu Lạc </w:t>
            </w:r>
          </w:p>
          <w:p w:rsidR="009934C4" w:rsidRPr="0043537A" w:rsidRDefault="009934C4" w:rsidP="009934C4">
            <w:pPr>
              <w:numPr>
                <w:ilvl w:val="2"/>
                <w:numId w:val="3"/>
              </w:num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HS </w:t>
            </w:r>
            <w:r w:rsidRPr="0043537A">
              <w:rPr>
                <w:rFonts w:asciiTheme="majorHAnsi" w:hAnsiTheme="majorHAnsi" w:cstheme="majorHAnsi"/>
                <w:bCs/>
                <w:sz w:val="28"/>
                <w:szCs w:val="28"/>
              </w:rPr>
              <w:t>trình bày</w:t>
            </w:r>
          </w:p>
          <w:p w:rsidR="009934C4" w:rsidRPr="0043537A" w:rsidRDefault="009934C4"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w:t>
            </w:r>
          </w:p>
          <w:p w:rsidR="009934C4" w:rsidRPr="0043537A" w:rsidRDefault="009934C4"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Sơ đồ tư duy</w:t>
            </w:r>
          </w:p>
          <w:p w:rsidR="009934C4" w:rsidRPr="0043537A" w:rsidRDefault="009934C4" w:rsidP="003F4FBF">
            <w:pPr>
              <w:jc w:val="both"/>
              <w:rPr>
                <w:rFonts w:asciiTheme="majorHAnsi" w:hAnsiTheme="majorHAnsi" w:cstheme="majorHAnsi"/>
                <w:bCs/>
                <w:sz w:val="28"/>
                <w:szCs w:val="28"/>
                <w:lang w:val="vi-VN"/>
              </w:rPr>
            </w:pPr>
          </w:p>
          <w:p w:rsidR="009934C4" w:rsidRPr="0043537A" w:rsidRDefault="009934C4"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Nội dung học tập của một số bài học</w:t>
            </w:r>
          </w:p>
          <w:p w:rsidR="009934C4" w:rsidRPr="0043537A" w:rsidRDefault="009934C4"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- 2 HS đọc</w:t>
            </w:r>
          </w:p>
          <w:p w:rsidR="009934C4" w:rsidRPr="0043537A" w:rsidRDefault="009934C4"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Sơ đồ tư duy Là hình vẽ thể hiện nội dung học tập </w:t>
            </w:r>
          </w:p>
          <w:p w:rsidR="009934C4" w:rsidRPr="0043537A" w:rsidRDefault="009934C4" w:rsidP="003F4FBF">
            <w:pPr>
              <w:jc w:val="both"/>
              <w:rPr>
                <w:rFonts w:asciiTheme="majorHAnsi" w:hAnsiTheme="majorHAnsi" w:cstheme="majorHAnsi"/>
                <w:bCs/>
                <w:sz w:val="28"/>
                <w:szCs w:val="28"/>
                <w:lang w:val="vi-VN"/>
              </w:rPr>
            </w:pPr>
          </w:p>
          <w:p w:rsidR="009934C4" w:rsidRPr="0043537A" w:rsidRDefault="009934C4" w:rsidP="003F4FBF">
            <w:pPr>
              <w:jc w:val="both"/>
              <w:rPr>
                <w:rFonts w:asciiTheme="majorHAnsi" w:hAnsiTheme="majorHAnsi" w:cstheme="majorHAnsi"/>
                <w:bCs/>
                <w:sz w:val="28"/>
                <w:szCs w:val="28"/>
                <w:lang w:val="vi-VN"/>
              </w:rPr>
            </w:pPr>
          </w:p>
          <w:p w:rsidR="009934C4" w:rsidRPr="0043537A" w:rsidRDefault="009934C4" w:rsidP="003F4FBF">
            <w:pPr>
              <w:jc w:val="both"/>
              <w:rPr>
                <w:rFonts w:asciiTheme="majorHAnsi" w:hAnsiTheme="majorHAnsi" w:cstheme="majorHAnsi"/>
                <w:bCs/>
                <w:sz w:val="28"/>
                <w:szCs w:val="28"/>
                <w:lang w:val="vi-VN"/>
              </w:rPr>
            </w:pPr>
          </w:p>
          <w:p w:rsidR="009934C4" w:rsidRPr="0043537A" w:rsidRDefault="009934C4" w:rsidP="003F4FBF">
            <w:pPr>
              <w:jc w:val="both"/>
              <w:rPr>
                <w:rFonts w:asciiTheme="majorHAnsi" w:hAnsiTheme="majorHAnsi" w:cstheme="majorHAnsi"/>
                <w:bCs/>
                <w:sz w:val="28"/>
                <w:szCs w:val="28"/>
                <w:lang w:val="vi-VN"/>
              </w:rPr>
            </w:pPr>
          </w:p>
          <w:p w:rsidR="009934C4" w:rsidRPr="0043537A" w:rsidRDefault="009934C4" w:rsidP="003F4FBF">
            <w:pPr>
              <w:jc w:val="both"/>
              <w:rPr>
                <w:rFonts w:asciiTheme="majorHAnsi" w:hAnsiTheme="majorHAnsi" w:cstheme="majorHAnsi"/>
                <w:bCs/>
                <w:sz w:val="28"/>
                <w:szCs w:val="28"/>
                <w:lang w:val="pt-BR"/>
              </w:rPr>
            </w:pPr>
            <w:r w:rsidRPr="0043537A">
              <w:rPr>
                <w:rFonts w:asciiTheme="majorHAnsi" w:hAnsiTheme="majorHAnsi" w:cstheme="majorHAnsi"/>
                <w:bCs/>
                <w:sz w:val="28"/>
                <w:szCs w:val="28"/>
                <w:lang w:val="pt-BR"/>
              </w:rPr>
              <w:t xml:space="preserve">- Em chưa bao giờ </w:t>
            </w:r>
          </w:p>
          <w:p w:rsidR="009934C4" w:rsidRPr="0043537A" w:rsidRDefault="009934C4" w:rsidP="003F4FBF">
            <w:pPr>
              <w:jc w:val="both"/>
              <w:rPr>
                <w:rFonts w:asciiTheme="majorHAnsi" w:hAnsiTheme="majorHAnsi" w:cstheme="majorHAnsi"/>
                <w:bCs/>
                <w:sz w:val="28"/>
                <w:szCs w:val="28"/>
                <w:lang w:val="pt-BR"/>
              </w:rPr>
            </w:pPr>
            <w:r w:rsidRPr="0043537A">
              <w:rPr>
                <w:rFonts w:asciiTheme="majorHAnsi" w:hAnsiTheme="majorHAnsi" w:cstheme="majorHAnsi"/>
                <w:bCs/>
                <w:sz w:val="28"/>
                <w:szCs w:val="28"/>
                <w:lang w:val="pt-BR"/>
              </w:rPr>
              <w:t>-HS tập vẽ sơ đồ giới thiệu về mình và gia đình em.</w:t>
            </w:r>
          </w:p>
          <w:p w:rsidR="009934C4" w:rsidRPr="0043537A" w:rsidRDefault="009934C4" w:rsidP="003F4FBF">
            <w:pPr>
              <w:jc w:val="both"/>
              <w:rPr>
                <w:rFonts w:asciiTheme="majorHAnsi" w:hAnsiTheme="majorHAnsi" w:cstheme="majorHAnsi"/>
                <w:bCs/>
                <w:sz w:val="28"/>
                <w:szCs w:val="28"/>
                <w:lang w:val="pt-BR"/>
              </w:rPr>
            </w:pPr>
          </w:p>
          <w:p w:rsidR="009934C4" w:rsidRPr="0043537A" w:rsidRDefault="009934C4" w:rsidP="003F4FBF">
            <w:pPr>
              <w:jc w:val="both"/>
              <w:rPr>
                <w:rFonts w:asciiTheme="majorHAnsi" w:hAnsiTheme="majorHAnsi" w:cstheme="majorHAnsi"/>
                <w:bCs/>
                <w:sz w:val="28"/>
                <w:szCs w:val="28"/>
                <w:lang w:val="pt-BR"/>
              </w:rPr>
            </w:pPr>
          </w:p>
          <w:p w:rsidR="009934C4" w:rsidRPr="0043537A" w:rsidRDefault="009934C4" w:rsidP="003F4FBF">
            <w:pPr>
              <w:jc w:val="both"/>
              <w:rPr>
                <w:rFonts w:asciiTheme="majorHAnsi" w:hAnsiTheme="majorHAnsi" w:cstheme="majorHAnsi"/>
                <w:bCs/>
                <w:sz w:val="28"/>
                <w:szCs w:val="28"/>
                <w:lang w:val="pt-BR"/>
              </w:rPr>
            </w:pPr>
          </w:p>
          <w:p w:rsidR="009934C4" w:rsidRPr="0043537A" w:rsidRDefault="009934C4" w:rsidP="003F4FBF">
            <w:pPr>
              <w:jc w:val="both"/>
              <w:rPr>
                <w:rFonts w:asciiTheme="majorHAnsi" w:hAnsiTheme="majorHAnsi" w:cstheme="majorHAnsi"/>
                <w:bCs/>
                <w:sz w:val="28"/>
                <w:szCs w:val="28"/>
                <w:lang w:val="pt-BR"/>
              </w:rPr>
            </w:pPr>
          </w:p>
          <w:p w:rsidR="009934C4" w:rsidRPr="0043537A" w:rsidRDefault="009934C4" w:rsidP="003F4FBF">
            <w:pPr>
              <w:jc w:val="both"/>
              <w:rPr>
                <w:rFonts w:asciiTheme="majorHAnsi" w:hAnsiTheme="majorHAnsi" w:cstheme="majorHAnsi"/>
                <w:bCs/>
                <w:sz w:val="28"/>
                <w:szCs w:val="28"/>
                <w:lang w:val="pt-BR"/>
              </w:rPr>
            </w:pPr>
          </w:p>
          <w:p w:rsidR="009934C4" w:rsidRPr="0043537A" w:rsidRDefault="009934C4" w:rsidP="003F4FBF">
            <w:pPr>
              <w:jc w:val="both"/>
              <w:rPr>
                <w:rFonts w:asciiTheme="majorHAnsi" w:hAnsiTheme="majorHAnsi" w:cstheme="majorHAnsi"/>
                <w:bCs/>
                <w:sz w:val="28"/>
                <w:szCs w:val="28"/>
                <w:lang w:val="pt-BR"/>
              </w:rPr>
            </w:pPr>
          </w:p>
          <w:p w:rsidR="009934C4" w:rsidRPr="0043537A" w:rsidRDefault="009934C4" w:rsidP="003F4FBF">
            <w:pPr>
              <w:jc w:val="both"/>
              <w:rPr>
                <w:rFonts w:asciiTheme="majorHAnsi" w:hAnsiTheme="majorHAnsi" w:cstheme="majorHAnsi"/>
                <w:bCs/>
                <w:sz w:val="28"/>
                <w:szCs w:val="28"/>
                <w:lang w:val="pt-BR"/>
              </w:rPr>
            </w:pPr>
          </w:p>
          <w:p w:rsidR="009934C4" w:rsidRPr="0043537A" w:rsidRDefault="009934C4" w:rsidP="003F4FBF">
            <w:pPr>
              <w:jc w:val="both"/>
              <w:rPr>
                <w:rFonts w:asciiTheme="majorHAnsi" w:hAnsiTheme="majorHAnsi" w:cstheme="majorHAnsi"/>
                <w:bCs/>
                <w:sz w:val="28"/>
                <w:szCs w:val="28"/>
                <w:lang w:val="pt-BR"/>
              </w:rPr>
            </w:pPr>
          </w:p>
          <w:p w:rsidR="009934C4" w:rsidRPr="0043537A" w:rsidRDefault="009934C4" w:rsidP="003F4FBF">
            <w:pPr>
              <w:jc w:val="both"/>
              <w:rPr>
                <w:rFonts w:asciiTheme="majorHAnsi" w:hAnsiTheme="majorHAnsi" w:cstheme="majorHAnsi"/>
                <w:bCs/>
                <w:sz w:val="28"/>
                <w:szCs w:val="28"/>
                <w:lang w:val="pt-BR"/>
              </w:rPr>
            </w:pPr>
          </w:p>
          <w:p w:rsidR="009934C4" w:rsidRPr="0043537A" w:rsidRDefault="009934C4" w:rsidP="003F4FBF">
            <w:pPr>
              <w:jc w:val="both"/>
              <w:rPr>
                <w:rFonts w:asciiTheme="majorHAnsi" w:hAnsiTheme="majorHAnsi" w:cstheme="majorHAnsi"/>
                <w:bCs/>
                <w:sz w:val="28"/>
                <w:szCs w:val="28"/>
                <w:lang w:val="pt-BR"/>
              </w:rPr>
            </w:pPr>
            <w:r w:rsidRPr="0043537A">
              <w:rPr>
                <w:rFonts w:asciiTheme="majorHAnsi" w:hAnsiTheme="majorHAnsi" w:cstheme="majorHAnsi"/>
                <w:bCs/>
                <w:sz w:val="28"/>
                <w:szCs w:val="28"/>
                <w:lang w:val="vi-VN"/>
              </w:rPr>
              <w:t>- HS lắng nghe thực hiện</w:t>
            </w:r>
            <w:r w:rsidRPr="0043537A">
              <w:rPr>
                <w:rFonts w:asciiTheme="majorHAnsi" w:hAnsiTheme="majorHAnsi" w:cstheme="majorHAnsi"/>
                <w:bCs/>
                <w:sz w:val="28"/>
                <w:szCs w:val="28"/>
                <w:lang w:val="pt-BR"/>
              </w:rPr>
              <w:t xml:space="preserve"> </w:t>
            </w:r>
          </w:p>
          <w:p w:rsidR="009934C4" w:rsidRPr="0043537A" w:rsidRDefault="009934C4" w:rsidP="003F4FBF">
            <w:pPr>
              <w:jc w:val="both"/>
              <w:rPr>
                <w:rFonts w:asciiTheme="majorHAnsi" w:hAnsiTheme="majorHAnsi" w:cstheme="majorHAnsi"/>
                <w:bCs/>
                <w:sz w:val="28"/>
                <w:szCs w:val="28"/>
                <w:lang w:val="pt-BR"/>
              </w:rPr>
            </w:pPr>
            <w:r w:rsidRPr="0043537A">
              <w:rPr>
                <w:rFonts w:asciiTheme="majorHAnsi" w:hAnsiTheme="majorHAnsi" w:cstheme="majorHAnsi"/>
                <w:bCs/>
                <w:sz w:val="28"/>
                <w:szCs w:val="28"/>
                <w:lang w:val="pt-BR"/>
              </w:rPr>
              <w:t>- Sơ đồ tư duy mang lại lợi ích gì? Đánh vào ô trống trước ý đúng.</w:t>
            </w:r>
          </w:p>
          <w:p w:rsidR="009934C4" w:rsidRPr="0043537A" w:rsidRDefault="009934C4" w:rsidP="003F4FBF">
            <w:pPr>
              <w:jc w:val="both"/>
              <w:rPr>
                <w:rFonts w:asciiTheme="majorHAnsi" w:hAnsiTheme="majorHAnsi" w:cstheme="majorHAnsi"/>
                <w:bCs/>
                <w:sz w:val="28"/>
                <w:szCs w:val="28"/>
                <w:lang w:val="pt-BR"/>
              </w:rPr>
            </w:pPr>
            <w:r w:rsidRPr="0043537A">
              <w:rPr>
                <w:rFonts w:asciiTheme="majorHAnsi" w:hAnsiTheme="majorHAnsi" w:cstheme="majorHAnsi"/>
                <w:bCs/>
                <w:sz w:val="28"/>
                <w:szCs w:val="28"/>
                <w:lang w:val="pt-BR"/>
              </w:rPr>
              <w:t xml:space="preserve">- HS làm bài ở phiếu học tập </w:t>
            </w:r>
          </w:p>
          <w:p w:rsidR="009934C4" w:rsidRPr="0043537A" w:rsidRDefault="009934C4" w:rsidP="003F4FBF">
            <w:pPr>
              <w:jc w:val="both"/>
              <w:rPr>
                <w:rFonts w:asciiTheme="majorHAnsi" w:hAnsiTheme="majorHAnsi" w:cstheme="majorHAnsi"/>
                <w:bCs/>
                <w:sz w:val="28"/>
                <w:szCs w:val="28"/>
                <w:lang w:val="pt-BR"/>
              </w:rPr>
            </w:pPr>
          </w:p>
          <w:p w:rsidR="009934C4" w:rsidRPr="0043537A" w:rsidRDefault="009934C4" w:rsidP="003F4FBF">
            <w:pPr>
              <w:jc w:val="both"/>
              <w:rPr>
                <w:rFonts w:asciiTheme="majorHAnsi" w:hAnsiTheme="majorHAnsi" w:cstheme="majorHAnsi"/>
                <w:bCs/>
                <w:sz w:val="28"/>
                <w:szCs w:val="28"/>
                <w:lang w:val="pt-BR"/>
              </w:rPr>
            </w:pPr>
          </w:p>
          <w:p w:rsidR="009934C4" w:rsidRPr="0043537A" w:rsidRDefault="009934C4" w:rsidP="003F4FBF">
            <w:pPr>
              <w:jc w:val="both"/>
              <w:rPr>
                <w:rFonts w:asciiTheme="majorHAnsi" w:hAnsiTheme="majorHAnsi" w:cstheme="majorHAnsi"/>
                <w:bCs/>
                <w:sz w:val="28"/>
                <w:szCs w:val="28"/>
                <w:lang w:val="pt-BR"/>
              </w:rPr>
            </w:pPr>
          </w:p>
          <w:p w:rsidR="009934C4" w:rsidRPr="0043537A" w:rsidRDefault="009934C4" w:rsidP="003F4FBF">
            <w:pPr>
              <w:jc w:val="both"/>
              <w:rPr>
                <w:rFonts w:asciiTheme="majorHAnsi" w:hAnsiTheme="majorHAnsi" w:cstheme="majorHAnsi"/>
                <w:bCs/>
                <w:sz w:val="28"/>
                <w:szCs w:val="28"/>
                <w:lang w:val="pt-BR"/>
              </w:rPr>
            </w:pPr>
          </w:p>
          <w:p w:rsidR="009934C4" w:rsidRPr="0043537A" w:rsidRDefault="009934C4" w:rsidP="003F4FBF">
            <w:pPr>
              <w:jc w:val="both"/>
              <w:rPr>
                <w:rFonts w:asciiTheme="majorHAnsi" w:hAnsiTheme="majorHAnsi" w:cstheme="majorHAnsi"/>
                <w:bCs/>
                <w:sz w:val="28"/>
                <w:szCs w:val="28"/>
                <w:lang w:val="pt-BR"/>
              </w:rPr>
            </w:pPr>
          </w:p>
          <w:p w:rsidR="009934C4" w:rsidRPr="0043537A" w:rsidRDefault="009934C4" w:rsidP="003F4FBF">
            <w:pPr>
              <w:jc w:val="both"/>
              <w:rPr>
                <w:rFonts w:asciiTheme="majorHAnsi" w:hAnsiTheme="majorHAnsi" w:cstheme="majorHAnsi"/>
                <w:bCs/>
                <w:sz w:val="28"/>
                <w:szCs w:val="28"/>
                <w:lang w:val="pt-BR"/>
              </w:rPr>
            </w:pPr>
          </w:p>
          <w:p w:rsidR="009934C4" w:rsidRPr="0043537A" w:rsidRDefault="009934C4" w:rsidP="003F4FBF">
            <w:pPr>
              <w:jc w:val="both"/>
              <w:rPr>
                <w:rFonts w:asciiTheme="majorHAnsi" w:hAnsiTheme="majorHAnsi" w:cstheme="majorHAnsi"/>
                <w:bCs/>
                <w:sz w:val="28"/>
                <w:szCs w:val="28"/>
                <w:lang w:val="pt-BR"/>
              </w:rPr>
            </w:pPr>
          </w:p>
          <w:p w:rsidR="009934C4" w:rsidRPr="0043537A" w:rsidRDefault="009934C4" w:rsidP="003F4FBF">
            <w:pPr>
              <w:jc w:val="both"/>
              <w:rPr>
                <w:rFonts w:asciiTheme="majorHAnsi" w:hAnsiTheme="majorHAnsi" w:cstheme="majorHAnsi"/>
                <w:bCs/>
                <w:sz w:val="28"/>
                <w:szCs w:val="28"/>
                <w:lang w:val="pt-BR"/>
              </w:rPr>
            </w:pPr>
          </w:p>
          <w:p w:rsidR="009934C4" w:rsidRPr="0043537A" w:rsidRDefault="009934C4" w:rsidP="003F4FBF">
            <w:pPr>
              <w:jc w:val="both"/>
              <w:rPr>
                <w:rFonts w:asciiTheme="majorHAnsi" w:hAnsiTheme="majorHAnsi" w:cstheme="majorHAnsi"/>
                <w:bCs/>
                <w:sz w:val="28"/>
                <w:szCs w:val="28"/>
                <w:lang w:val="pt-BR"/>
              </w:rPr>
            </w:pPr>
            <w:r w:rsidRPr="0043537A">
              <w:rPr>
                <w:rFonts w:asciiTheme="majorHAnsi" w:hAnsiTheme="majorHAnsi" w:cstheme="majorHAnsi"/>
                <w:bCs/>
                <w:sz w:val="28"/>
                <w:szCs w:val="28"/>
                <w:lang w:val="pt-BR"/>
              </w:rPr>
              <w:t xml:space="preserve">- HS trình bày </w:t>
            </w:r>
          </w:p>
          <w:p w:rsidR="009934C4" w:rsidRPr="0043537A" w:rsidRDefault="009934C4" w:rsidP="003F4FBF">
            <w:pPr>
              <w:jc w:val="both"/>
              <w:rPr>
                <w:rFonts w:asciiTheme="majorHAnsi" w:hAnsiTheme="majorHAnsi" w:cstheme="majorHAnsi"/>
                <w:bCs/>
                <w:sz w:val="28"/>
                <w:szCs w:val="28"/>
                <w:lang w:val="pt-BR"/>
              </w:rPr>
            </w:pPr>
          </w:p>
          <w:p w:rsidR="009934C4" w:rsidRPr="0043537A" w:rsidRDefault="009934C4" w:rsidP="003F4FBF">
            <w:pPr>
              <w:jc w:val="both"/>
              <w:rPr>
                <w:rFonts w:asciiTheme="majorHAnsi" w:hAnsiTheme="majorHAnsi" w:cstheme="majorHAnsi"/>
                <w:bCs/>
                <w:sz w:val="28"/>
                <w:szCs w:val="28"/>
                <w:lang w:val="pt-BR"/>
              </w:rPr>
            </w:pPr>
          </w:p>
          <w:p w:rsidR="009934C4" w:rsidRPr="0043537A" w:rsidRDefault="009934C4" w:rsidP="003F4FBF">
            <w:pPr>
              <w:jc w:val="both"/>
              <w:rPr>
                <w:rFonts w:asciiTheme="majorHAnsi" w:hAnsiTheme="majorHAnsi" w:cstheme="majorHAnsi"/>
                <w:bCs/>
                <w:sz w:val="28"/>
                <w:szCs w:val="28"/>
                <w:lang w:val="pt-BR"/>
              </w:rPr>
            </w:pPr>
          </w:p>
          <w:p w:rsidR="009934C4" w:rsidRPr="0043537A" w:rsidRDefault="009934C4" w:rsidP="003F4FBF">
            <w:pPr>
              <w:jc w:val="both"/>
              <w:rPr>
                <w:rFonts w:asciiTheme="majorHAnsi" w:hAnsiTheme="majorHAnsi" w:cstheme="majorHAnsi"/>
                <w:bCs/>
                <w:sz w:val="28"/>
                <w:szCs w:val="28"/>
                <w:lang w:val="pt-BR"/>
              </w:rPr>
            </w:pPr>
          </w:p>
          <w:p w:rsidR="009934C4" w:rsidRPr="0043537A" w:rsidRDefault="009934C4" w:rsidP="003F4FBF">
            <w:pPr>
              <w:jc w:val="both"/>
              <w:rPr>
                <w:rFonts w:asciiTheme="majorHAnsi" w:hAnsiTheme="majorHAnsi" w:cstheme="majorHAnsi"/>
                <w:bCs/>
                <w:sz w:val="28"/>
                <w:szCs w:val="28"/>
                <w:lang w:val="pt-BR"/>
              </w:rPr>
            </w:pPr>
            <w:r w:rsidRPr="0043537A">
              <w:rPr>
                <w:rFonts w:asciiTheme="majorHAnsi" w:hAnsiTheme="majorHAnsi" w:cstheme="majorHAnsi"/>
                <w:bCs/>
                <w:sz w:val="28"/>
                <w:szCs w:val="28"/>
                <w:lang w:val="pt-BR"/>
              </w:rPr>
              <w:t>- HS tập vẽ sơ đồ tư duy</w:t>
            </w:r>
          </w:p>
        </w:tc>
      </w:tr>
    </w:tbl>
    <w:p w:rsidR="004A1729" w:rsidRPr="0043537A" w:rsidRDefault="004A1729" w:rsidP="000F0BD6">
      <w:pPr>
        <w:ind w:left="-140" w:right="4"/>
        <w:rPr>
          <w:rFonts w:asciiTheme="majorHAnsi" w:hAnsiTheme="majorHAnsi" w:cstheme="majorHAnsi"/>
          <w:b/>
          <w:bCs/>
          <w:sz w:val="28"/>
          <w:szCs w:val="28"/>
          <w:lang w:val="vi-VN"/>
        </w:rPr>
      </w:pPr>
    </w:p>
    <w:p w:rsidR="004A1729" w:rsidRPr="0043537A" w:rsidRDefault="004A1729" w:rsidP="000F0BD6">
      <w:pPr>
        <w:ind w:left="-140" w:right="4"/>
        <w:rPr>
          <w:rFonts w:asciiTheme="majorHAnsi" w:hAnsiTheme="majorHAnsi" w:cstheme="majorHAnsi"/>
          <w:b/>
          <w:bCs/>
          <w:sz w:val="28"/>
          <w:szCs w:val="28"/>
          <w:lang w:val="vi-VN"/>
        </w:rPr>
      </w:pPr>
    </w:p>
    <w:p w:rsidR="004A1729" w:rsidRPr="0043537A" w:rsidRDefault="004A1729" w:rsidP="000F0BD6">
      <w:pPr>
        <w:ind w:left="-140" w:right="4"/>
        <w:rPr>
          <w:rFonts w:asciiTheme="majorHAnsi" w:hAnsiTheme="majorHAnsi" w:cstheme="majorHAnsi"/>
          <w:b/>
          <w:bCs/>
          <w:sz w:val="28"/>
          <w:szCs w:val="28"/>
          <w:lang w:val="vi-VN"/>
        </w:rPr>
      </w:pPr>
    </w:p>
    <w:p w:rsidR="004A1729" w:rsidRPr="0043537A" w:rsidRDefault="004A1729" w:rsidP="000F0BD6">
      <w:pPr>
        <w:ind w:left="-140" w:right="4"/>
        <w:rPr>
          <w:rFonts w:asciiTheme="majorHAnsi" w:hAnsiTheme="majorHAnsi" w:cstheme="majorHAnsi"/>
          <w:b/>
          <w:bCs/>
          <w:sz w:val="28"/>
          <w:szCs w:val="28"/>
          <w:lang w:val="vi-VN"/>
        </w:rPr>
      </w:pPr>
    </w:p>
    <w:p w:rsidR="004A1729" w:rsidRPr="0043537A" w:rsidRDefault="004A1729" w:rsidP="000F0BD6">
      <w:pPr>
        <w:ind w:left="-140" w:right="4"/>
        <w:rPr>
          <w:rFonts w:asciiTheme="majorHAnsi" w:hAnsiTheme="majorHAnsi" w:cstheme="majorHAnsi"/>
          <w:b/>
          <w:bCs/>
          <w:sz w:val="28"/>
          <w:szCs w:val="28"/>
          <w:lang w:val="vi-VN"/>
        </w:rPr>
      </w:pPr>
    </w:p>
    <w:p w:rsidR="000F0BD6" w:rsidRPr="0043537A" w:rsidRDefault="000F0BD6" w:rsidP="000F0BD6">
      <w:pPr>
        <w:ind w:left="-140" w:right="4"/>
        <w:rPr>
          <w:rFonts w:asciiTheme="majorHAnsi" w:hAnsiTheme="majorHAnsi" w:cstheme="majorHAnsi"/>
          <w:b/>
          <w:bCs/>
          <w:color w:val="FF00FF"/>
          <w:sz w:val="28"/>
          <w:szCs w:val="28"/>
          <w:lang w:val="vi-VN"/>
        </w:rPr>
      </w:pPr>
      <w:r w:rsidRPr="0043537A">
        <w:rPr>
          <w:rFonts w:asciiTheme="majorHAnsi" w:hAnsiTheme="majorHAnsi" w:cstheme="majorHAnsi"/>
          <w:b/>
          <w:bCs/>
          <w:sz w:val="28"/>
          <w:szCs w:val="28"/>
          <w:lang w:val="vi-VN"/>
        </w:rPr>
        <w:t>Tiết 10:                                          Trải nghiệm sáng tạo:</w:t>
      </w:r>
    </w:p>
    <w:p w:rsidR="000F0BD6" w:rsidRPr="0043537A" w:rsidRDefault="000F0BD6" w:rsidP="000F0BD6">
      <w:pPr>
        <w:ind w:left="-140" w:right="4"/>
        <w:jc w:val="center"/>
        <w:rPr>
          <w:rFonts w:asciiTheme="majorHAnsi" w:hAnsiTheme="majorHAnsi" w:cstheme="majorHAnsi"/>
          <w:b/>
          <w:bCs/>
          <w:sz w:val="28"/>
          <w:szCs w:val="28"/>
          <w:lang w:val="vi-VN"/>
        </w:rPr>
      </w:pPr>
      <w:r w:rsidRPr="0043537A">
        <w:rPr>
          <w:rFonts w:asciiTheme="majorHAnsi" w:hAnsiTheme="majorHAnsi" w:cstheme="majorHAnsi"/>
          <w:b/>
          <w:bCs/>
          <w:sz w:val="28"/>
          <w:szCs w:val="28"/>
          <w:lang w:val="vi-VN"/>
        </w:rPr>
        <w:t>BÀI 3 : SƠ ĐỒ TƯ DUY ( TIẾT 2)</w:t>
      </w:r>
    </w:p>
    <w:p w:rsidR="000F0BD6" w:rsidRPr="0043537A" w:rsidRDefault="000F0BD6" w:rsidP="000F0BD6">
      <w:pPr>
        <w:rPr>
          <w:rFonts w:asciiTheme="majorHAnsi" w:hAnsiTheme="majorHAnsi" w:cstheme="majorHAnsi"/>
          <w:sz w:val="28"/>
          <w:szCs w:val="28"/>
          <w:lang w:val="vi-VN"/>
        </w:rPr>
      </w:pPr>
      <w:r w:rsidRPr="0043537A">
        <w:rPr>
          <w:rFonts w:asciiTheme="majorHAnsi" w:hAnsiTheme="majorHAnsi" w:cstheme="majorHAnsi"/>
          <w:b/>
          <w:bCs/>
          <w:sz w:val="28"/>
          <w:szCs w:val="28"/>
          <w:u w:val="single"/>
          <w:lang w:val="vi-VN"/>
        </w:rPr>
        <w:t>A. Mục tiêu</w:t>
      </w:r>
      <w:r w:rsidRPr="0043537A">
        <w:rPr>
          <w:rFonts w:asciiTheme="majorHAnsi" w:hAnsiTheme="majorHAnsi" w:cstheme="majorHAnsi"/>
          <w:sz w:val="28"/>
          <w:szCs w:val="28"/>
          <w:lang w:val="vi-VN"/>
        </w:rPr>
        <w:t xml:space="preserve"> :</w:t>
      </w:r>
    </w:p>
    <w:p w:rsidR="000F0BD6" w:rsidRPr="0043537A" w:rsidRDefault="000F0BD6" w:rsidP="000F0BD6">
      <w:pPr>
        <w:ind w:firstLine="720"/>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HS biết cách vẽ sơ đồ tư duy với việc học tập.</w:t>
      </w:r>
    </w:p>
    <w:p w:rsidR="000F0BD6" w:rsidRPr="0043537A" w:rsidRDefault="000F0BD6" w:rsidP="000F0BD6">
      <w:pPr>
        <w:ind w:firstLine="720"/>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Vận dụng cách vẽ sơ đồ tư duy vẽ  đươc sơ đồ tư duy vào việc học tập từ đó có hứng thú học tập.</w:t>
      </w:r>
    </w:p>
    <w:p w:rsidR="000F0BD6" w:rsidRPr="0043537A" w:rsidRDefault="000F0BD6" w:rsidP="000F0BD6">
      <w:pPr>
        <w:ind w:firstLine="720"/>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Em biết tiếp nhận sơ đồ tư duy đã học vào việc vẽ sơ đồ tư duy trong</w:t>
      </w:r>
    </w:p>
    <w:p w:rsidR="000F0BD6" w:rsidRPr="0043537A" w:rsidRDefault="000F0BD6" w:rsidP="000F0BD6">
      <w:pPr>
        <w:ind w:firstLine="720"/>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học tập của em.</w:t>
      </w:r>
    </w:p>
    <w:p w:rsidR="000F0BD6" w:rsidRPr="0043537A" w:rsidRDefault="000F0BD6" w:rsidP="000F0BD6">
      <w:pPr>
        <w:rPr>
          <w:rFonts w:asciiTheme="majorHAnsi" w:hAnsiTheme="majorHAnsi" w:cstheme="majorHAnsi"/>
          <w:b/>
          <w:bCs/>
          <w:sz w:val="28"/>
          <w:szCs w:val="28"/>
          <w:u w:val="single"/>
          <w:lang w:val="vi-VN"/>
        </w:rPr>
      </w:pPr>
      <w:r w:rsidRPr="0043537A">
        <w:rPr>
          <w:rFonts w:asciiTheme="majorHAnsi" w:hAnsiTheme="majorHAnsi" w:cstheme="majorHAnsi"/>
          <w:b/>
          <w:bCs/>
          <w:sz w:val="28"/>
          <w:szCs w:val="28"/>
          <w:u w:val="single"/>
          <w:lang w:val="vi-VN"/>
        </w:rPr>
        <w:t>B. Chuẩn bài</w:t>
      </w:r>
    </w:p>
    <w:p w:rsidR="000F0BD6" w:rsidRPr="0043537A" w:rsidRDefault="000F0BD6" w:rsidP="000F0BD6">
      <w:pPr>
        <w:ind w:firstLine="560"/>
        <w:rPr>
          <w:rFonts w:asciiTheme="majorHAnsi" w:hAnsiTheme="majorHAnsi" w:cstheme="majorHAnsi"/>
          <w:sz w:val="28"/>
          <w:szCs w:val="28"/>
          <w:lang w:val="vi-VN"/>
        </w:rPr>
      </w:pPr>
      <w:r w:rsidRPr="0043537A">
        <w:rPr>
          <w:rFonts w:asciiTheme="majorHAnsi" w:hAnsiTheme="majorHAnsi" w:cstheme="majorHAnsi"/>
          <w:sz w:val="28"/>
          <w:szCs w:val="28"/>
          <w:lang w:val="vi-VN"/>
        </w:rPr>
        <w:t>- GV:  SGK. 7 Hình vẽ ô ăn quan. Phiếu học tập bài 2. Bút màu</w:t>
      </w:r>
    </w:p>
    <w:p w:rsidR="000F0BD6" w:rsidRPr="0043537A" w:rsidRDefault="000F0BD6" w:rsidP="000F0BD6">
      <w:pPr>
        <w:ind w:firstLine="560"/>
        <w:rPr>
          <w:rFonts w:asciiTheme="majorHAnsi" w:hAnsiTheme="majorHAnsi" w:cstheme="majorHAnsi"/>
          <w:sz w:val="28"/>
          <w:szCs w:val="28"/>
          <w:lang w:val="vi-VN"/>
        </w:rPr>
      </w:pPr>
      <w:r w:rsidRPr="0043537A">
        <w:rPr>
          <w:rFonts w:asciiTheme="majorHAnsi" w:hAnsiTheme="majorHAnsi" w:cstheme="majorHAnsi"/>
          <w:sz w:val="28"/>
          <w:szCs w:val="28"/>
          <w:lang w:val="vi-VN"/>
        </w:rPr>
        <w:t>- HS: SGK. 25 viên và 1 hòn to hơn 1 chút  dùng cho trò chơi. Vở vẽ, bút màu.</w:t>
      </w:r>
    </w:p>
    <w:p w:rsidR="000F0BD6" w:rsidRPr="0043537A" w:rsidRDefault="000F0BD6" w:rsidP="000F0BD6">
      <w:pPr>
        <w:rPr>
          <w:rFonts w:asciiTheme="majorHAnsi" w:hAnsiTheme="majorHAnsi" w:cstheme="majorHAnsi"/>
          <w:sz w:val="28"/>
          <w:szCs w:val="28"/>
          <w:u w:val="single"/>
          <w:lang w:val="vi-VN"/>
        </w:rPr>
      </w:pPr>
      <w:r w:rsidRPr="0043537A">
        <w:rPr>
          <w:rFonts w:asciiTheme="majorHAnsi" w:hAnsiTheme="majorHAnsi" w:cstheme="majorHAnsi"/>
          <w:b/>
          <w:bCs/>
          <w:sz w:val="28"/>
          <w:szCs w:val="28"/>
          <w:u w:val="single"/>
          <w:lang w:val="vi-VN"/>
        </w:rPr>
        <w:t>C. Các hoạt động dạy - học</w:t>
      </w:r>
      <w:r w:rsidRPr="0043537A">
        <w:rPr>
          <w:rFonts w:asciiTheme="majorHAnsi" w:hAnsiTheme="majorHAnsi" w:cstheme="majorHAnsi"/>
          <w:sz w:val="28"/>
          <w:szCs w:val="28"/>
          <w:lang w:val="vi-VN"/>
        </w:rPr>
        <w:t xml:space="preserve"> :</w:t>
      </w:r>
      <w:r w:rsidRPr="0043537A">
        <w:rPr>
          <w:rFonts w:asciiTheme="majorHAnsi" w:hAnsiTheme="majorHAnsi" w:cstheme="majorHAnsi"/>
          <w:sz w:val="28"/>
          <w:szCs w:val="28"/>
          <w:u w:val="single"/>
          <w:lang w:val="vi-VN"/>
        </w:rPr>
        <w:t xml:space="preserve">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324"/>
      </w:tblGrid>
      <w:tr w:rsidR="000F0BD6" w:rsidRPr="0043537A" w:rsidTr="003F4FBF">
        <w:tc>
          <w:tcPr>
            <w:tcW w:w="2552" w:type="pct"/>
            <w:tcBorders>
              <w:top w:val="single" w:sz="4" w:space="0" w:color="auto"/>
              <w:left w:val="single" w:sz="4" w:space="0" w:color="auto"/>
              <w:bottom w:val="single" w:sz="4" w:space="0" w:color="auto"/>
              <w:right w:val="single" w:sz="4" w:space="0" w:color="auto"/>
            </w:tcBorders>
          </w:tcPr>
          <w:p w:rsidR="000F0BD6" w:rsidRPr="0043537A" w:rsidRDefault="000F0BD6" w:rsidP="003F4FBF">
            <w:pPr>
              <w:jc w:val="both"/>
              <w:rPr>
                <w:rFonts w:asciiTheme="majorHAnsi" w:hAnsiTheme="majorHAnsi" w:cstheme="majorHAnsi"/>
                <w:b/>
                <w:bCs/>
                <w:sz w:val="28"/>
                <w:szCs w:val="28"/>
                <w:lang w:val="vi-VN"/>
              </w:rPr>
            </w:pPr>
            <w:r w:rsidRPr="0043537A">
              <w:rPr>
                <w:rFonts w:asciiTheme="majorHAnsi" w:hAnsiTheme="majorHAnsi" w:cstheme="majorHAnsi"/>
                <w:b/>
                <w:sz w:val="28"/>
                <w:szCs w:val="28"/>
                <w:lang w:val="vi-VN"/>
              </w:rPr>
              <w:t>I</w:t>
            </w:r>
            <w:r w:rsidRPr="0043537A">
              <w:rPr>
                <w:rFonts w:asciiTheme="majorHAnsi" w:hAnsiTheme="majorHAnsi" w:cstheme="majorHAnsi"/>
                <w:b/>
                <w:sz w:val="28"/>
                <w:szCs w:val="28"/>
                <w:u w:val="single"/>
                <w:lang w:val="vi-VN"/>
              </w:rPr>
              <w:t>.Phần khởi động</w:t>
            </w:r>
            <w:r w:rsidRPr="0043537A">
              <w:rPr>
                <w:rFonts w:asciiTheme="majorHAnsi" w:hAnsiTheme="majorHAnsi" w:cstheme="majorHAnsi"/>
                <w:b/>
                <w:sz w:val="28"/>
                <w:szCs w:val="28"/>
                <w:lang w:val="vi-VN"/>
              </w:rPr>
              <w:t xml:space="preserve">  ( 5’)</w:t>
            </w:r>
          </w:p>
          <w:p w:rsidR="000F0BD6" w:rsidRPr="0043537A" w:rsidRDefault="000F0BD6" w:rsidP="003F4FBF">
            <w:pPr>
              <w:jc w:val="both"/>
              <w:rPr>
                <w:rFonts w:asciiTheme="majorHAnsi" w:hAnsiTheme="majorHAnsi" w:cstheme="majorHAnsi"/>
                <w:sz w:val="28"/>
                <w:szCs w:val="28"/>
                <w:lang w:val="vi-VN"/>
              </w:rPr>
            </w:pPr>
            <w:r w:rsidRPr="0043537A">
              <w:rPr>
                <w:rFonts w:asciiTheme="majorHAnsi" w:hAnsiTheme="majorHAnsi" w:cstheme="majorHAnsi"/>
                <w:b/>
                <w:bCs/>
                <w:sz w:val="28"/>
                <w:szCs w:val="28"/>
                <w:lang w:val="vi-VN"/>
              </w:rPr>
              <w:t xml:space="preserve"> </w:t>
            </w:r>
            <w:r w:rsidRPr="0043537A">
              <w:rPr>
                <w:rFonts w:asciiTheme="majorHAnsi" w:hAnsiTheme="majorHAnsi" w:cstheme="majorHAnsi"/>
                <w:sz w:val="28"/>
                <w:szCs w:val="28"/>
                <w:lang w:val="vi-VN"/>
              </w:rPr>
              <w:t xml:space="preserve">- Cho HS chơi trò chơi: Ô ăn quan </w:t>
            </w:r>
          </w:p>
          <w:p w:rsidR="000F0BD6" w:rsidRPr="0043537A" w:rsidRDefault="000F0BD6" w:rsidP="003F4FBF">
            <w:pPr>
              <w:jc w:val="both"/>
              <w:rPr>
                <w:rFonts w:asciiTheme="majorHAnsi" w:hAnsiTheme="majorHAnsi" w:cstheme="majorHAnsi"/>
                <w:sz w:val="28"/>
                <w:szCs w:val="28"/>
                <w:lang w:val="vi-VN"/>
              </w:rPr>
            </w:pPr>
          </w:p>
          <w:p w:rsidR="000F0BD6" w:rsidRPr="0043537A" w:rsidRDefault="000F0BD6" w:rsidP="003F4FBF">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Trò chơi giúp em có hứng thú gì?</w:t>
            </w:r>
          </w:p>
          <w:p w:rsidR="000F0BD6" w:rsidRPr="0043537A" w:rsidRDefault="000F0BD6" w:rsidP="003F4FBF">
            <w:pPr>
              <w:jc w:val="both"/>
              <w:rPr>
                <w:rFonts w:asciiTheme="majorHAnsi" w:hAnsiTheme="majorHAnsi" w:cstheme="majorHAnsi"/>
                <w:sz w:val="28"/>
                <w:szCs w:val="28"/>
                <w:lang w:val="vi-VN"/>
              </w:rPr>
            </w:pPr>
          </w:p>
          <w:p w:rsidR="000F0BD6" w:rsidRPr="0043537A" w:rsidRDefault="000F0BD6" w:rsidP="003F4FBF">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Vậy trong học tập các em cần suy nghĩ tìra cách học nhanh và làm đúng giúp em cách học tập lô gic và dễ nhớ. Hôm nay cô cho các em biết: Sơ đồ  tư duy</w:t>
            </w:r>
          </w:p>
          <w:p w:rsidR="000F0BD6" w:rsidRPr="0043537A" w:rsidRDefault="000F0BD6" w:rsidP="003F4FBF">
            <w:pPr>
              <w:ind w:right="-51"/>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ghi đầu bài lên bảng.</w:t>
            </w:r>
          </w:p>
          <w:p w:rsidR="000F0BD6" w:rsidRPr="0043537A" w:rsidRDefault="000F0BD6" w:rsidP="003F4FBF">
            <w:pPr>
              <w:jc w:val="both"/>
              <w:rPr>
                <w:rFonts w:asciiTheme="majorHAnsi" w:hAnsiTheme="majorHAnsi" w:cstheme="majorHAnsi"/>
                <w:b/>
                <w:sz w:val="28"/>
                <w:szCs w:val="28"/>
                <w:lang w:val="vi-VN"/>
              </w:rPr>
            </w:pPr>
            <w:r w:rsidRPr="0043537A">
              <w:rPr>
                <w:rFonts w:asciiTheme="majorHAnsi" w:hAnsiTheme="majorHAnsi" w:cstheme="majorHAnsi"/>
                <w:b/>
                <w:sz w:val="28"/>
                <w:szCs w:val="28"/>
                <w:lang w:val="vi-VN"/>
              </w:rPr>
              <w:t>II.</w:t>
            </w:r>
            <w:r w:rsidRPr="0043537A">
              <w:rPr>
                <w:rFonts w:asciiTheme="majorHAnsi" w:hAnsiTheme="majorHAnsi" w:cstheme="majorHAnsi"/>
                <w:b/>
                <w:sz w:val="28"/>
                <w:szCs w:val="28"/>
                <w:u w:val="single"/>
                <w:lang w:val="vi-VN"/>
              </w:rPr>
              <w:t>Phần phát triển bài</w:t>
            </w:r>
            <w:r w:rsidRPr="0043537A">
              <w:rPr>
                <w:rFonts w:asciiTheme="majorHAnsi" w:hAnsiTheme="majorHAnsi" w:cstheme="majorHAnsi"/>
                <w:b/>
                <w:sz w:val="28"/>
                <w:szCs w:val="28"/>
                <w:lang w:val="vi-VN"/>
              </w:rPr>
              <w:t xml:space="preserve">  (27’ )</w:t>
            </w:r>
          </w:p>
          <w:p w:rsidR="000F0BD6" w:rsidRPr="0043537A" w:rsidRDefault="000F0BD6" w:rsidP="003F4FBF">
            <w:pPr>
              <w:jc w:val="both"/>
              <w:rPr>
                <w:rFonts w:asciiTheme="majorHAnsi" w:hAnsiTheme="majorHAnsi" w:cstheme="majorHAnsi"/>
                <w:b/>
                <w:bCs/>
                <w:sz w:val="28"/>
                <w:szCs w:val="28"/>
                <w:lang w:val="vi-VN"/>
              </w:rPr>
            </w:pPr>
            <w:r w:rsidRPr="0043537A">
              <w:rPr>
                <w:rFonts w:asciiTheme="majorHAnsi" w:hAnsiTheme="majorHAnsi" w:cstheme="majorHAnsi"/>
                <w:b/>
                <w:bCs/>
                <w:sz w:val="28"/>
                <w:szCs w:val="28"/>
                <w:lang w:val="vi-VN"/>
              </w:rPr>
              <w:lastRenderedPageBreak/>
              <w:t>2 : Em tập lập sơ đồ tư duytheo mẫu cho trước</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i/>
                <w:sz w:val="28"/>
                <w:szCs w:val="28"/>
                <w:u w:val="single"/>
                <w:lang w:val="vi-VN"/>
              </w:rPr>
              <w:t>Mục tiêu</w:t>
            </w:r>
            <w:r w:rsidRPr="0043537A">
              <w:rPr>
                <w:rFonts w:asciiTheme="majorHAnsi" w:hAnsiTheme="majorHAnsi" w:cstheme="majorHAnsi"/>
                <w:b/>
                <w:bCs/>
                <w:sz w:val="28"/>
                <w:szCs w:val="28"/>
                <w:lang w:val="vi-VN"/>
              </w:rPr>
              <w:t xml:space="preserve"> : </w:t>
            </w:r>
            <w:r w:rsidRPr="0043537A">
              <w:rPr>
                <w:rFonts w:asciiTheme="majorHAnsi" w:hAnsiTheme="majorHAnsi" w:cstheme="majorHAnsi"/>
                <w:bCs/>
                <w:sz w:val="28"/>
                <w:szCs w:val="28"/>
                <w:lang w:val="vi-VN"/>
              </w:rPr>
              <w:t>em biết được các bước lập sơ đồ tư duy và biết cách lập sơ đồ duy tư  theo mẫu  cho trước</w:t>
            </w:r>
          </w:p>
          <w:p w:rsidR="000F0BD6" w:rsidRPr="0043537A" w:rsidRDefault="000F0BD6"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Nói </w:t>
            </w:r>
            <w:r w:rsidRPr="0043537A">
              <w:rPr>
                <w:rFonts w:asciiTheme="majorHAnsi" w:hAnsiTheme="majorHAnsi" w:cstheme="majorHAnsi"/>
                <w:bCs/>
                <w:sz w:val="28"/>
                <w:szCs w:val="28"/>
                <w:lang w:val="vi-VN"/>
              </w:rPr>
              <w:t xml:space="preserve">về việc học tập </w:t>
            </w:r>
          </w:p>
          <w:p w:rsidR="000F0BD6" w:rsidRPr="0043537A" w:rsidRDefault="000F0BD6" w:rsidP="000F0BD6">
            <w:pPr>
              <w:numPr>
                <w:ilvl w:val="2"/>
                <w:numId w:val="4"/>
              </w:numPr>
              <w:jc w:val="both"/>
              <w:rPr>
                <w:rFonts w:asciiTheme="majorHAnsi" w:hAnsiTheme="majorHAnsi" w:cstheme="majorHAnsi"/>
                <w:bCs/>
                <w:sz w:val="28"/>
                <w:szCs w:val="28"/>
              </w:rPr>
            </w:pPr>
            <w:r w:rsidRPr="0043537A">
              <w:rPr>
                <w:rFonts w:asciiTheme="majorHAnsi" w:hAnsiTheme="majorHAnsi" w:cstheme="majorHAnsi"/>
                <w:bCs/>
                <w:sz w:val="28"/>
                <w:szCs w:val="28"/>
                <w:lang w:val="vi-VN"/>
              </w:rPr>
              <w:t xml:space="preserve">Cho HS đọc mục tiêu của mục </w:t>
            </w:r>
            <w:r w:rsidRPr="0043537A">
              <w:rPr>
                <w:rFonts w:asciiTheme="majorHAnsi" w:hAnsiTheme="majorHAnsi" w:cstheme="majorHAnsi"/>
                <w:bCs/>
                <w:sz w:val="28"/>
                <w:szCs w:val="28"/>
              </w:rPr>
              <w:t>1trong</w:t>
            </w:r>
            <w:r w:rsidRPr="0043537A">
              <w:rPr>
                <w:rFonts w:asciiTheme="majorHAnsi" w:hAnsiTheme="majorHAnsi" w:cstheme="majorHAnsi"/>
                <w:bCs/>
                <w:sz w:val="28"/>
                <w:szCs w:val="28"/>
                <w:lang w:val="vi-VN"/>
              </w:rPr>
              <w:t xml:space="preserve"> sách trang </w:t>
            </w:r>
            <w:r w:rsidRPr="0043537A">
              <w:rPr>
                <w:rFonts w:asciiTheme="majorHAnsi" w:hAnsiTheme="majorHAnsi" w:cstheme="majorHAnsi"/>
                <w:bCs/>
                <w:sz w:val="28"/>
                <w:szCs w:val="28"/>
              </w:rPr>
              <w:t>20</w:t>
            </w:r>
          </w:p>
          <w:p w:rsidR="000F0BD6" w:rsidRPr="0043537A" w:rsidRDefault="000F0BD6"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Mục tiêu chúng ta cần đạt là gì?</w:t>
            </w:r>
          </w:p>
          <w:p w:rsidR="000F0BD6" w:rsidRPr="0043537A" w:rsidRDefault="000F0BD6" w:rsidP="003F4FBF">
            <w:pPr>
              <w:jc w:val="both"/>
              <w:rPr>
                <w:rFonts w:asciiTheme="majorHAnsi" w:hAnsiTheme="majorHAnsi" w:cstheme="majorHAnsi"/>
                <w:bCs/>
                <w:sz w:val="28"/>
                <w:szCs w:val="28"/>
                <w:lang w:val="fr-FR"/>
              </w:rPr>
            </w:pPr>
          </w:p>
          <w:p w:rsidR="000F0BD6" w:rsidRPr="0043537A" w:rsidRDefault="000F0BD6" w:rsidP="003F4FBF">
            <w:pPr>
              <w:jc w:val="both"/>
              <w:rPr>
                <w:rFonts w:asciiTheme="majorHAnsi" w:hAnsiTheme="majorHAnsi" w:cstheme="majorHAnsi"/>
                <w:bCs/>
                <w:sz w:val="28"/>
                <w:szCs w:val="28"/>
                <w:lang w:val="fr-FR"/>
              </w:rPr>
            </w:pPr>
          </w:p>
          <w:p w:rsidR="000F0BD6" w:rsidRPr="0043537A" w:rsidRDefault="000F0BD6" w:rsidP="003F4FBF">
            <w:pPr>
              <w:jc w:val="both"/>
              <w:rPr>
                <w:rFonts w:asciiTheme="majorHAnsi" w:hAnsiTheme="majorHAnsi" w:cstheme="majorHAnsi"/>
                <w:bCs/>
                <w:sz w:val="28"/>
                <w:szCs w:val="28"/>
                <w:lang w:val="fr-FR"/>
              </w:rPr>
            </w:pPr>
          </w:p>
          <w:p w:rsidR="000F0BD6" w:rsidRPr="0043537A" w:rsidRDefault="000F0BD6" w:rsidP="003F4FBF">
            <w:pPr>
              <w:jc w:val="both"/>
              <w:rPr>
                <w:rFonts w:asciiTheme="majorHAnsi" w:hAnsiTheme="majorHAnsi" w:cstheme="majorHAnsi"/>
                <w:bCs/>
                <w:sz w:val="28"/>
                <w:szCs w:val="28"/>
                <w:lang w:val="fr-FR"/>
              </w:rPr>
            </w:pPr>
            <w:r w:rsidRPr="0043537A">
              <w:rPr>
                <w:rFonts w:asciiTheme="majorHAnsi" w:hAnsiTheme="majorHAnsi" w:cstheme="majorHAnsi"/>
                <w:b/>
                <w:bCs/>
                <w:sz w:val="28"/>
                <w:szCs w:val="28"/>
                <w:lang w:val="vi-VN"/>
              </w:rPr>
              <w:t>Hoạt động1</w:t>
            </w:r>
            <w:r w:rsidRPr="0043537A">
              <w:rPr>
                <w:rFonts w:asciiTheme="majorHAnsi" w:hAnsiTheme="majorHAnsi" w:cstheme="majorHAnsi"/>
                <w:bCs/>
                <w:sz w:val="28"/>
                <w:szCs w:val="28"/>
                <w:lang w:val="vi-VN"/>
              </w:rPr>
              <w:t xml:space="preserve">: </w:t>
            </w:r>
            <w:r w:rsidRPr="0043537A">
              <w:rPr>
                <w:rFonts w:asciiTheme="majorHAnsi" w:hAnsiTheme="majorHAnsi" w:cstheme="majorHAnsi"/>
                <w:bCs/>
                <w:sz w:val="28"/>
                <w:szCs w:val="28"/>
                <w:lang w:val="fr-FR"/>
              </w:rPr>
              <w:t>7 bước vẽ sơ đồ tư duy</w:t>
            </w:r>
          </w:p>
          <w:p w:rsidR="000F0BD6" w:rsidRPr="0043537A" w:rsidRDefault="000F0BD6"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YC HS đọc 7 bước vẽ sơ đồ tư duy</w:t>
            </w:r>
          </w:p>
          <w:p w:rsidR="000F0BD6" w:rsidRPr="0043537A" w:rsidRDefault="000F0BD6"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Bước 1 làm gì ?</w:t>
            </w:r>
          </w:p>
          <w:p w:rsidR="000F0BD6" w:rsidRPr="0043537A" w:rsidRDefault="000F0BD6" w:rsidP="003F4FBF">
            <w:pPr>
              <w:jc w:val="both"/>
              <w:rPr>
                <w:rFonts w:asciiTheme="majorHAnsi" w:hAnsiTheme="majorHAnsi" w:cstheme="majorHAnsi"/>
                <w:bCs/>
                <w:sz w:val="28"/>
                <w:szCs w:val="28"/>
                <w:lang w:val="fr-FR"/>
              </w:rPr>
            </w:pPr>
          </w:p>
          <w:p w:rsidR="000F0BD6" w:rsidRPr="0043537A" w:rsidRDefault="000F0BD6" w:rsidP="003F4FBF">
            <w:pPr>
              <w:jc w:val="both"/>
              <w:rPr>
                <w:rFonts w:asciiTheme="majorHAnsi" w:hAnsiTheme="majorHAnsi" w:cstheme="majorHAnsi"/>
                <w:bCs/>
                <w:sz w:val="28"/>
                <w:szCs w:val="28"/>
                <w:lang w:val="fr-FR"/>
              </w:rPr>
            </w:pPr>
          </w:p>
          <w:p w:rsidR="000F0BD6" w:rsidRPr="0043537A" w:rsidRDefault="000F0BD6"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Bước 2 làm gì ?</w:t>
            </w:r>
          </w:p>
          <w:p w:rsidR="000F0BD6" w:rsidRPr="0043537A" w:rsidRDefault="000F0BD6"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Chủ đề trung tâm làm gì ?</w:t>
            </w:r>
          </w:p>
          <w:p w:rsidR="000F0BD6" w:rsidRPr="0043537A" w:rsidRDefault="000F0BD6"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Bước 3 làm gì ?</w:t>
            </w:r>
          </w:p>
          <w:p w:rsidR="000F0BD6" w:rsidRPr="0043537A" w:rsidRDefault="000F0BD6"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Các nhánh chính là gì ?</w:t>
            </w:r>
          </w:p>
          <w:p w:rsidR="000F0BD6" w:rsidRPr="0043537A" w:rsidRDefault="000F0BD6" w:rsidP="003F4FBF">
            <w:pPr>
              <w:jc w:val="both"/>
              <w:rPr>
                <w:rFonts w:asciiTheme="majorHAnsi" w:hAnsiTheme="majorHAnsi" w:cstheme="majorHAnsi"/>
                <w:bCs/>
                <w:sz w:val="28"/>
                <w:szCs w:val="28"/>
                <w:lang w:val="fr-FR"/>
              </w:rPr>
            </w:pPr>
          </w:p>
          <w:p w:rsidR="000F0BD6" w:rsidRPr="0043537A" w:rsidRDefault="000F0BD6"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Bước 4 làm gì ?</w:t>
            </w:r>
          </w:p>
          <w:p w:rsidR="000F0BD6" w:rsidRPr="0043537A" w:rsidRDefault="000F0BD6"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Tương tự như vậy GV hỏi đến bước 7</w:t>
            </w:r>
          </w:p>
          <w:p w:rsidR="000F0BD6" w:rsidRPr="0043537A" w:rsidRDefault="000F0BD6" w:rsidP="003F4FBF">
            <w:pPr>
              <w:jc w:val="both"/>
              <w:rPr>
                <w:rFonts w:asciiTheme="majorHAnsi" w:hAnsiTheme="majorHAnsi" w:cstheme="majorHAnsi"/>
                <w:bCs/>
                <w:sz w:val="28"/>
                <w:szCs w:val="28"/>
                <w:lang w:val="fr-FR"/>
              </w:rPr>
            </w:pPr>
          </w:p>
          <w:p w:rsidR="000F0BD6" w:rsidRPr="0043537A" w:rsidRDefault="000F0BD6"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xml:space="preserve">- </w:t>
            </w:r>
            <w:r w:rsidRPr="0043537A">
              <w:rPr>
                <w:rFonts w:asciiTheme="majorHAnsi" w:hAnsiTheme="majorHAnsi" w:cstheme="majorHAnsi"/>
                <w:bCs/>
                <w:sz w:val="28"/>
                <w:szCs w:val="28"/>
                <w:lang w:val="vi-VN"/>
              </w:rPr>
              <w:t xml:space="preserve"> GV nhận xét</w:t>
            </w:r>
            <w:r w:rsidRPr="0043537A">
              <w:rPr>
                <w:rFonts w:asciiTheme="majorHAnsi" w:hAnsiTheme="majorHAnsi" w:cstheme="majorHAnsi"/>
                <w:bCs/>
                <w:sz w:val="28"/>
                <w:szCs w:val="28"/>
                <w:lang w:val="fr-FR"/>
              </w:rPr>
              <w:t xml:space="preserve"> </w:t>
            </w:r>
          </w:p>
          <w:p w:rsidR="000F0BD6" w:rsidRPr="0043537A" w:rsidRDefault="000F0BD6" w:rsidP="003F4FBF">
            <w:pPr>
              <w:jc w:val="both"/>
              <w:rPr>
                <w:rFonts w:asciiTheme="majorHAnsi" w:hAnsiTheme="majorHAnsi" w:cstheme="majorHAnsi"/>
                <w:b/>
                <w:bCs/>
                <w:i/>
                <w:sz w:val="28"/>
                <w:szCs w:val="28"/>
                <w:lang w:val="fr-FR"/>
              </w:rPr>
            </w:pPr>
            <w:r w:rsidRPr="0043537A">
              <w:rPr>
                <w:rFonts w:asciiTheme="majorHAnsi" w:hAnsiTheme="majorHAnsi" w:cstheme="majorHAnsi"/>
                <w:bCs/>
                <w:sz w:val="28"/>
                <w:szCs w:val="28"/>
                <w:lang w:val="fr-FR"/>
              </w:rPr>
              <w:t xml:space="preserve">* </w:t>
            </w:r>
            <w:r w:rsidRPr="0043537A">
              <w:rPr>
                <w:rFonts w:asciiTheme="majorHAnsi" w:hAnsiTheme="majorHAnsi" w:cstheme="majorHAnsi"/>
                <w:b/>
                <w:bCs/>
                <w:i/>
                <w:sz w:val="28"/>
                <w:szCs w:val="28"/>
                <w:lang w:val="fr-FR"/>
              </w:rPr>
              <w:t>GD HS Dựa vào 7 bước HD để vẽ sơ đồ tư duy cho trước</w:t>
            </w:r>
          </w:p>
          <w:p w:rsidR="000F0BD6" w:rsidRPr="0043537A" w:rsidRDefault="000F0BD6" w:rsidP="003F4FBF">
            <w:pPr>
              <w:jc w:val="both"/>
              <w:rPr>
                <w:rFonts w:asciiTheme="majorHAnsi" w:hAnsiTheme="majorHAnsi" w:cstheme="majorHAnsi"/>
                <w:bCs/>
                <w:sz w:val="28"/>
                <w:szCs w:val="28"/>
                <w:lang w:val="fr-FR"/>
              </w:rPr>
            </w:pPr>
          </w:p>
          <w:p w:rsidR="000F0BD6" w:rsidRPr="0043537A" w:rsidRDefault="000F0BD6" w:rsidP="003F4FBF">
            <w:pPr>
              <w:jc w:val="both"/>
              <w:rPr>
                <w:rFonts w:asciiTheme="majorHAnsi" w:hAnsiTheme="majorHAnsi" w:cstheme="majorHAnsi"/>
                <w:bCs/>
                <w:i/>
                <w:sz w:val="28"/>
                <w:szCs w:val="28"/>
                <w:lang w:val="vi-VN"/>
              </w:rPr>
            </w:pPr>
            <w:r w:rsidRPr="0043537A">
              <w:rPr>
                <w:rFonts w:asciiTheme="majorHAnsi" w:hAnsiTheme="majorHAnsi" w:cstheme="majorHAnsi"/>
                <w:bCs/>
                <w:sz w:val="28"/>
                <w:szCs w:val="28"/>
                <w:lang w:val="fr-FR"/>
              </w:rPr>
              <w:t xml:space="preserve">- </w:t>
            </w:r>
            <w:r w:rsidRPr="0043537A">
              <w:rPr>
                <w:rFonts w:asciiTheme="majorHAnsi" w:hAnsiTheme="majorHAnsi" w:cstheme="majorHAnsi"/>
                <w:b/>
                <w:bCs/>
                <w:sz w:val="28"/>
                <w:szCs w:val="28"/>
                <w:lang w:val="vi-VN"/>
              </w:rPr>
              <w:t>Hoạt động 2</w:t>
            </w:r>
            <w:r w:rsidRPr="0043537A">
              <w:rPr>
                <w:rFonts w:asciiTheme="majorHAnsi" w:hAnsiTheme="majorHAnsi" w:cstheme="majorHAnsi"/>
                <w:bCs/>
                <w:sz w:val="28"/>
                <w:szCs w:val="28"/>
                <w:lang w:val="vi-VN"/>
              </w:rPr>
              <w:t>:</w:t>
            </w:r>
            <w:r w:rsidRPr="0043537A">
              <w:rPr>
                <w:rFonts w:asciiTheme="majorHAnsi" w:hAnsiTheme="majorHAnsi" w:cstheme="majorHAnsi"/>
                <w:bCs/>
                <w:sz w:val="28"/>
                <w:szCs w:val="28"/>
                <w:lang w:val="fr-FR"/>
              </w:rPr>
              <w:t xml:space="preserve"> Tập vẽ </w:t>
            </w:r>
            <w:r w:rsidRPr="0043537A">
              <w:rPr>
                <w:rFonts w:asciiTheme="majorHAnsi" w:hAnsiTheme="majorHAnsi" w:cstheme="majorHAnsi"/>
                <w:bCs/>
                <w:sz w:val="28"/>
                <w:szCs w:val="28"/>
                <w:lang w:val="vi-VN"/>
              </w:rPr>
              <w:t>sơ đồ tư duy</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Gọi HS đọc phần 2 SGK </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YC làm gì?</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Học tập cách vẽ sơ đồ tư duy của bạn để giới thiệu về mình.</w:t>
            </w:r>
          </w:p>
          <w:p w:rsidR="000F0BD6" w:rsidRPr="0043537A" w:rsidRDefault="000F0BD6" w:rsidP="003F4FBF">
            <w:pPr>
              <w:jc w:val="both"/>
              <w:rPr>
                <w:rFonts w:asciiTheme="majorHAnsi" w:hAnsiTheme="majorHAnsi" w:cstheme="majorHAnsi"/>
                <w:bCs/>
                <w:sz w:val="28"/>
                <w:szCs w:val="28"/>
                <w:lang w:val="vi-VN"/>
              </w:rPr>
            </w:pPr>
          </w:p>
          <w:p w:rsidR="000F0BD6" w:rsidRPr="0043537A" w:rsidRDefault="000F0BD6" w:rsidP="003F4FBF">
            <w:pPr>
              <w:jc w:val="both"/>
              <w:rPr>
                <w:rFonts w:asciiTheme="majorHAnsi" w:hAnsiTheme="majorHAnsi" w:cstheme="majorHAnsi"/>
                <w:bCs/>
                <w:sz w:val="28"/>
                <w:szCs w:val="28"/>
                <w:lang w:val="vi-VN"/>
              </w:rPr>
            </w:pP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GV theo dõi giúp HS</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GV nhận xét, khen ngợi</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Cho HS mang về nhà dán vào góc học tập.</w:t>
            </w:r>
          </w:p>
          <w:p w:rsidR="000F0BD6" w:rsidRPr="0043537A" w:rsidRDefault="000F0BD6" w:rsidP="003F4FBF">
            <w:pPr>
              <w:jc w:val="both"/>
              <w:rPr>
                <w:rFonts w:asciiTheme="majorHAnsi" w:hAnsiTheme="majorHAnsi" w:cstheme="majorHAnsi"/>
                <w:b/>
                <w:bCs/>
                <w:i/>
                <w:sz w:val="28"/>
                <w:szCs w:val="28"/>
                <w:lang w:val="vi-VN"/>
              </w:rPr>
            </w:pPr>
            <w:r w:rsidRPr="0043537A">
              <w:rPr>
                <w:rFonts w:asciiTheme="majorHAnsi" w:hAnsiTheme="majorHAnsi" w:cstheme="majorHAnsi"/>
                <w:bCs/>
                <w:sz w:val="28"/>
                <w:szCs w:val="28"/>
                <w:lang w:val="vi-VN"/>
              </w:rPr>
              <w:t xml:space="preserve">* </w:t>
            </w:r>
            <w:r w:rsidRPr="0043537A">
              <w:rPr>
                <w:rFonts w:asciiTheme="majorHAnsi" w:hAnsiTheme="majorHAnsi" w:cstheme="majorHAnsi"/>
                <w:b/>
                <w:bCs/>
                <w:i/>
                <w:sz w:val="28"/>
                <w:szCs w:val="28"/>
                <w:lang w:val="vi-VN"/>
              </w:rPr>
              <w:t>GD HS vận dụng sơ đồ tư duy vào học tập của em</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
                <w:bCs/>
                <w:sz w:val="28"/>
                <w:szCs w:val="28"/>
                <w:lang w:val="vi-VN"/>
              </w:rPr>
              <w:lastRenderedPageBreak/>
              <w:t xml:space="preserve">Hoạt động 3: </w:t>
            </w:r>
            <w:r w:rsidRPr="0043537A">
              <w:rPr>
                <w:rFonts w:asciiTheme="majorHAnsi" w:hAnsiTheme="majorHAnsi" w:cstheme="majorHAnsi"/>
                <w:bCs/>
                <w:sz w:val="28"/>
                <w:szCs w:val="28"/>
                <w:lang w:val="vi-VN"/>
              </w:rPr>
              <w:t>Thực hành vẽ sơ đồ tư duy theo 7 bước</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YC HS  đọc YC phần 3</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Bài 3 YC làm gì?</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Cho HS làm vào phiếu học tập </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GV theo dõi giúp HS</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Thu phiếu nhận xét</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GV nhận xét, khen ngợi</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Cho HS mang về nhà dán vào góc học tập.</w:t>
            </w:r>
          </w:p>
          <w:p w:rsidR="000F0BD6" w:rsidRPr="0043537A" w:rsidRDefault="000F0BD6" w:rsidP="003F4FBF">
            <w:pPr>
              <w:jc w:val="both"/>
              <w:rPr>
                <w:rFonts w:asciiTheme="majorHAnsi" w:hAnsiTheme="majorHAnsi" w:cstheme="majorHAnsi"/>
                <w:bCs/>
                <w:sz w:val="28"/>
                <w:szCs w:val="28"/>
                <w:lang w:val="vi-VN"/>
              </w:rPr>
            </w:pPr>
          </w:p>
          <w:p w:rsidR="000F0BD6" w:rsidRPr="0043537A" w:rsidRDefault="000F0BD6" w:rsidP="003F4FBF">
            <w:pPr>
              <w:jc w:val="both"/>
              <w:rPr>
                <w:rFonts w:asciiTheme="majorHAnsi" w:hAnsiTheme="majorHAnsi" w:cstheme="majorHAnsi"/>
                <w:b/>
                <w:bCs/>
                <w:sz w:val="28"/>
                <w:szCs w:val="28"/>
                <w:lang w:val="vi-VN"/>
              </w:rPr>
            </w:pPr>
            <w:r w:rsidRPr="0043537A">
              <w:rPr>
                <w:rFonts w:asciiTheme="majorHAnsi" w:hAnsiTheme="majorHAnsi" w:cstheme="majorHAnsi"/>
                <w:b/>
                <w:sz w:val="28"/>
                <w:szCs w:val="28"/>
                <w:lang w:val="vi-VN"/>
              </w:rPr>
              <w:t>III.</w:t>
            </w:r>
            <w:r w:rsidRPr="0043537A">
              <w:rPr>
                <w:rFonts w:asciiTheme="majorHAnsi" w:hAnsiTheme="majorHAnsi" w:cstheme="majorHAnsi"/>
                <w:b/>
                <w:sz w:val="28"/>
                <w:szCs w:val="28"/>
                <w:u w:val="single"/>
                <w:lang w:val="vi-VN"/>
              </w:rPr>
              <w:t>Phần kết thúc</w:t>
            </w:r>
            <w:r w:rsidRPr="0043537A">
              <w:rPr>
                <w:rFonts w:asciiTheme="majorHAnsi" w:hAnsiTheme="majorHAnsi" w:cstheme="majorHAnsi"/>
                <w:b/>
                <w:sz w:val="28"/>
                <w:szCs w:val="28"/>
                <w:lang w:val="vi-VN"/>
              </w:rPr>
              <w:t xml:space="preserve">  (3’)</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Về nhà dùng sơ đồ tư duy vẽ lại ND bài : Thưa chuyện với mẹ</w:t>
            </w:r>
          </w:p>
          <w:p w:rsidR="000F0BD6" w:rsidRPr="0043537A" w:rsidRDefault="000F0BD6" w:rsidP="003F4FBF">
            <w:pPr>
              <w:ind w:right="4"/>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xml:space="preserve">- Dặn HS về nhà đọc lại bài và xem nội dung tiếp theo trong bài </w:t>
            </w:r>
          </w:p>
          <w:p w:rsidR="000F0BD6" w:rsidRPr="0043537A" w:rsidRDefault="000F0BD6" w:rsidP="003F4FBF">
            <w:pPr>
              <w:ind w:right="4"/>
              <w:jc w:val="both"/>
              <w:rPr>
                <w:rFonts w:asciiTheme="majorHAnsi" w:hAnsiTheme="majorHAnsi" w:cstheme="majorHAnsi"/>
                <w:b/>
                <w:bCs/>
                <w:sz w:val="28"/>
                <w:szCs w:val="28"/>
              </w:rPr>
            </w:pPr>
            <w:r w:rsidRPr="0043537A">
              <w:rPr>
                <w:rFonts w:asciiTheme="majorHAnsi" w:hAnsiTheme="majorHAnsi" w:cstheme="majorHAnsi"/>
                <w:sz w:val="28"/>
                <w:szCs w:val="28"/>
              </w:rPr>
              <w:t xml:space="preserve">- </w:t>
            </w:r>
            <w:r w:rsidRPr="0043537A">
              <w:rPr>
                <w:rFonts w:asciiTheme="majorHAnsi" w:hAnsiTheme="majorHAnsi" w:cstheme="majorHAnsi"/>
                <w:sz w:val="28"/>
                <w:szCs w:val="28"/>
                <w:lang w:val="vi-VN"/>
              </w:rPr>
              <w:t xml:space="preserve"> </w:t>
            </w:r>
            <w:r w:rsidRPr="0043537A">
              <w:rPr>
                <w:rFonts w:asciiTheme="majorHAnsi" w:hAnsiTheme="majorHAnsi" w:cstheme="majorHAnsi"/>
                <w:sz w:val="28"/>
                <w:szCs w:val="28"/>
              </w:rPr>
              <w:t>Nhận xét giờ học.</w:t>
            </w:r>
          </w:p>
        </w:tc>
        <w:tc>
          <w:tcPr>
            <w:tcW w:w="2448" w:type="pct"/>
            <w:tcBorders>
              <w:top w:val="single" w:sz="4" w:space="0" w:color="auto"/>
              <w:left w:val="single" w:sz="4" w:space="0" w:color="auto"/>
              <w:bottom w:val="single" w:sz="4" w:space="0" w:color="auto"/>
              <w:right w:val="single" w:sz="4" w:space="0" w:color="auto"/>
            </w:tcBorders>
          </w:tcPr>
          <w:p w:rsidR="000F0BD6" w:rsidRPr="0043537A" w:rsidRDefault="000F0BD6" w:rsidP="003F4FBF">
            <w:pPr>
              <w:jc w:val="both"/>
              <w:rPr>
                <w:rFonts w:asciiTheme="majorHAnsi" w:hAnsiTheme="majorHAnsi" w:cstheme="majorHAnsi"/>
                <w:sz w:val="28"/>
                <w:szCs w:val="28"/>
              </w:rPr>
            </w:pPr>
          </w:p>
          <w:p w:rsidR="000F0BD6" w:rsidRPr="0043537A" w:rsidRDefault="000F0BD6" w:rsidP="003F4FBF">
            <w:pPr>
              <w:jc w:val="both"/>
              <w:rPr>
                <w:rFonts w:asciiTheme="majorHAnsi" w:hAnsiTheme="majorHAnsi" w:cstheme="majorHAnsi"/>
                <w:sz w:val="28"/>
                <w:szCs w:val="28"/>
              </w:rPr>
            </w:pPr>
            <w:r w:rsidRPr="0043537A">
              <w:rPr>
                <w:rFonts w:asciiTheme="majorHAnsi" w:hAnsiTheme="majorHAnsi" w:cstheme="majorHAnsi"/>
                <w:sz w:val="28"/>
                <w:szCs w:val="28"/>
              </w:rPr>
              <w:t>- Hai học sinh có ô ăn quan bằng giấy trước mặt chơi trò chơi : ô ăn quan</w:t>
            </w:r>
          </w:p>
          <w:p w:rsidR="000F0BD6" w:rsidRPr="0043537A" w:rsidRDefault="000F0BD6" w:rsidP="003F4FBF">
            <w:pPr>
              <w:jc w:val="both"/>
              <w:rPr>
                <w:rFonts w:asciiTheme="majorHAnsi" w:hAnsiTheme="majorHAnsi" w:cstheme="majorHAnsi"/>
                <w:sz w:val="28"/>
                <w:szCs w:val="28"/>
              </w:rPr>
            </w:pPr>
            <w:r w:rsidRPr="0043537A">
              <w:rPr>
                <w:rFonts w:asciiTheme="majorHAnsi" w:hAnsiTheme="majorHAnsi" w:cstheme="majorHAnsi"/>
                <w:sz w:val="28"/>
                <w:szCs w:val="28"/>
              </w:rPr>
              <w:t>- Suy nghĩ tìm ra cách chơi để ăn được nhiều hòn đá để tính điểm và ăn được quan.</w:t>
            </w:r>
          </w:p>
          <w:p w:rsidR="000F0BD6" w:rsidRPr="0043537A" w:rsidRDefault="000F0BD6" w:rsidP="003F4FBF">
            <w:pPr>
              <w:jc w:val="both"/>
              <w:rPr>
                <w:rFonts w:asciiTheme="majorHAnsi" w:hAnsiTheme="majorHAnsi" w:cstheme="majorHAnsi"/>
                <w:sz w:val="28"/>
                <w:szCs w:val="28"/>
              </w:rPr>
            </w:pPr>
          </w:p>
          <w:p w:rsidR="000F0BD6" w:rsidRPr="0043537A" w:rsidRDefault="000F0BD6" w:rsidP="003F4FBF">
            <w:pPr>
              <w:jc w:val="both"/>
              <w:rPr>
                <w:rFonts w:asciiTheme="majorHAnsi" w:hAnsiTheme="majorHAnsi" w:cstheme="majorHAnsi"/>
                <w:sz w:val="28"/>
                <w:szCs w:val="28"/>
              </w:rPr>
            </w:pPr>
          </w:p>
          <w:p w:rsidR="000F0BD6" w:rsidRPr="0043537A" w:rsidRDefault="000F0BD6" w:rsidP="003F4FBF">
            <w:pPr>
              <w:jc w:val="both"/>
              <w:rPr>
                <w:rFonts w:asciiTheme="majorHAnsi" w:hAnsiTheme="majorHAnsi" w:cstheme="majorHAnsi"/>
                <w:sz w:val="28"/>
                <w:szCs w:val="28"/>
              </w:rPr>
            </w:pPr>
          </w:p>
          <w:p w:rsidR="000F0BD6" w:rsidRPr="0043537A" w:rsidRDefault="000F0BD6" w:rsidP="003F4FBF">
            <w:pPr>
              <w:jc w:val="both"/>
              <w:rPr>
                <w:rFonts w:asciiTheme="majorHAnsi" w:hAnsiTheme="majorHAnsi" w:cstheme="majorHAnsi"/>
                <w:sz w:val="28"/>
                <w:szCs w:val="28"/>
              </w:rPr>
            </w:pPr>
            <w:r w:rsidRPr="0043537A">
              <w:rPr>
                <w:rFonts w:asciiTheme="majorHAnsi" w:hAnsiTheme="majorHAnsi" w:cstheme="majorHAnsi"/>
                <w:sz w:val="28"/>
                <w:szCs w:val="28"/>
              </w:rPr>
              <w:t>- HS lắng nghe và ghi đầu bài vào vở</w:t>
            </w:r>
          </w:p>
          <w:p w:rsidR="000F0BD6" w:rsidRPr="0043537A" w:rsidRDefault="000F0BD6" w:rsidP="003F4FBF">
            <w:pPr>
              <w:jc w:val="both"/>
              <w:rPr>
                <w:rFonts w:asciiTheme="majorHAnsi" w:hAnsiTheme="majorHAnsi" w:cstheme="majorHAnsi"/>
                <w:sz w:val="28"/>
                <w:szCs w:val="28"/>
              </w:rPr>
            </w:pPr>
          </w:p>
          <w:p w:rsidR="000F0BD6" w:rsidRPr="0043537A" w:rsidRDefault="000F0BD6" w:rsidP="003F4FBF">
            <w:pPr>
              <w:jc w:val="both"/>
              <w:rPr>
                <w:rFonts w:asciiTheme="majorHAnsi" w:hAnsiTheme="majorHAnsi" w:cstheme="majorHAnsi"/>
                <w:sz w:val="28"/>
                <w:szCs w:val="28"/>
              </w:rPr>
            </w:pPr>
          </w:p>
          <w:p w:rsidR="000F0BD6" w:rsidRPr="0043537A" w:rsidRDefault="000F0BD6" w:rsidP="003F4FBF">
            <w:pPr>
              <w:jc w:val="both"/>
              <w:rPr>
                <w:rFonts w:asciiTheme="majorHAnsi" w:hAnsiTheme="majorHAnsi" w:cstheme="majorHAnsi"/>
                <w:sz w:val="28"/>
                <w:szCs w:val="28"/>
              </w:rPr>
            </w:pPr>
          </w:p>
          <w:p w:rsidR="000F0BD6" w:rsidRPr="0043537A" w:rsidRDefault="000F0BD6" w:rsidP="003F4FBF">
            <w:pPr>
              <w:jc w:val="both"/>
              <w:rPr>
                <w:rFonts w:asciiTheme="majorHAnsi" w:hAnsiTheme="majorHAnsi" w:cstheme="majorHAnsi"/>
                <w:sz w:val="28"/>
                <w:szCs w:val="28"/>
              </w:rPr>
            </w:pPr>
          </w:p>
          <w:p w:rsidR="000F0BD6" w:rsidRPr="0043537A" w:rsidRDefault="000F0BD6" w:rsidP="003F4FBF">
            <w:pPr>
              <w:jc w:val="both"/>
              <w:rPr>
                <w:rFonts w:asciiTheme="majorHAnsi" w:hAnsiTheme="majorHAnsi" w:cstheme="majorHAnsi"/>
                <w:sz w:val="28"/>
                <w:szCs w:val="28"/>
              </w:rPr>
            </w:pPr>
          </w:p>
          <w:p w:rsidR="000F0BD6" w:rsidRPr="0043537A" w:rsidRDefault="000F0BD6" w:rsidP="003F4FBF">
            <w:pPr>
              <w:jc w:val="both"/>
              <w:rPr>
                <w:rFonts w:asciiTheme="majorHAnsi" w:hAnsiTheme="majorHAnsi" w:cstheme="majorHAnsi"/>
                <w:sz w:val="28"/>
                <w:szCs w:val="28"/>
              </w:rPr>
            </w:pPr>
          </w:p>
          <w:p w:rsidR="000F0BD6" w:rsidRPr="0043537A" w:rsidRDefault="000F0BD6" w:rsidP="003F4FBF">
            <w:pPr>
              <w:jc w:val="both"/>
              <w:rPr>
                <w:rFonts w:asciiTheme="majorHAnsi" w:hAnsiTheme="majorHAnsi" w:cstheme="majorHAnsi"/>
                <w:sz w:val="28"/>
                <w:szCs w:val="28"/>
              </w:rPr>
            </w:pPr>
          </w:p>
          <w:p w:rsidR="000F0BD6" w:rsidRPr="0043537A" w:rsidRDefault="000F0BD6" w:rsidP="003F4FBF">
            <w:pPr>
              <w:jc w:val="both"/>
              <w:rPr>
                <w:rFonts w:asciiTheme="majorHAnsi" w:hAnsiTheme="majorHAnsi" w:cstheme="majorHAnsi"/>
                <w:bCs/>
                <w:sz w:val="28"/>
                <w:szCs w:val="28"/>
              </w:rPr>
            </w:pPr>
            <w:r w:rsidRPr="0043537A">
              <w:rPr>
                <w:rFonts w:asciiTheme="majorHAnsi" w:hAnsiTheme="majorHAnsi" w:cstheme="majorHAnsi"/>
                <w:sz w:val="28"/>
                <w:szCs w:val="28"/>
              </w:rPr>
              <w:t xml:space="preserve">- </w:t>
            </w:r>
            <w:r w:rsidRPr="0043537A">
              <w:rPr>
                <w:rFonts w:asciiTheme="majorHAnsi" w:hAnsiTheme="majorHAnsi" w:cstheme="majorHAnsi"/>
                <w:bCs/>
                <w:sz w:val="28"/>
                <w:szCs w:val="28"/>
                <w:lang w:val="vi-VN"/>
              </w:rPr>
              <w:t>HS đọc mục tiêu của mục 4 trong sách trang 8.</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HS trả lời: Mục tiêu chúng ta cần đạt là: em biết được các bước lập sơ đồ tư duy và biết cách lập sơ đồ duy tư  theo mẫu  cho trước</w:t>
            </w:r>
          </w:p>
          <w:p w:rsidR="000F0BD6" w:rsidRPr="0043537A" w:rsidRDefault="000F0BD6" w:rsidP="003F4FBF">
            <w:pPr>
              <w:jc w:val="both"/>
              <w:rPr>
                <w:rFonts w:asciiTheme="majorHAnsi" w:hAnsiTheme="majorHAnsi" w:cstheme="majorHAnsi"/>
                <w:bCs/>
                <w:sz w:val="28"/>
                <w:szCs w:val="28"/>
              </w:rPr>
            </w:pPr>
            <w:r w:rsidRPr="0043537A">
              <w:rPr>
                <w:rFonts w:asciiTheme="majorHAnsi" w:hAnsiTheme="majorHAnsi" w:cstheme="majorHAnsi"/>
                <w:bCs/>
                <w:sz w:val="28"/>
                <w:szCs w:val="28"/>
                <w:lang w:val="vi-VN"/>
              </w:rPr>
              <w:t xml:space="preserve"> </w:t>
            </w:r>
          </w:p>
          <w:p w:rsidR="000F0BD6" w:rsidRPr="0043537A" w:rsidRDefault="000F0BD6" w:rsidP="000F0BD6">
            <w:pPr>
              <w:numPr>
                <w:ilvl w:val="2"/>
                <w:numId w:val="3"/>
              </w:numPr>
              <w:tabs>
                <w:tab w:val="num" w:pos="2160"/>
              </w:tabs>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HS </w:t>
            </w:r>
            <w:r w:rsidRPr="0043537A">
              <w:rPr>
                <w:rFonts w:asciiTheme="majorHAnsi" w:hAnsiTheme="majorHAnsi" w:cstheme="majorHAnsi"/>
                <w:bCs/>
                <w:sz w:val="28"/>
                <w:szCs w:val="28"/>
              </w:rPr>
              <w:t>trình bày</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- 1 tờ giấy trắng, 3 cây bút màu</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ý tưởng về vấn đề em cần ghi </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Sơ đồ tư duy</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Vẽ chủ đề trung tâm</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Chủ đề ……trang trang giấy </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vẽ các nhánh chính </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Là các ý chính của vấn đề em nên vẽ màu riêng biệt</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Viết từ khóa cho các nhánh chính.</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Từ khóa cần ngắn gọn và mang tính chất gợi ý </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HS nhận xét</w:t>
            </w:r>
          </w:p>
          <w:p w:rsidR="000F0BD6" w:rsidRPr="0043537A" w:rsidRDefault="000F0BD6" w:rsidP="003F4FBF">
            <w:pPr>
              <w:jc w:val="both"/>
              <w:rPr>
                <w:rFonts w:asciiTheme="majorHAnsi" w:hAnsiTheme="majorHAnsi" w:cstheme="majorHAnsi"/>
                <w:bCs/>
                <w:sz w:val="28"/>
                <w:szCs w:val="28"/>
                <w:lang w:val="vi-VN"/>
              </w:rPr>
            </w:pPr>
          </w:p>
          <w:p w:rsidR="000F0BD6" w:rsidRPr="0043537A" w:rsidRDefault="000F0BD6" w:rsidP="003F4FBF">
            <w:pPr>
              <w:jc w:val="both"/>
              <w:rPr>
                <w:rFonts w:asciiTheme="majorHAnsi" w:hAnsiTheme="majorHAnsi" w:cstheme="majorHAnsi"/>
                <w:bCs/>
                <w:sz w:val="28"/>
                <w:szCs w:val="28"/>
                <w:lang w:val="vi-VN"/>
              </w:rPr>
            </w:pPr>
          </w:p>
          <w:p w:rsidR="000F0BD6" w:rsidRPr="0043537A" w:rsidRDefault="000F0BD6" w:rsidP="003F4FBF">
            <w:pPr>
              <w:jc w:val="both"/>
              <w:rPr>
                <w:rFonts w:asciiTheme="majorHAnsi" w:hAnsiTheme="majorHAnsi" w:cstheme="majorHAnsi"/>
                <w:bCs/>
                <w:sz w:val="28"/>
                <w:szCs w:val="28"/>
                <w:lang w:val="vi-VN"/>
              </w:rPr>
            </w:pPr>
          </w:p>
          <w:p w:rsidR="000F0BD6" w:rsidRPr="0043537A" w:rsidRDefault="000F0BD6" w:rsidP="003F4FBF">
            <w:pPr>
              <w:jc w:val="both"/>
              <w:rPr>
                <w:rFonts w:asciiTheme="majorHAnsi" w:hAnsiTheme="majorHAnsi" w:cstheme="majorHAnsi"/>
                <w:bCs/>
                <w:sz w:val="28"/>
                <w:szCs w:val="28"/>
                <w:lang w:val="vi-VN"/>
              </w:rPr>
            </w:pPr>
          </w:p>
          <w:p w:rsidR="000F0BD6" w:rsidRPr="0043537A" w:rsidRDefault="000F0BD6" w:rsidP="003F4FBF">
            <w:pPr>
              <w:jc w:val="both"/>
              <w:rPr>
                <w:rFonts w:asciiTheme="majorHAnsi" w:hAnsiTheme="majorHAnsi" w:cstheme="majorHAnsi"/>
                <w:bCs/>
                <w:sz w:val="28"/>
                <w:szCs w:val="28"/>
                <w:lang w:val="vi-VN"/>
              </w:rPr>
            </w:pP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-HS tập vẽ sơ đồ giới thiệu về mình và gia đình em theo mẫu cho trước</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HS tập vẽ theo mẫu cho trước</w:t>
            </w:r>
          </w:p>
          <w:p w:rsidR="000F0BD6" w:rsidRPr="0043537A" w:rsidRDefault="000F0BD6" w:rsidP="003F4FBF">
            <w:pPr>
              <w:jc w:val="both"/>
              <w:rPr>
                <w:rFonts w:asciiTheme="majorHAnsi" w:hAnsiTheme="majorHAnsi" w:cstheme="majorHAnsi"/>
                <w:bCs/>
                <w:sz w:val="28"/>
                <w:szCs w:val="28"/>
                <w:lang w:val="vi-VN"/>
              </w:rPr>
            </w:pPr>
          </w:p>
          <w:p w:rsidR="000F0BD6" w:rsidRPr="0043537A" w:rsidRDefault="000F0BD6" w:rsidP="003F4FBF">
            <w:pPr>
              <w:jc w:val="both"/>
              <w:rPr>
                <w:rFonts w:asciiTheme="majorHAnsi" w:hAnsiTheme="majorHAnsi" w:cstheme="majorHAnsi"/>
                <w:bCs/>
                <w:sz w:val="28"/>
                <w:szCs w:val="28"/>
                <w:lang w:val="vi-VN"/>
              </w:rPr>
            </w:pP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HS trình bày về mình theo sơ đồ tư duy</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Nhận xét</w:t>
            </w:r>
          </w:p>
          <w:p w:rsidR="000F0BD6" w:rsidRPr="0043537A" w:rsidRDefault="000F0BD6" w:rsidP="003F4FBF">
            <w:pPr>
              <w:jc w:val="both"/>
              <w:rPr>
                <w:rFonts w:asciiTheme="majorHAnsi" w:hAnsiTheme="majorHAnsi" w:cstheme="majorHAnsi"/>
                <w:bCs/>
                <w:sz w:val="28"/>
                <w:szCs w:val="28"/>
                <w:lang w:val="vi-VN"/>
              </w:rPr>
            </w:pPr>
          </w:p>
          <w:p w:rsidR="000F0BD6" w:rsidRPr="0043537A" w:rsidRDefault="000F0BD6" w:rsidP="003F4FBF">
            <w:pPr>
              <w:jc w:val="both"/>
              <w:rPr>
                <w:rFonts w:asciiTheme="majorHAnsi" w:hAnsiTheme="majorHAnsi" w:cstheme="majorHAnsi"/>
                <w:bCs/>
                <w:sz w:val="28"/>
                <w:szCs w:val="28"/>
                <w:lang w:val="vi-VN"/>
              </w:rPr>
            </w:pPr>
          </w:p>
          <w:p w:rsidR="000F0BD6" w:rsidRPr="0043537A" w:rsidRDefault="000F0BD6" w:rsidP="003F4FBF">
            <w:pPr>
              <w:jc w:val="both"/>
              <w:rPr>
                <w:rFonts w:asciiTheme="majorHAnsi" w:hAnsiTheme="majorHAnsi" w:cstheme="majorHAnsi"/>
                <w:bCs/>
                <w:sz w:val="28"/>
                <w:szCs w:val="28"/>
                <w:lang w:val="vi-VN"/>
              </w:rPr>
            </w:pP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HS lắng nghe thực hiện</w:t>
            </w:r>
          </w:p>
          <w:p w:rsidR="000F0BD6" w:rsidRPr="0043537A" w:rsidRDefault="000F0BD6" w:rsidP="003F4FBF">
            <w:pPr>
              <w:jc w:val="both"/>
              <w:rPr>
                <w:rFonts w:asciiTheme="majorHAnsi" w:hAnsiTheme="majorHAnsi" w:cstheme="majorHAnsi"/>
                <w:bCs/>
                <w:sz w:val="28"/>
                <w:szCs w:val="28"/>
                <w:lang w:val="vi-VN"/>
              </w:rPr>
            </w:pP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lastRenderedPageBreak/>
              <w:t>- Chọn 1 nội dung để tập vẽ sơ đò tư duy.</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VD chọn nội dung những việc nên làm để chống tai nạn đuuối nước </w:t>
            </w: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HS làm bài ở phiếu học tập </w:t>
            </w:r>
          </w:p>
          <w:p w:rsidR="000F0BD6" w:rsidRPr="0043537A" w:rsidRDefault="000F0BD6" w:rsidP="003F4FBF">
            <w:pPr>
              <w:jc w:val="both"/>
              <w:rPr>
                <w:rFonts w:asciiTheme="majorHAnsi" w:hAnsiTheme="majorHAnsi" w:cstheme="majorHAnsi"/>
                <w:bCs/>
                <w:sz w:val="28"/>
                <w:szCs w:val="28"/>
                <w:lang w:val="vi-VN"/>
              </w:rPr>
            </w:pPr>
          </w:p>
          <w:p w:rsidR="000F0BD6" w:rsidRPr="0043537A" w:rsidRDefault="000F0BD6" w:rsidP="003F4FBF">
            <w:pPr>
              <w:jc w:val="both"/>
              <w:rPr>
                <w:rFonts w:asciiTheme="majorHAnsi" w:hAnsiTheme="majorHAnsi" w:cstheme="majorHAnsi"/>
                <w:bCs/>
                <w:sz w:val="28"/>
                <w:szCs w:val="28"/>
                <w:lang w:val="vi-VN"/>
              </w:rPr>
            </w:pPr>
          </w:p>
          <w:p w:rsidR="000F0BD6" w:rsidRPr="0043537A" w:rsidRDefault="000F0BD6" w:rsidP="003F4FBF">
            <w:pPr>
              <w:jc w:val="both"/>
              <w:rPr>
                <w:rFonts w:asciiTheme="majorHAnsi" w:hAnsiTheme="majorHAnsi" w:cstheme="majorHAnsi"/>
                <w:bCs/>
                <w:sz w:val="28"/>
                <w:szCs w:val="28"/>
                <w:lang w:val="vi-VN"/>
              </w:rPr>
            </w:pPr>
          </w:p>
          <w:p w:rsidR="000F0BD6" w:rsidRPr="0043537A" w:rsidRDefault="000F0BD6" w:rsidP="003F4FBF">
            <w:pPr>
              <w:jc w:val="both"/>
              <w:rPr>
                <w:rFonts w:asciiTheme="majorHAnsi" w:hAnsiTheme="majorHAnsi" w:cstheme="majorHAnsi"/>
                <w:bCs/>
                <w:sz w:val="28"/>
                <w:szCs w:val="28"/>
                <w:lang w:val="vi-VN"/>
              </w:rPr>
            </w:pPr>
          </w:p>
          <w:p w:rsidR="000F0BD6" w:rsidRPr="0043537A" w:rsidRDefault="000F0BD6" w:rsidP="003F4FBF">
            <w:pPr>
              <w:jc w:val="both"/>
              <w:rPr>
                <w:rFonts w:asciiTheme="majorHAnsi" w:hAnsiTheme="majorHAnsi" w:cstheme="majorHAnsi"/>
                <w:bCs/>
                <w:sz w:val="28"/>
                <w:szCs w:val="28"/>
                <w:lang w:val="vi-VN"/>
              </w:rPr>
            </w:pPr>
          </w:p>
          <w:p w:rsidR="000F0BD6" w:rsidRPr="0043537A" w:rsidRDefault="000F0BD6" w:rsidP="003F4FBF">
            <w:pPr>
              <w:jc w:val="both"/>
              <w:rPr>
                <w:rFonts w:asciiTheme="majorHAnsi" w:hAnsiTheme="majorHAnsi" w:cstheme="majorHAnsi"/>
                <w:bCs/>
                <w:sz w:val="28"/>
                <w:szCs w:val="28"/>
                <w:lang w:val="vi-VN"/>
              </w:rPr>
            </w:pPr>
          </w:p>
          <w:p w:rsidR="000F0BD6" w:rsidRPr="0043537A" w:rsidRDefault="000F0BD6" w:rsidP="003F4FBF">
            <w:pPr>
              <w:jc w:val="both"/>
              <w:rPr>
                <w:rFonts w:asciiTheme="majorHAnsi" w:hAnsiTheme="majorHAnsi" w:cstheme="majorHAnsi"/>
                <w:bCs/>
                <w:sz w:val="28"/>
                <w:szCs w:val="28"/>
                <w:lang w:val="vi-VN"/>
              </w:rPr>
            </w:pPr>
          </w:p>
          <w:p w:rsidR="000F0BD6" w:rsidRPr="0043537A" w:rsidRDefault="000F0BD6" w:rsidP="003F4FBF">
            <w:pPr>
              <w:jc w:val="both"/>
              <w:rPr>
                <w:rFonts w:asciiTheme="majorHAnsi" w:hAnsiTheme="majorHAnsi" w:cstheme="majorHAnsi"/>
                <w:bCs/>
                <w:sz w:val="28"/>
                <w:szCs w:val="28"/>
                <w:lang w:val="vi-VN"/>
              </w:rPr>
            </w:pPr>
          </w:p>
          <w:p w:rsidR="000F0BD6" w:rsidRPr="0043537A" w:rsidRDefault="000F0BD6" w:rsidP="000F0BD6">
            <w:pPr>
              <w:numPr>
                <w:ilvl w:val="2"/>
                <w:numId w:val="3"/>
              </w:numPr>
              <w:tabs>
                <w:tab w:val="clear" w:pos="502"/>
                <w:tab w:val="num" w:pos="2160"/>
              </w:tabs>
              <w:ind w:left="2160"/>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HS trình bày </w:t>
            </w:r>
          </w:p>
          <w:p w:rsidR="000F0BD6" w:rsidRPr="0043537A" w:rsidRDefault="000F0BD6" w:rsidP="003F4FBF">
            <w:pPr>
              <w:jc w:val="both"/>
              <w:rPr>
                <w:rFonts w:asciiTheme="majorHAnsi" w:hAnsiTheme="majorHAnsi" w:cstheme="majorHAnsi"/>
                <w:bCs/>
                <w:sz w:val="28"/>
                <w:szCs w:val="28"/>
                <w:lang w:val="vi-VN"/>
              </w:rPr>
            </w:pPr>
          </w:p>
          <w:p w:rsidR="000F0BD6" w:rsidRPr="0043537A" w:rsidRDefault="000F0BD6" w:rsidP="003F4FBF">
            <w:pPr>
              <w:jc w:val="both"/>
              <w:rPr>
                <w:rFonts w:asciiTheme="majorHAnsi" w:hAnsiTheme="majorHAnsi" w:cstheme="majorHAnsi"/>
                <w:bCs/>
                <w:sz w:val="28"/>
                <w:szCs w:val="28"/>
                <w:lang w:val="vi-VN"/>
              </w:rPr>
            </w:pPr>
          </w:p>
          <w:p w:rsidR="000F0BD6" w:rsidRPr="0043537A" w:rsidRDefault="000F0BD6" w:rsidP="003F4FBF">
            <w:pPr>
              <w:jc w:val="both"/>
              <w:rPr>
                <w:rFonts w:asciiTheme="majorHAnsi" w:hAnsiTheme="majorHAnsi" w:cstheme="majorHAnsi"/>
                <w:bCs/>
                <w:sz w:val="28"/>
                <w:szCs w:val="28"/>
                <w:lang w:val="vi-VN"/>
              </w:rPr>
            </w:pPr>
          </w:p>
          <w:p w:rsidR="000F0BD6" w:rsidRPr="0043537A" w:rsidRDefault="000F0BD6" w:rsidP="003F4FBF">
            <w:pPr>
              <w:jc w:val="both"/>
              <w:rPr>
                <w:rFonts w:asciiTheme="majorHAnsi" w:hAnsiTheme="majorHAnsi" w:cstheme="majorHAnsi"/>
                <w:bCs/>
                <w:sz w:val="28"/>
                <w:szCs w:val="28"/>
                <w:lang w:val="vi-VN"/>
              </w:rPr>
            </w:pPr>
          </w:p>
          <w:p w:rsidR="000F0BD6" w:rsidRPr="0043537A" w:rsidRDefault="000F0BD6"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HS tập vẽ sơ đồ tư duy</w:t>
            </w:r>
          </w:p>
        </w:tc>
      </w:tr>
    </w:tbl>
    <w:p w:rsidR="00DC32E1" w:rsidRPr="0043537A" w:rsidRDefault="00DC32E1" w:rsidP="00DC32E1">
      <w:pPr>
        <w:ind w:left="-140" w:right="4"/>
        <w:rPr>
          <w:rFonts w:asciiTheme="majorHAnsi" w:hAnsiTheme="majorHAnsi" w:cstheme="majorHAnsi"/>
          <w:b/>
          <w:bCs/>
          <w:color w:val="FF00FF"/>
          <w:sz w:val="28"/>
          <w:szCs w:val="28"/>
          <w:lang w:val="vi-VN"/>
        </w:rPr>
      </w:pPr>
      <w:r w:rsidRPr="0043537A">
        <w:rPr>
          <w:rFonts w:asciiTheme="majorHAnsi" w:hAnsiTheme="majorHAnsi" w:cstheme="majorHAnsi"/>
          <w:b/>
          <w:bCs/>
          <w:sz w:val="28"/>
          <w:szCs w:val="28"/>
          <w:lang w:val="vi-VN"/>
        </w:rPr>
        <w:lastRenderedPageBreak/>
        <w:t>Tiết 11:                                          Trải nghiệm sáng tạo</w:t>
      </w:r>
    </w:p>
    <w:p w:rsidR="00DC32E1" w:rsidRPr="0043537A" w:rsidRDefault="00DC32E1" w:rsidP="00DC32E1">
      <w:pPr>
        <w:ind w:left="-140" w:right="4"/>
        <w:jc w:val="center"/>
        <w:rPr>
          <w:rFonts w:asciiTheme="majorHAnsi" w:hAnsiTheme="majorHAnsi" w:cstheme="majorHAnsi"/>
          <w:b/>
          <w:bCs/>
          <w:sz w:val="28"/>
          <w:szCs w:val="28"/>
          <w:lang w:val="vi-VN"/>
        </w:rPr>
      </w:pPr>
      <w:r w:rsidRPr="0043537A">
        <w:rPr>
          <w:rFonts w:asciiTheme="majorHAnsi" w:hAnsiTheme="majorHAnsi" w:cstheme="majorHAnsi"/>
          <w:b/>
          <w:bCs/>
          <w:sz w:val="28"/>
          <w:szCs w:val="28"/>
          <w:lang w:val="vi-VN"/>
        </w:rPr>
        <w:t>BÀI 3:  SƠ ĐỒ TƯ DUY (tiết 3)</w:t>
      </w:r>
    </w:p>
    <w:p w:rsidR="00DC32E1" w:rsidRPr="0043537A" w:rsidRDefault="00DC32E1" w:rsidP="00DC32E1">
      <w:pPr>
        <w:rPr>
          <w:rFonts w:asciiTheme="majorHAnsi" w:hAnsiTheme="majorHAnsi" w:cstheme="majorHAnsi"/>
          <w:sz w:val="28"/>
          <w:szCs w:val="28"/>
          <w:lang w:val="vi-VN"/>
        </w:rPr>
      </w:pPr>
      <w:r w:rsidRPr="0043537A">
        <w:rPr>
          <w:rFonts w:asciiTheme="majorHAnsi" w:hAnsiTheme="majorHAnsi" w:cstheme="majorHAnsi"/>
          <w:b/>
          <w:bCs/>
          <w:sz w:val="28"/>
          <w:szCs w:val="28"/>
          <w:u w:val="single"/>
          <w:lang w:val="vi-VN"/>
        </w:rPr>
        <w:t>A. Mục tiêu</w:t>
      </w:r>
      <w:r w:rsidRPr="0043537A">
        <w:rPr>
          <w:rFonts w:asciiTheme="majorHAnsi" w:hAnsiTheme="majorHAnsi" w:cstheme="majorHAnsi"/>
          <w:sz w:val="28"/>
          <w:szCs w:val="28"/>
          <w:lang w:val="vi-VN"/>
        </w:rPr>
        <w:t xml:space="preserve"> :</w:t>
      </w:r>
    </w:p>
    <w:p w:rsidR="00DC32E1" w:rsidRPr="0043537A" w:rsidRDefault="00DC32E1" w:rsidP="00DC32E1">
      <w:pPr>
        <w:ind w:firstLine="720"/>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HS đọc được thông tin ở sơ đồ tư duy và tự đánh giá được những điều em đã học từ sơ đồ tư duy.</w:t>
      </w:r>
    </w:p>
    <w:p w:rsidR="00DC32E1" w:rsidRPr="0043537A" w:rsidRDefault="00DC32E1" w:rsidP="00DC32E1">
      <w:pPr>
        <w:ind w:firstLine="720"/>
        <w:jc w:val="both"/>
        <w:rPr>
          <w:rFonts w:asciiTheme="majorHAnsi" w:hAnsiTheme="majorHAnsi" w:cstheme="majorHAnsi"/>
          <w:spacing w:val="-20"/>
          <w:sz w:val="28"/>
          <w:szCs w:val="28"/>
          <w:lang w:val="vi-VN"/>
        </w:rPr>
      </w:pPr>
      <w:r w:rsidRPr="0043537A">
        <w:rPr>
          <w:rFonts w:asciiTheme="majorHAnsi" w:hAnsiTheme="majorHAnsi" w:cstheme="majorHAnsi"/>
          <w:spacing w:val="-20"/>
          <w:sz w:val="28"/>
          <w:szCs w:val="28"/>
          <w:lang w:val="vi-VN"/>
        </w:rPr>
        <w:t>- Rèn kĩ  năng cách đánh giá và thông hiểu ,  giữ gìn những gì  em đã làm được  từ  sơ đồ tư  duy.</w:t>
      </w:r>
    </w:p>
    <w:p w:rsidR="00DC32E1" w:rsidRPr="0043537A" w:rsidRDefault="00DC32E1" w:rsidP="00DC32E1">
      <w:pPr>
        <w:ind w:firstLine="720"/>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HS có ý thức rền luyện để hoàn thiện bản thân và hứng thú học tập .</w:t>
      </w:r>
    </w:p>
    <w:p w:rsidR="00DC32E1" w:rsidRPr="0043537A" w:rsidRDefault="00DC32E1" w:rsidP="00DC32E1">
      <w:pPr>
        <w:rPr>
          <w:rFonts w:asciiTheme="majorHAnsi" w:hAnsiTheme="majorHAnsi" w:cstheme="majorHAnsi"/>
          <w:b/>
          <w:bCs/>
          <w:sz w:val="28"/>
          <w:szCs w:val="28"/>
          <w:u w:val="single"/>
          <w:lang w:val="vi-VN"/>
        </w:rPr>
      </w:pPr>
      <w:r w:rsidRPr="0043537A">
        <w:rPr>
          <w:rFonts w:asciiTheme="majorHAnsi" w:hAnsiTheme="majorHAnsi" w:cstheme="majorHAnsi"/>
          <w:b/>
          <w:bCs/>
          <w:sz w:val="28"/>
          <w:szCs w:val="28"/>
          <w:u w:val="single"/>
          <w:lang w:val="vi-VN"/>
        </w:rPr>
        <w:t>B. Chuẩn bị:</w:t>
      </w:r>
    </w:p>
    <w:p w:rsidR="00DC32E1" w:rsidRPr="0043537A" w:rsidRDefault="00DC32E1" w:rsidP="00DC32E1">
      <w:pPr>
        <w:ind w:firstLine="560"/>
        <w:rPr>
          <w:rFonts w:asciiTheme="majorHAnsi" w:hAnsiTheme="majorHAnsi" w:cstheme="majorHAnsi"/>
          <w:sz w:val="28"/>
          <w:szCs w:val="28"/>
          <w:lang w:val="vi-VN"/>
        </w:rPr>
      </w:pPr>
      <w:r w:rsidRPr="0043537A">
        <w:rPr>
          <w:rFonts w:asciiTheme="majorHAnsi" w:hAnsiTheme="majorHAnsi" w:cstheme="majorHAnsi"/>
          <w:sz w:val="28"/>
          <w:szCs w:val="28"/>
          <w:lang w:val="vi-VN"/>
        </w:rPr>
        <w:t>- GV: Phieeud bài tâp như trong SGK hoạt động 6.</w:t>
      </w:r>
    </w:p>
    <w:p w:rsidR="00DC32E1" w:rsidRPr="0043537A" w:rsidRDefault="00DC32E1" w:rsidP="00DC32E1">
      <w:pPr>
        <w:ind w:firstLine="560"/>
        <w:rPr>
          <w:rFonts w:asciiTheme="majorHAnsi" w:hAnsiTheme="majorHAnsi" w:cstheme="majorHAnsi"/>
          <w:sz w:val="28"/>
          <w:szCs w:val="28"/>
          <w:lang w:val="vi-VN"/>
        </w:rPr>
      </w:pPr>
      <w:r w:rsidRPr="0043537A">
        <w:rPr>
          <w:rFonts w:asciiTheme="majorHAnsi" w:hAnsiTheme="majorHAnsi" w:cstheme="majorHAnsi"/>
          <w:sz w:val="28"/>
          <w:szCs w:val="28"/>
          <w:lang w:val="vi-VN"/>
        </w:rPr>
        <w:t>- HS: SGK, bút, các bài thơ văn, ảnh, giấy mầu, kéo, keo.</w:t>
      </w:r>
    </w:p>
    <w:p w:rsidR="00DC32E1" w:rsidRPr="0043537A" w:rsidRDefault="00DC32E1" w:rsidP="00DC32E1">
      <w:pPr>
        <w:rPr>
          <w:rFonts w:asciiTheme="majorHAnsi" w:hAnsiTheme="majorHAnsi" w:cstheme="majorHAnsi"/>
          <w:sz w:val="28"/>
          <w:szCs w:val="28"/>
          <w:u w:val="single"/>
          <w:lang w:val="vi-VN"/>
        </w:rPr>
      </w:pPr>
      <w:r w:rsidRPr="0043537A">
        <w:rPr>
          <w:rFonts w:asciiTheme="majorHAnsi" w:hAnsiTheme="majorHAnsi" w:cstheme="majorHAnsi"/>
          <w:b/>
          <w:bCs/>
          <w:sz w:val="28"/>
          <w:szCs w:val="28"/>
          <w:u w:val="single"/>
          <w:lang w:val="vi-VN"/>
        </w:rPr>
        <w:t>C. Các hoạt động dạy - học</w:t>
      </w:r>
      <w:r w:rsidRPr="0043537A">
        <w:rPr>
          <w:rFonts w:asciiTheme="majorHAnsi" w:hAnsiTheme="majorHAnsi" w:cstheme="majorHAnsi"/>
          <w:sz w:val="28"/>
          <w:szCs w:val="28"/>
          <w:lang w:val="vi-VN"/>
        </w:rPr>
        <w:t xml:space="preserve"> :</w:t>
      </w:r>
      <w:r w:rsidRPr="0043537A">
        <w:rPr>
          <w:rFonts w:asciiTheme="majorHAnsi" w:hAnsiTheme="majorHAnsi" w:cstheme="majorHAnsi"/>
          <w:sz w:val="28"/>
          <w:szCs w:val="28"/>
          <w:u w:val="single"/>
          <w:lang w:val="vi-VN"/>
        </w:rPr>
        <w:t xml:space="preserve"> </w:t>
      </w:r>
    </w:p>
    <w:tbl>
      <w:tblPr>
        <w:tblW w:w="4900"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3848"/>
        <w:gridCol w:w="46"/>
        <w:gridCol w:w="870"/>
        <w:gridCol w:w="1361"/>
        <w:gridCol w:w="1172"/>
      </w:tblGrid>
      <w:tr w:rsidR="00DC32E1" w:rsidRPr="0043537A" w:rsidTr="00A248BD">
        <w:tc>
          <w:tcPr>
            <w:tcW w:w="3049" w:type="pct"/>
            <w:gridSpan w:val="2"/>
            <w:tcBorders>
              <w:top w:val="single" w:sz="4" w:space="0" w:color="auto"/>
              <w:left w:val="single" w:sz="4" w:space="0" w:color="auto"/>
              <w:bottom w:val="single" w:sz="4" w:space="0" w:color="auto"/>
              <w:right w:val="single" w:sz="4" w:space="0" w:color="auto"/>
            </w:tcBorders>
          </w:tcPr>
          <w:p w:rsidR="00DC32E1" w:rsidRPr="0043537A" w:rsidRDefault="00DC32E1" w:rsidP="003F4FBF">
            <w:pPr>
              <w:jc w:val="both"/>
              <w:rPr>
                <w:rFonts w:asciiTheme="majorHAnsi" w:hAnsiTheme="majorHAnsi" w:cstheme="majorHAnsi"/>
                <w:b/>
                <w:bCs/>
                <w:sz w:val="28"/>
                <w:szCs w:val="28"/>
                <w:lang w:val="vi-VN"/>
              </w:rPr>
            </w:pPr>
            <w:r w:rsidRPr="0043537A">
              <w:rPr>
                <w:rFonts w:asciiTheme="majorHAnsi" w:hAnsiTheme="majorHAnsi" w:cstheme="majorHAnsi"/>
                <w:b/>
                <w:sz w:val="28"/>
                <w:szCs w:val="28"/>
                <w:lang w:val="vi-VN"/>
              </w:rPr>
              <w:t>I</w:t>
            </w:r>
            <w:r w:rsidRPr="0043537A">
              <w:rPr>
                <w:rFonts w:asciiTheme="majorHAnsi" w:hAnsiTheme="majorHAnsi" w:cstheme="majorHAnsi"/>
                <w:b/>
                <w:sz w:val="28"/>
                <w:szCs w:val="28"/>
                <w:u w:val="single"/>
                <w:lang w:val="vi-VN"/>
              </w:rPr>
              <w:t>.Phần khởi động</w:t>
            </w:r>
            <w:r w:rsidRPr="0043537A">
              <w:rPr>
                <w:rFonts w:asciiTheme="majorHAnsi" w:hAnsiTheme="majorHAnsi" w:cstheme="majorHAnsi"/>
                <w:b/>
                <w:sz w:val="28"/>
                <w:szCs w:val="28"/>
                <w:lang w:val="vi-VN"/>
              </w:rPr>
              <w:t xml:space="preserve">  ( 5P)</w:t>
            </w:r>
          </w:p>
          <w:p w:rsidR="00DC32E1" w:rsidRPr="0043537A" w:rsidRDefault="00DC32E1" w:rsidP="003F4FBF">
            <w:pPr>
              <w:jc w:val="both"/>
              <w:rPr>
                <w:rFonts w:asciiTheme="majorHAnsi" w:hAnsiTheme="majorHAnsi" w:cstheme="majorHAnsi"/>
                <w:sz w:val="28"/>
                <w:szCs w:val="28"/>
                <w:lang w:val="pt-BR"/>
              </w:rPr>
            </w:pPr>
            <w:r w:rsidRPr="0043537A">
              <w:rPr>
                <w:rFonts w:asciiTheme="majorHAnsi" w:hAnsiTheme="majorHAnsi" w:cstheme="majorHAnsi"/>
                <w:b/>
                <w:bCs/>
                <w:sz w:val="28"/>
                <w:szCs w:val="28"/>
                <w:lang w:val="vi-VN"/>
              </w:rPr>
              <w:t xml:space="preserve"> </w:t>
            </w:r>
            <w:r w:rsidRPr="0043537A">
              <w:rPr>
                <w:rFonts w:asciiTheme="majorHAnsi" w:hAnsiTheme="majorHAnsi" w:cstheme="majorHAnsi"/>
                <w:sz w:val="28"/>
                <w:szCs w:val="28"/>
                <w:lang w:val="vi-VN"/>
              </w:rPr>
              <w:t>- Cho HS hát</w:t>
            </w:r>
            <w:r w:rsidRPr="0043537A">
              <w:rPr>
                <w:rFonts w:asciiTheme="majorHAnsi" w:hAnsiTheme="majorHAnsi" w:cstheme="majorHAnsi"/>
                <w:sz w:val="28"/>
                <w:szCs w:val="28"/>
                <w:lang w:val="pt-BR"/>
              </w:rPr>
              <w:t xml:space="preserve"> bài hát: Em yêu trường em</w:t>
            </w:r>
          </w:p>
          <w:p w:rsidR="00DC32E1" w:rsidRPr="0043537A" w:rsidRDefault="00DC32E1" w:rsidP="003F4FBF">
            <w:pPr>
              <w:jc w:val="both"/>
              <w:rPr>
                <w:rFonts w:asciiTheme="majorHAnsi" w:hAnsiTheme="majorHAnsi" w:cstheme="majorHAnsi"/>
                <w:sz w:val="28"/>
                <w:szCs w:val="28"/>
                <w:lang w:val="pt-BR"/>
              </w:rPr>
            </w:pPr>
            <w:r w:rsidRPr="0043537A">
              <w:rPr>
                <w:rFonts w:asciiTheme="majorHAnsi" w:hAnsiTheme="majorHAnsi" w:cstheme="majorHAnsi"/>
                <w:sz w:val="28"/>
                <w:szCs w:val="28"/>
                <w:lang w:val="vi-VN"/>
              </w:rPr>
              <w:t xml:space="preserve">- </w:t>
            </w:r>
            <w:r w:rsidRPr="0043537A">
              <w:rPr>
                <w:rFonts w:asciiTheme="majorHAnsi" w:hAnsiTheme="majorHAnsi" w:cstheme="majorHAnsi"/>
                <w:sz w:val="28"/>
                <w:szCs w:val="28"/>
                <w:lang w:val="pt-BR"/>
              </w:rPr>
              <w:t>Bài hát cho em biết gì?</w:t>
            </w:r>
          </w:p>
          <w:p w:rsidR="00DC32E1" w:rsidRPr="0043537A" w:rsidRDefault="00DC32E1" w:rsidP="003F4FBF">
            <w:pPr>
              <w:jc w:val="both"/>
              <w:rPr>
                <w:rFonts w:asciiTheme="majorHAnsi" w:hAnsiTheme="majorHAnsi" w:cstheme="majorHAnsi"/>
                <w:sz w:val="28"/>
                <w:szCs w:val="28"/>
                <w:lang w:val="vi-VN"/>
              </w:rPr>
            </w:pPr>
          </w:p>
          <w:p w:rsidR="00DC32E1" w:rsidRPr="0043537A" w:rsidRDefault="00DC32E1" w:rsidP="003F4FBF">
            <w:pPr>
              <w:ind w:right="-51"/>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GTB bằng lời và ghi đầu bài lên bảng.</w:t>
            </w:r>
          </w:p>
          <w:p w:rsidR="00DC32E1" w:rsidRPr="0043537A" w:rsidRDefault="00DC32E1" w:rsidP="003F4FBF">
            <w:pPr>
              <w:jc w:val="both"/>
              <w:rPr>
                <w:rFonts w:asciiTheme="majorHAnsi" w:hAnsiTheme="majorHAnsi" w:cstheme="majorHAnsi"/>
                <w:b/>
                <w:sz w:val="28"/>
                <w:szCs w:val="28"/>
                <w:lang w:val="vi-VN"/>
              </w:rPr>
            </w:pPr>
            <w:r w:rsidRPr="0043537A">
              <w:rPr>
                <w:rFonts w:asciiTheme="majorHAnsi" w:hAnsiTheme="majorHAnsi" w:cstheme="majorHAnsi"/>
                <w:b/>
                <w:sz w:val="28"/>
                <w:szCs w:val="28"/>
                <w:lang w:val="vi-VN"/>
              </w:rPr>
              <w:t>II.</w:t>
            </w:r>
            <w:r w:rsidRPr="0043537A">
              <w:rPr>
                <w:rFonts w:asciiTheme="majorHAnsi" w:hAnsiTheme="majorHAnsi" w:cstheme="majorHAnsi"/>
                <w:b/>
                <w:sz w:val="28"/>
                <w:szCs w:val="28"/>
                <w:u w:val="single"/>
                <w:lang w:val="vi-VN"/>
              </w:rPr>
              <w:t>Phần phát triển bài</w:t>
            </w:r>
            <w:r w:rsidRPr="0043537A">
              <w:rPr>
                <w:rFonts w:asciiTheme="majorHAnsi" w:hAnsiTheme="majorHAnsi" w:cstheme="majorHAnsi"/>
                <w:b/>
                <w:sz w:val="28"/>
                <w:szCs w:val="28"/>
                <w:lang w:val="vi-VN"/>
              </w:rPr>
              <w:t xml:space="preserve">  (27P )</w:t>
            </w:r>
          </w:p>
          <w:p w:rsidR="00DC32E1" w:rsidRPr="0043537A" w:rsidRDefault="00DC32E1" w:rsidP="003F4FBF">
            <w:pPr>
              <w:jc w:val="both"/>
              <w:rPr>
                <w:rFonts w:asciiTheme="majorHAnsi" w:hAnsiTheme="majorHAnsi" w:cstheme="majorHAnsi"/>
                <w:b/>
                <w:bCs/>
                <w:sz w:val="28"/>
                <w:szCs w:val="28"/>
                <w:lang w:val="vi-VN"/>
              </w:rPr>
            </w:pPr>
            <w:r w:rsidRPr="0043537A">
              <w:rPr>
                <w:rFonts w:asciiTheme="majorHAnsi" w:hAnsiTheme="majorHAnsi" w:cstheme="majorHAnsi"/>
                <w:b/>
                <w:bCs/>
                <w:sz w:val="28"/>
                <w:szCs w:val="28"/>
                <w:lang w:val="vi-VN"/>
              </w:rPr>
              <w:t xml:space="preserve">Hoạt động 1: </w:t>
            </w:r>
            <w:r w:rsidRPr="0043537A">
              <w:rPr>
                <w:rFonts w:asciiTheme="majorHAnsi" w:hAnsiTheme="majorHAnsi" w:cstheme="majorHAnsi"/>
                <w:b/>
                <w:bCs/>
                <w:i/>
                <w:sz w:val="28"/>
                <w:szCs w:val="28"/>
                <w:lang w:val="vi-VN"/>
              </w:rPr>
              <w:t>Đọc thông tin từ sơ đồ tư duy</w:t>
            </w:r>
          </w:p>
          <w:p w:rsidR="00DC32E1" w:rsidRPr="0043537A" w:rsidRDefault="00DC32E1" w:rsidP="003F4FBF">
            <w:pPr>
              <w:jc w:val="both"/>
              <w:rPr>
                <w:rFonts w:asciiTheme="majorHAnsi" w:hAnsiTheme="majorHAnsi" w:cstheme="majorHAnsi"/>
                <w:bCs/>
                <w:sz w:val="28"/>
                <w:szCs w:val="28"/>
                <w:lang w:val="vi-VN"/>
              </w:rPr>
            </w:pPr>
            <w:r w:rsidRPr="0043537A">
              <w:rPr>
                <w:rFonts w:asciiTheme="majorHAnsi" w:hAnsiTheme="majorHAnsi" w:cstheme="majorHAnsi"/>
                <w:bCs/>
                <w:i/>
                <w:sz w:val="28"/>
                <w:szCs w:val="28"/>
                <w:u w:val="single"/>
                <w:lang w:val="vi-VN"/>
              </w:rPr>
              <w:t>* Mục tiêu</w:t>
            </w:r>
            <w:r w:rsidRPr="0043537A">
              <w:rPr>
                <w:rFonts w:asciiTheme="majorHAnsi" w:hAnsiTheme="majorHAnsi" w:cstheme="majorHAnsi"/>
                <w:b/>
                <w:bCs/>
                <w:sz w:val="28"/>
                <w:szCs w:val="28"/>
                <w:lang w:val="vi-VN"/>
              </w:rPr>
              <w:t xml:space="preserve"> : </w:t>
            </w:r>
            <w:r w:rsidRPr="0043537A">
              <w:rPr>
                <w:rFonts w:asciiTheme="majorHAnsi" w:hAnsiTheme="majorHAnsi" w:cstheme="majorHAnsi"/>
                <w:bCs/>
                <w:sz w:val="28"/>
                <w:szCs w:val="28"/>
                <w:lang w:val="vi-VN"/>
              </w:rPr>
              <w:t>Em biết đọc thông tin từ sơ đồ tư duy</w:t>
            </w:r>
          </w:p>
          <w:p w:rsidR="00DC32E1" w:rsidRPr="0043537A" w:rsidRDefault="00DC32E1" w:rsidP="003F4FBF">
            <w:pPr>
              <w:jc w:val="both"/>
              <w:rPr>
                <w:rFonts w:asciiTheme="majorHAnsi" w:hAnsiTheme="majorHAnsi" w:cstheme="majorHAnsi"/>
                <w:bCs/>
                <w:sz w:val="28"/>
                <w:szCs w:val="28"/>
                <w:lang w:val="vi-VN"/>
              </w:rPr>
            </w:pPr>
            <w:r w:rsidRPr="0043537A">
              <w:rPr>
                <w:rFonts w:asciiTheme="majorHAnsi" w:hAnsiTheme="majorHAnsi" w:cstheme="majorHAnsi"/>
                <w:b/>
                <w:bCs/>
                <w:sz w:val="28"/>
                <w:szCs w:val="28"/>
                <w:u w:val="single"/>
                <w:lang w:val="vi-VN"/>
              </w:rPr>
              <w:t>- Bài 1</w:t>
            </w:r>
            <w:r w:rsidRPr="0043537A">
              <w:rPr>
                <w:rFonts w:asciiTheme="majorHAnsi" w:hAnsiTheme="majorHAnsi" w:cstheme="majorHAnsi"/>
                <w:bCs/>
                <w:sz w:val="28"/>
                <w:szCs w:val="28"/>
                <w:lang w:val="vi-VN"/>
              </w:rPr>
              <w:t xml:space="preserve"> : Y/c HS đọc </w:t>
            </w:r>
          </w:p>
          <w:p w:rsidR="00DC32E1" w:rsidRPr="0043537A" w:rsidRDefault="00DC32E1"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Bài 1 yêu cầu làm gì?</w:t>
            </w:r>
          </w:p>
          <w:p w:rsidR="00DC32E1" w:rsidRPr="0043537A" w:rsidRDefault="00DC32E1"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Cho HS đọc thầm</w:t>
            </w:r>
          </w:p>
          <w:p w:rsidR="00DC32E1" w:rsidRPr="0043537A" w:rsidRDefault="00DC32E1"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lastRenderedPageBreak/>
              <w:t xml:space="preserve">- GV theo dõi giúp HS. </w:t>
            </w:r>
          </w:p>
          <w:p w:rsidR="00DC32E1" w:rsidRPr="0043537A" w:rsidRDefault="00DC32E1"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Gọi 3 HS đọc </w:t>
            </w:r>
          </w:p>
          <w:p w:rsidR="00DC32E1" w:rsidRPr="0043537A" w:rsidRDefault="00DC32E1"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_ GV nhấn mạnh sơ đồ tư duy về câu chuyện : Ba chú heo con</w:t>
            </w:r>
          </w:p>
          <w:p w:rsidR="00DC32E1" w:rsidRPr="0043537A" w:rsidRDefault="00DC32E1"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w:t>
            </w:r>
            <w:r w:rsidRPr="0043537A">
              <w:rPr>
                <w:rFonts w:asciiTheme="majorHAnsi" w:hAnsiTheme="majorHAnsi" w:cstheme="majorHAnsi"/>
                <w:b/>
                <w:bCs/>
                <w:sz w:val="28"/>
                <w:szCs w:val="28"/>
                <w:u w:val="single"/>
                <w:lang w:val="vi-VN"/>
              </w:rPr>
              <w:t>Bài 2</w:t>
            </w:r>
            <w:r w:rsidRPr="0043537A">
              <w:rPr>
                <w:rFonts w:asciiTheme="majorHAnsi" w:hAnsiTheme="majorHAnsi" w:cstheme="majorHAnsi"/>
                <w:bCs/>
                <w:sz w:val="28"/>
                <w:szCs w:val="28"/>
                <w:lang w:val="vi-VN"/>
              </w:rPr>
              <w:t xml:space="preserve"> : Gọi  HS đọc </w:t>
            </w:r>
          </w:p>
          <w:p w:rsidR="00DC32E1" w:rsidRPr="0043537A" w:rsidRDefault="00DC32E1"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Bài 2  YC làm gì?</w:t>
            </w:r>
          </w:p>
          <w:p w:rsidR="00DC32E1" w:rsidRPr="0043537A" w:rsidRDefault="00DC32E1" w:rsidP="003F4FBF">
            <w:pPr>
              <w:jc w:val="both"/>
              <w:rPr>
                <w:rFonts w:asciiTheme="majorHAnsi" w:hAnsiTheme="majorHAnsi" w:cstheme="majorHAnsi"/>
                <w:bCs/>
                <w:sz w:val="28"/>
                <w:szCs w:val="28"/>
                <w:lang w:val="vi-VN"/>
              </w:rPr>
            </w:pPr>
          </w:p>
          <w:p w:rsidR="00DC32E1" w:rsidRPr="0043537A" w:rsidRDefault="00DC32E1"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Nhóm 3 HS TL câu chuyện: ba chú heo con</w:t>
            </w:r>
          </w:p>
          <w:p w:rsidR="00DC32E1" w:rsidRPr="0043537A" w:rsidRDefault="00DC32E1"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Đại diện HS kể chuyện </w:t>
            </w:r>
          </w:p>
          <w:p w:rsidR="00DC32E1" w:rsidRPr="0043537A" w:rsidRDefault="00DC32E1" w:rsidP="003F4FBF">
            <w:pPr>
              <w:jc w:val="both"/>
              <w:rPr>
                <w:rFonts w:asciiTheme="majorHAnsi" w:hAnsiTheme="majorHAnsi" w:cstheme="majorHAnsi"/>
                <w:bCs/>
                <w:sz w:val="28"/>
                <w:szCs w:val="28"/>
                <w:lang w:val="vi-VN"/>
              </w:rPr>
            </w:pPr>
          </w:p>
          <w:p w:rsidR="00DC32E1" w:rsidRPr="0043537A" w:rsidRDefault="00DC32E1" w:rsidP="003F4FBF">
            <w:pPr>
              <w:jc w:val="both"/>
              <w:rPr>
                <w:rFonts w:asciiTheme="majorHAnsi" w:hAnsiTheme="majorHAnsi" w:cstheme="majorHAnsi"/>
                <w:bCs/>
                <w:sz w:val="28"/>
                <w:szCs w:val="28"/>
                <w:lang w:val="vi-VN"/>
              </w:rPr>
            </w:pPr>
          </w:p>
          <w:p w:rsidR="00DC32E1" w:rsidRPr="0043537A" w:rsidRDefault="00DC32E1" w:rsidP="003F4FBF">
            <w:pPr>
              <w:jc w:val="both"/>
              <w:rPr>
                <w:rFonts w:asciiTheme="majorHAnsi" w:hAnsiTheme="majorHAnsi" w:cstheme="majorHAnsi"/>
                <w:bCs/>
                <w:sz w:val="28"/>
                <w:szCs w:val="28"/>
                <w:lang w:val="vi-VN"/>
              </w:rPr>
            </w:pPr>
          </w:p>
          <w:p w:rsidR="00DC32E1" w:rsidRPr="0043537A" w:rsidRDefault="00DC32E1" w:rsidP="003F4FBF">
            <w:pPr>
              <w:jc w:val="both"/>
              <w:rPr>
                <w:rFonts w:asciiTheme="majorHAnsi" w:hAnsiTheme="majorHAnsi" w:cstheme="majorHAnsi"/>
                <w:bCs/>
                <w:sz w:val="28"/>
                <w:szCs w:val="28"/>
                <w:lang w:val="vi-VN"/>
              </w:rPr>
            </w:pPr>
          </w:p>
          <w:p w:rsidR="00DC32E1" w:rsidRPr="0043537A" w:rsidRDefault="00DC32E1" w:rsidP="003F4FBF">
            <w:pPr>
              <w:jc w:val="both"/>
              <w:rPr>
                <w:rFonts w:asciiTheme="majorHAnsi" w:hAnsiTheme="majorHAnsi" w:cstheme="majorHAnsi"/>
                <w:bCs/>
                <w:sz w:val="28"/>
                <w:szCs w:val="28"/>
                <w:lang w:val="vi-VN"/>
              </w:rPr>
            </w:pPr>
          </w:p>
          <w:p w:rsidR="00DC32E1" w:rsidRPr="0043537A" w:rsidRDefault="00DC32E1" w:rsidP="003F4FBF">
            <w:pPr>
              <w:jc w:val="both"/>
              <w:rPr>
                <w:rFonts w:asciiTheme="majorHAnsi" w:hAnsiTheme="majorHAnsi" w:cstheme="majorHAnsi"/>
                <w:bCs/>
                <w:sz w:val="28"/>
                <w:szCs w:val="28"/>
                <w:lang w:val="vi-VN"/>
              </w:rPr>
            </w:pPr>
          </w:p>
          <w:p w:rsidR="00DC32E1" w:rsidRPr="0043537A" w:rsidRDefault="00DC32E1" w:rsidP="003F4FBF">
            <w:pPr>
              <w:jc w:val="both"/>
              <w:rPr>
                <w:rFonts w:asciiTheme="majorHAnsi" w:hAnsiTheme="majorHAnsi" w:cstheme="majorHAnsi"/>
                <w:bCs/>
                <w:sz w:val="28"/>
                <w:szCs w:val="28"/>
                <w:lang w:val="vi-VN"/>
              </w:rPr>
            </w:pPr>
          </w:p>
          <w:p w:rsidR="00DC32E1" w:rsidRPr="0043537A" w:rsidRDefault="00DC32E1" w:rsidP="003F4FBF">
            <w:pPr>
              <w:jc w:val="both"/>
              <w:rPr>
                <w:rFonts w:asciiTheme="majorHAnsi" w:hAnsiTheme="majorHAnsi" w:cstheme="majorHAnsi"/>
                <w:bCs/>
                <w:sz w:val="28"/>
                <w:szCs w:val="28"/>
                <w:lang w:val="vi-VN"/>
              </w:rPr>
            </w:pPr>
          </w:p>
          <w:p w:rsidR="00DC32E1" w:rsidRPr="0043537A" w:rsidRDefault="00DC32E1" w:rsidP="003F4FBF">
            <w:pPr>
              <w:jc w:val="both"/>
              <w:rPr>
                <w:rFonts w:asciiTheme="majorHAnsi" w:hAnsiTheme="majorHAnsi" w:cstheme="majorHAnsi"/>
                <w:bCs/>
                <w:sz w:val="28"/>
                <w:szCs w:val="28"/>
                <w:lang w:val="vi-VN"/>
              </w:rPr>
            </w:pPr>
          </w:p>
          <w:p w:rsidR="00DC32E1" w:rsidRPr="0043537A" w:rsidRDefault="00DC32E1" w:rsidP="003F4FBF">
            <w:pPr>
              <w:jc w:val="both"/>
              <w:rPr>
                <w:rFonts w:asciiTheme="majorHAnsi" w:hAnsiTheme="majorHAnsi" w:cstheme="majorHAnsi"/>
                <w:bCs/>
                <w:sz w:val="28"/>
                <w:szCs w:val="28"/>
                <w:lang w:val="vi-VN"/>
              </w:rPr>
            </w:pPr>
          </w:p>
          <w:p w:rsidR="00DC32E1" w:rsidRPr="0043537A" w:rsidRDefault="00DC32E1" w:rsidP="003F4FBF">
            <w:pPr>
              <w:jc w:val="both"/>
              <w:rPr>
                <w:rFonts w:asciiTheme="majorHAnsi" w:hAnsiTheme="majorHAnsi" w:cstheme="majorHAnsi"/>
                <w:bCs/>
                <w:sz w:val="28"/>
                <w:szCs w:val="28"/>
                <w:lang w:val="vi-VN"/>
              </w:rPr>
            </w:pPr>
          </w:p>
          <w:p w:rsidR="00DC32E1" w:rsidRPr="0043537A" w:rsidRDefault="00DC32E1" w:rsidP="003F4FBF">
            <w:pPr>
              <w:jc w:val="both"/>
              <w:rPr>
                <w:rFonts w:asciiTheme="majorHAnsi" w:hAnsiTheme="majorHAnsi" w:cstheme="majorHAnsi"/>
                <w:bCs/>
                <w:sz w:val="28"/>
                <w:szCs w:val="28"/>
                <w:lang w:val="vi-VN"/>
              </w:rPr>
            </w:pPr>
          </w:p>
          <w:p w:rsidR="00DC32E1" w:rsidRPr="0043537A" w:rsidRDefault="00DC32E1" w:rsidP="003F4FBF">
            <w:pPr>
              <w:jc w:val="both"/>
              <w:rPr>
                <w:rFonts w:asciiTheme="majorHAnsi" w:hAnsiTheme="majorHAnsi" w:cstheme="majorHAnsi"/>
                <w:bCs/>
                <w:sz w:val="28"/>
                <w:szCs w:val="28"/>
                <w:lang w:val="vi-VN"/>
              </w:rPr>
            </w:pPr>
          </w:p>
          <w:p w:rsidR="00DC32E1" w:rsidRPr="0043537A" w:rsidRDefault="00DC32E1" w:rsidP="003F4FBF">
            <w:pPr>
              <w:jc w:val="both"/>
              <w:rPr>
                <w:rFonts w:asciiTheme="majorHAnsi" w:hAnsiTheme="majorHAnsi" w:cstheme="majorHAnsi"/>
                <w:bCs/>
                <w:sz w:val="28"/>
                <w:szCs w:val="28"/>
                <w:lang w:val="vi-VN"/>
              </w:rPr>
            </w:pPr>
          </w:p>
          <w:p w:rsidR="00DC32E1" w:rsidRPr="0043537A" w:rsidRDefault="00DC32E1" w:rsidP="003F4FBF">
            <w:pPr>
              <w:jc w:val="both"/>
              <w:rPr>
                <w:rFonts w:asciiTheme="majorHAnsi" w:hAnsiTheme="majorHAnsi" w:cstheme="majorHAnsi"/>
                <w:bCs/>
                <w:sz w:val="28"/>
                <w:szCs w:val="28"/>
                <w:lang w:val="vi-VN"/>
              </w:rPr>
            </w:pPr>
          </w:p>
          <w:p w:rsidR="00DC32E1" w:rsidRPr="0043537A" w:rsidRDefault="00DC32E1"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Nhận xét </w:t>
            </w:r>
          </w:p>
          <w:p w:rsidR="00DC32E1" w:rsidRPr="0043537A" w:rsidRDefault="00DC32E1" w:rsidP="003F4FBF">
            <w:pPr>
              <w:jc w:val="both"/>
              <w:rPr>
                <w:rFonts w:asciiTheme="majorHAnsi" w:hAnsiTheme="majorHAnsi" w:cstheme="majorHAnsi"/>
                <w:b/>
                <w:bCs/>
                <w:i/>
                <w:sz w:val="28"/>
                <w:szCs w:val="28"/>
                <w:lang w:val="vi-VN"/>
              </w:rPr>
            </w:pPr>
            <w:r w:rsidRPr="0043537A">
              <w:rPr>
                <w:rFonts w:asciiTheme="majorHAnsi" w:hAnsiTheme="majorHAnsi" w:cstheme="majorHAnsi"/>
                <w:b/>
                <w:bCs/>
                <w:i/>
                <w:sz w:val="28"/>
                <w:szCs w:val="28"/>
                <w:lang w:val="vi-VN"/>
              </w:rPr>
              <w:t>* GD HS Luôn yêu thương giúp đỡ bạn.</w:t>
            </w:r>
          </w:p>
          <w:p w:rsidR="00DC32E1" w:rsidRPr="0043537A" w:rsidRDefault="00DC32E1" w:rsidP="003F4FBF">
            <w:pPr>
              <w:jc w:val="both"/>
              <w:rPr>
                <w:rFonts w:asciiTheme="majorHAnsi" w:hAnsiTheme="majorHAnsi" w:cstheme="majorHAnsi"/>
                <w:b/>
                <w:bCs/>
                <w:sz w:val="28"/>
                <w:szCs w:val="28"/>
                <w:u w:val="single"/>
                <w:lang w:val="vi-VN"/>
              </w:rPr>
            </w:pPr>
            <w:r w:rsidRPr="0043537A">
              <w:rPr>
                <w:rFonts w:asciiTheme="majorHAnsi" w:hAnsiTheme="majorHAnsi" w:cstheme="majorHAnsi"/>
                <w:b/>
                <w:bCs/>
                <w:sz w:val="28"/>
                <w:szCs w:val="28"/>
                <w:u w:val="single"/>
                <w:lang w:val="vi-VN"/>
              </w:rPr>
              <w:t xml:space="preserve">- Bài 3 </w:t>
            </w:r>
          </w:p>
          <w:p w:rsidR="00DC32E1" w:rsidRPr="0043537A" w:rsidRDefault="00DC32E1"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Bài 3 YC làm gì? </w:t>
            </w:r>
          </w:p>
          <w:p w:rsidR="00DC32E1" w:rsidRPr="0043537A" w:rsidRDefault="00DC32E1"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Cho HS tự lập sơ đồ tư duyập vào phiếu học t.</w:t>
            </w:r>
          </w:p>
          <w:p w:rsidR="00DC32E1" w:rsidRPr="0043537A" w:rsidRDefault="00DC32E1"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Theo dõi giúp HS </w:t>
            </w:r>
          </w:p>
          <w:p w:rsidR="00DC32E1" w:rsidRPr="0043537A" w:rsidRDefault="00DC32E1"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Gọi HS trình bày.</w:t>
            </w:r>
          </w:p>
          <w:p w:rsidR="00DC32E1" w:rsidRPr="0043537A" w:rsidRDefault="00DC32E1"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Nhận xét tuyên dương</w:t>
            </w:r>
          </w:p>
          <w:p w:rsidR="00DC32E1" w:rsidRPr="0043537A" w:rsidRDefault="00DC32E1" w:rsidP="003F4FBF">
            <w:pPr>
              <w:jc w:val="both"/>
              <w:rPr>
                <w:rFonts w:asciiTheme="majorHAnsi" w:hAnsiTheme="majorHAnsi" w:cstheme="majorHAnsi"/>
                <w:b/>
                <w:bCs/>
                <w:i/>
                <w:sz w:val="28"/>
                <w:szCs w:val="28"/>
                <w:lang w:val="vi-VN"/>
              </w:rPr>
            </w:pPr>
            <w:r w:rsidRPr="0043537A">
              <w:rPr>
                <w:rFonts w:asciiTheme="majorHAnsi" w:hAnsiTheme="majorHAnsi" w:cstheme="majorHAnsi"/>
                <w:b/>
                <w:bCs/>
                <w:sz w:val="28"/>
                <w:szCs w:val="28"/>
                <w:lang w:val="vi-VN"/>
              </w:rPr>
              <w:t xml:space="preserve">Hoạt động 2: </w:t>
            </w:r>
            <w:r w:rsidRPr="0043537A">
              <w:rPr>
                <w:rFonts w:asciiTheme="majorHAnsi" w:hAnsiTheme="majorHAnsi" w:cstheme="majorHAnsi"/>
                <w:b/>
                <w:bCs/>
                <w:i/>
                <w:sz w:val="28"/>
                <w:szCs w:val="28"/>
                <w:lang w:val="vi-VN"/>
              </w:rPr>
              <w:t>Em học được gì?</w:t>
            </w:r>
          </w:p>
          <w:p w:rsidR="00DC32E1" w:rsidRPr="0043537A" w:rsidRDefault="00DC32E1" w:rsidP="003F4FBF">
            <w:pPr>
              <w:jc w:val="both"/>
              <w:rPr>
                <w:rFonts w:asciiTheme="majorHAnsi" w:hAnsiTheme="majorHAnsi" w:cstheme="majorHAnsi"/>
                <w:bCs/>
                <w:sz w:val="28"/>
                <w:szCs w:val="28"/>
                <w:lang w:val="vi-VN"/>
              </w:rPr>
            </w:pPr>
            <w:r w:rsidRPr="0043537A">
              <w:rPr>
                <w:rFonts w:asciiTheme="majorHAnsi" w:hAnsiTheme="majorHAnsi" w:cstheme="majorHAnsi"/>
                <w:bCs/>
                <w:i/>
                <w:sz w:val="28"/>
                <w:szCs w:val="28"/>
                <w:lang w:val="vi-VN"/>
              </w:rPr>
              <w:t>* Mục tiêu:</w:t>
            </w:r>
            <w:r w:rsidRPr="0043537A">
              <w:rPr>
                <w:rFonts w:asciiTheme="majorHAnsi" w:hAnsiTheme="majorHAnsi" w:cstheme="majorHAnsi"/>
                <w:bCs/>
                <w:sz w:val="28"/>
                <w:szCs w:val="28"/>
                <w:lang w:val="vi-VN"/>
              </w:rPr>
              <w:t xml:space="preserve"> Tự đánh giá được nhũng điều em đã học từ việc lập sơ đồ tư duy .</w:t>
            </w:r>
          </w:p>
          <w:p w:rsidR="00DC32E1" w:rsidRPr="0043537A" w:rsidRDefault="00DC32E1"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Gọi HS đọc mục tiêu của HĐ 4 trong SGK trang 26</w:t>
            </w:r>
          </w:p>
          <w:p w:rsidR="00DC32E1" w:rsidRPr="0043537A" w:rsidRDefault="00DC32E1" w:rsidP="003F4FBF">
            <w:pPr>
              <w:ind w:right="-83"/>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Mục tiêu yêu cầu các em phải làm gì?</w:t>
            </w:r>
          </w:p>
          <w:p w:rsidR="00DC32E1" w:rsidRPr="0043537A" w:rsidRDefault="00DC32E1" w:rsidP="003F4FBF">
            <w:pPr>
              <w:jc w:val="both"/>
              <w:rPr>
                <w:rFonts w:asciiTheme="majorHAnsi" w:hAnsiTheme="majorHAnsi" w:cstheme="majorHAnsi"/>
                <w:b/>
                <w:sz w:val="28"/>
                <w:szCs w:val="28"/>
                <w:lang w:val="vi-VN"/>
              </w:rPr>
            </w:pPr>
          </w:p>
          <w:p w:rsidR="00DC32E1" w:rsidRPr="0043537A" w:rsidRDefault="00DC32E1" w:rsidP="003F4FBF">
            <w:pPr>
              <w:jc w:val="both"/>
              <w:rPr>
                <w:rFonts w:asciiTheme="majorHAnsi" w:hAnsiTheme="majorHAnsi" w:cstheme="majorHAnsi"/>
                <w:b/>
                <w:sz w:val="28"/>
                <w:szCs w:val="28"/>
                <w:lang w:val="vi-VN"/>
              </w:rPr>
            </w:pPr>
          </w:p>
          <w:p w:rsidR="00DC32E1" w:rsidRPr="0043537A" w:rsidRDefault="00DC32E1" w:rsidP="003F4FBF">
            <w:pPr>
              <w:jc w:val="both"/>
              <w:rPr>
                <w:rFonts w:asciiTheme="majorHAnsi" w:hAnsiTheme="majorHAnsi" w:cstheme="majorHAnsi"/>
                <w:b/>
                <w:sz w:val="28"/>
                <w:szCs w:val="28"/>
                <w:lang w:val="vi-VN"/>
              </w:rPr>
            </w:pPr>
          </w:p>
          <w:p w:rsidR="00DC32E1" w:rsidRPr="0043537A" w:rsidRDefault="00DC32E1" w:rsidP="003F4FBF">
            <w:pPr>
              <w:jc w:val="both"/>
              <w:rPr>
                <w:rFonts w:asciiTheme="majorHAnsi" w:hAnsiTheme="majorHAnsi" w:cstheme="majorHAnsi"/>
                <w:b/>
                <w:sz w:val="28"/>
                <w:szCs w:val="28"/>
                <w:lang w:val="vi-VN"/>
              </w:rPr>
            </w:pPr>
            <w:r w:rsidRPr="0043537A">
              <w:rPr>
                <w:rFonts w:asciiTheme="majorHAnsi" w:hAnsiTheme="majorHAnsi" w:cstheme="majorHAnsi"/>
                <w:b/>
                <w:sz w:val="28"/>
                <w:szCs w:val="28"/>
                <w:lang w:val="vi-VN"/>
              </w:rPr>
              <w:t xml:space="preserve">- </w:t>
            </w:r>
            <w:r w:rsidRPr="0043537A">
              <w:rPr>
                <w:rFonts w:asciiTheme="majorHAnsi" w:hAnsiTheme="majorHAnsi" w:cstheme="majorHAnsi"/>
                <w:sz w:val="28"/>
                <w:szCs w:val="28"/>
                <w:lang w:val="vi-VN"/>
              </w:rPr>
              <w:t>Gọi HS đọc yêu càu của BT.</w:t>
            </w:r>
          </w:p>
          <w:p w:rsidR="00DC32E1" w:rsidRPr="0043537A" w:rsidRDefault="00DC32E1" w:rsidP="003F4FBF">
            <w:pPr>
              <w:jc w:val="both"/>
              <w:rPr>
                <w:rFonts w:asciiTheme="majorHAnsi" w:hAnsiTheme="majorHAnsi" w:cstheme="majorHAnsi"/>
                <w:b/>
                <w:sz w:val="28"/>
                <w:szCs w:val="28"/>
                <w:lang w:val="vi-VN"/>
              </w:rPr>
            </w:pPr>
            <w:r w:rsidRPr="0043537A">
              <w:rPr>
                <w:rFonts w:asciiTheme="majorHAnsi" w:hAnsiTheme="majorHAnsi" w:cstheme="majorHAnsi"/>
                <w:b/>
                <w:sz w:val="28"/>
                <w:szCs w:val="28"/>
                <w:lang w:val="vi-VN"/>
              </w:rPr>
              <w:lastRenderedPageBreak/>
              <w:t xml:space="preserve">- </w:t>
            </w:r>
            <w:r w:rsidRPr="0043537A">
              <w:rPr>
                <w:rFonts w:asciiTheme="majorHAnsi" w:hAnsiTheme="majorHAnsi" w:cstheme="majorHAnsi"/>
                <w:sz w:val="28"/>
                <w:szCs w:val="28"/>
                <w:lang w:val="vi-VN"/>
              </w:rPr>
              <w:t>Hỏi: bài tập yêu cầu các em phải làm gì?</w:t>
            </w:r>
          </w:p>
          <w:p w:rsidR="00DC32E1" w:rsidRPr="0043537A" w:rsidRDefault="00DC32E1" w:rsidP="003F4FBF">
            <w:pPr>
              <w:jc w:val="both"/>
              <w:rPr>
                <w:rFonts w:asciiTheme="majorHAnsi" w:hAnsiTheme="majorHAnsi" w:cstheme="majorHAnsi"/>
                <w:b/>
                <w:sz w:val="28"/>
                <w:szCs w:val="28"/>
                <w:lang w:val="vi-VN"/>
              </w:rPr>
            </w:pPr>
          </w:p>
          <w:p w:rsidR="00DC32E1" w:rsidRPr="0043537A" w:rsidRDefault="00DC32E1" w:rsidP="003F4FBF">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GV phát hiếu cho HS thảo luận theo nhóm 2 trao đổi nhau làm bài vào phiếu trong 5 phút.</w:t>
            </w:r>
          </w:p>
          <w:p w:rsidR="00DC32E1" w:rsidRPr="0043537A" w:rsidRDefault="00DC32E1" w:rsidP="003F4FBF">
            <w:pPr>
              <w:ind w:right="4"/>
              <w:jc w:val="both"/>
              <w:rPr>
                <w:rFonts w:asciiTheme="majorHAnsi" w:hAnsiTheme="majorHAnsi" w:cstheme="majorHAnsi"/>
                <w:b/>
                <w:bCs/>
                <w:sz w:val="28"/>
                <w:szCs w:val="28"/>
                <w:lang w:val="vi-VN"/>
              </w:rPr>
            </w:pPr>
          </w:p>
        </w:tc>
        <w:tc>
          <w:tcPr>
            <w:tcW w:w="1951" w:type="pct"/>
            <w:gridSpan w:val="4"/>
            <w:tcBorders>
              <w:top w:val="single" w:sz="4" w:space="0" w:color="auto"/>
              <w:left w:val="single" w:sz="4" w:space="0" w:color="auto"/>
              <w:bottom w:val="single" w:sz="4" w:space="0" w:color="auto"/>
              <w:right w:val="single" w:sz="4" w:space="0" w:color="auto"/>
            </w:tcBorders>
          </w:tcPr>
          <w:p w:rsidR="00DC32E1" w:rsidRPr="0043537A" w:rsidRDefault="00DC32E1" w:rsidP="003F4FBF">
            <w:pPr>
              <w:jc w:val="both"/>
              <w:rPr>
                <w:rFonts w:asciiTheme="majorHAnsi" w:hAnsiTheme="majorHAnsi" w:cstheme="majorHAnsi"/>
                <w:sz w:val="28"/>
                <w:szCs w:val="28"/>
                <w:lang w:val="vi-VN"/>
              </w:rPr>
            </w:pPr>
          </w:p>
          <w:p w:rsidR="00DC32E1" w:rsidRPr="0043537A" w:rsidRDefault="00DC32E1" w:rsidP="003F4FBF">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xml:space="preserve">- HS  </w:t>
            </w:r>
          </w:p>
          <w:p w:rsidR="00DC32E1" w:rsidRPr="0043537A" w:rsidRDefault="00DC32E1" w:rsidP="003F4FBF">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Đến trường có nhiều niềm vui tù đó em ham thích học tập.</w:t>
            </w:r>
          </w:p>
          <w:p w:rsidR="00DC32E1" w:rsidRPr="0043537A" w:rsidRDefault="00DC32E1" w:rsidP="003F4FBF">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HS lắng nghe, ghi đầu bài vào vở</w:t>
            </w:r>
          </w:p>
          <w:p w:rsidR="00DC32E1" w:rsidRPr="0043537A" w:rsidRDefault="00DC32E1" w:rsidP="003F4FBF">
            <w:pPr>
              <w:jc w:val="both"/>
              <w:rPr>
                <w:rFonts w:asciiTheme="majorHAnsi" w:hAnsiTheme="majorHAnsi" w:cstheme="majorHAnsi"/>
                <w:sz w:val="28"/>
                <w:szCs w:val="28"/>
                <w:lang w:val="vi-VN"/>
              </w:rPr>
            </w:pPr>
          </w:p>
          <w:p w:rsidR="00DC32E1" w:rsidRPr="0043537A" w:rsidRDefault="00DC32E1" w:rsidP="003F4FBF">
            <w:pPr>
              <w:jc w:val="both"/>
              <w:rPr>
                <w:rFonts w:asciiTheme="majorHAnsi" w:hAnsiTheme="majorHAnsi" w:cstheme="majorHAnsi"/>
                <w:sz w:val="28"/>
                <w:szCs w:val="28"/>
                <w:lang w:val="vi-VN"/>
              </w:rPr>
            </w:pPr>
          </w:p>
          <w:p w:rsidR="00DC32E1" w:rsidRPr="0043537A" w:rsidRDefault="00DC32E1" w:rsidP="003F4FBF">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- 1 HS đọc</w:t>
            </w:r>
          </w:p>
          <w:p w:rsidR="00DC32E1" w:rsidRPr="0043537A" w:rsidRDefault="00DC32E1" w:rsidP="003F4FBF">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lastRenderedPageBreak/>
              <w:t>- Quan sát và đọc thông tin về nội dung câu chuyện ba cú heo con</w:t>
            </w:r>
          </w:p>
          <w:p w:rsidR="00DC32E1" w:rsidRPr="0043537A" w:rsidRDefault="00DC32E1" w:rsidP="003F4FBF">
            <w:pPr>
              <w:jc w:val="both"/>
              <w:rPr>
                <w:rFonts w:asciiTheme="majorHAnsi" w:hAnsiTheme="majorHAnsi" w:cstheme="majorHAnsi"/>
                <w:sz w:val="28"/>
                <w:szCs w:val="28"/>
                <w:lang w:val="pt-BR"/>
              </w:rPr>
            </w:pPr>
            <w:r w:rsidRPr="0043537A">
              <w:rPr>
                <w:rFonts w:asciiTheme="majorHAnsi" w:hAnsiTheme="majorHAnsi" w:cstheme="majorHAnsi"/>
                <w:sz w:val="28"/>
                <w:szCs w:val="28"/>
                <w:lang w:val="pt-BR"/>
              </w:rPr>
              <w:t>- HS đọc và QS cá nhân</w:t>
            </w:r>
          </w:p>
          <w:p w:rsidR="00DC32E1" w:rsidRPr="0043537A" w:rsidRDefault="00DC32E1" w:rsidP="003F4FBF">
            <w:pPr>
              <w:jc w:val="both"/>
              <w:rPr>
                <w:rFonts w:asciiTheme="majorHAnsi" w:hAnsiTheme="majorHAnsi" w:cstheme="majorHAnsi"/>
                <w:sz w:val="28"/>
                <w:szCs w:val="28"/>
                <w:lang w:val="vi-VN"/>
              </w:rPr>
            </w:pPr>
          </w:p>
          <w:p w:rsidR="00DC32E1" w:rsidRPr="0043537A" w:rsidRDefault="00DC32E1" w:rsidP="003F4FBF">
            <w:pPr>
              <w:jc w:val="both"/>
              <w:rPr>
                <w:rFonts w:asciiTheme="majorHAnsi" w:hAnsiTheme="majorHAnsi" w:cstheme="majorHAnsi"/>
                <w:bCs/>
                <w:sz w:val="28"/>
                <w:szCs w:val="28"/>
                <w:lang w:val="vi-VN"/>
              </w:rPr>
            </w:pPr>
          </w:p>
          <w:p w:rsidR="00DC32E1" w:rsidRPr="0043537A" w:rsidRDefault="00DC32E1" w:rsidP="003F4FBF">
            <w:pPr>
              <w:jc w:val="both"/>
              <w:rPr>
                <w:rFonts w:asciiTheme="majorHAnsi" w:hAnsiTheme="majorHAnsi" w:cstheme="majorHAnsi"/>
                <w:bCs/>
                <w:sz w:val="28"/>
                <w:szCs w:val="28"/>
                <w:lang w:val="vi-VN"/>
              </w:rPr>
            </w:pPr>
          </w:p>
          <w:p w:rsidR="00DC32E1" w:rsidRPr="0043537A" w:rsidRDefault="00DC32E1"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- 1 HS đọc </w:t>
            </w:r>
          </w:p>
          <w:p w:rsidR="00DC32E1" w:rsidRPr="0043537A" w:rsidRDefault="00DC32E1"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Kết nối các thông tin em đọc ở sơ đồ tư duy kết thành câu chuyện: ba chú heo con.</w:t>
            </w:r>
          </w:p>
          <w:p w:rsidR="00DC32E1" w:rsidRPr="0043537A" w:rsidRDefault="00DC32E1"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Nhóm 3 HS TL kết thành câu chuyện: ba chú heo con</w:t>
            </w:r>
          </w:p>
          <w:p w:rsidR="00DC32E1" w:rsidRPr="0043537A" w:rsidRDefault="00DC32E1"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Ba chú heo con xây ngôi nhà bằng rơm. Xây rất nhanh đã xong ngôi nhà. Thế rồi gió thổi đổ ngôi nhà rơm. Ba chú heo lại xây ngôi nhà bằng gỗ. Thế rồi cơn gió mạnh đã làm nghiêng ngôi nhà bằng gỗ. Ba chú heo con lại xây ngôi nhà bằng gạch. Gió thổi như bão nhưng ngôi nhà không đổ được. Thế rồi một hôm, có sói to lớn rình rập ăn thịt con heo. Sói chui vào nhà bằng  đường ống khói, rơi tõm vào nồi nước nóng. Sói bị bỏng và bỏ chạy. Ba chú heo thoát khỏi sói. Thật đáng đời cho sói gian ác. </w:t>
            </w:r>
          </w:p>
          <w:p w:rsidR="00DC32E1" w:rsidRPr="0043537A" w:rsidRDefault="00DC32E1"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HS nhận xét </w:t>
            </w:r>
          </w:p>
          <w:p w:rsidR="00DC32E1" w:rsidRPr="0043537A" w:rsidRDefault="00DC32E1" w:rsidP="003F4FBF">
            <w:pPr>
              <w:jc w:val="both"/>
              <w:rPr>
                <w:rFonts w:asciiTheme="majorHAnsi" w:hAnsiTheme="majorHAnsi" w:cstheme="majorHAnsi"/>
                <w:bCs/>
                <w:sz w:val="28"/>
                <w:szCs w:val="28"/>
                <w:lang w:val="vi-VN"/>
              </w:rPr>
            </w:pPr>
          </w:p>
          <w:p w:rsidR="00DC32E1" w:rsidRPr="0043537A" w:rsidRDefault="00DC32E1" w:rsidP="003F4FBF">
            <w:pPr>
              <w:jc w:val="both"/>
              <w:rPr>
                <w:rFonts w:asciiTheme="majorHAnsi" w:hAnsiTheme="majorHAnsi" w:cstheme="majorHAnsi"/>
                <w:bCs/>
                <w:sz w:val="28"/>
                <w:szCs w:val="28"/>
                <w:lang w:val="vi-VN"/>
              </w:rPr>
            </w:pPr>
          </w:p>
          <w:p w:rsidR="00DC32E1" w:rsidRPr="0043537A" w:rsidRDefault="00DC32E1"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Chọn ......  đọc được </w:t>
            </w:r>
          </w:p>
          <w:p w:rsidR="00DC32E1" w:rsidRPr="0043537A" w:rsidRDefault="00DC32E1" w:rsidP="003F4FBF">
            <w:pPr>
              <w:jc w:val="both"/>
              <w:rPr>
                <w:rFonts w:asciiTheme="majorHAnsi" w:hAnsiTheme="majorHAnsi" w:cstheme="majorHAnsi"/>
                <w:bCs/>
                <w:sz w:val="28"/>
                <w:szCs w:val="28"/>
                <w:lang w:val="vi-VN"/>
              </w:rPr>
            </w:pPr>
          </w:p>
          <w:p w:rsidR="00DC32E1" w:rsidRPr="0043537A" w:rsidRDefault="00DC32E1" w:rsidP="003F4FBF">
            <w:pPr>
              <w:jc w:val="both"/>
              <w:rPr>
                <w:rFonts w:asciiTheme="majorHAnsi" w:hAnsiTheme="majorHAnsi" w:cstheme="majorHAnsi"/>
                <w:bCs/>
                <w:sz w:val="28"/>
                <w:szCs w:val="28"/>
                <w:lang w:val="vi-VN"/>
              </w:rPr>
            </w:pPr>
          </w:p>
          <w:p w:rsidR="00DC32E1" w:rsidRPr="0043537A" w:rsidRDefault="00DC32E1" w:rsidP="003F4FBF">
            <w:pPr>
              <w:jc w:val="both"/>
              <w:rPr>
                <w:rFonts w:asciiTheme="majorHAnsi" w:hAnsiTheme="majorHAnsi" w:cstheme="majorHAnsi"/>
                <w:sz w:val="28"/>
                <w:szCs w:val="28"/>
                <w:lang w:val="vi-VN"/>
              </w:rPr>
            </w:pPr>
          </w:p>
          <w:p w:rsidR="00DC32E1" w:rsidRPr="0043537A" w:rsidRDefault="00DC32E1" w:rsidP="003F4FBF">
            <w:pPr>
              <w:jc w:val="both"/>
              <w:rPr>
                <w:rFonts w:asciiTheme="majorHAnsi" w:hAnsiTheme="majorHAnsi" w:cstheme="majorHAnsi"/>
                <w:bCs/>
                <w:sz w:val="28"/>
                <w:szCs w:val="28"/>
                <w:lang w:val="vi-VN"/>
              </w:rPr>
            </w:pPr>
            <w:r w:rsidRPr="0043537A">
              <w:rPr>
                <w:rFonts w:asciiTheme="majorHAnsi" w:hAnsiTheme="majorHAnsi" w:cstheme="majorHAnsi"/>
                <w:sz w:val="28"/>
                <w:szCs w:val="28"/>
                <w:lang w:val="vi-VN"/>
              </w:rPr>
              <w:t xml:space="preserve">- </w:t>
            </w:r>
            <w:r w:rsidRPr="0043537A">
              <w:rPr>
                <w:rFonts w:asciiTheme="majorHAnsi" w:hAnsiTheme="majorHAnsi" w:cstheme="majorHAnsi"/>
                <w:bCs/>
                <w:sz w:val="28"/>
                <w:szCs w:val="28"/>
                <w:lang w:val="vi-VN"/>
              </w:rPr>
              <w:t xml:space="preserve">HS đọc mục tiêu của HĐ 4 trong SGK trang 26. </w:t>
            </w:r>
          </w:p>
          <w:p w:rsidR="00DC32E1" w:rsidRPr="0043537A" w:rsidRDefault="00DC32E1"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Mục tiêu yêu cầu tự đánh giá  những điều em đã học từ việc làm an-bum kỉ niệm, từ </w:t>
            </w:r>
            <w:r w:rsidRPr="0043537A">
              <w:rPr>
                <w:rFonts w:asciiTheme="majorHAnsi" w:hAnsiTheme="majorHAnsi" w:cstheme="majorHAnsi"/>
                <w:bCs/>
                <w:sz w:val="28"/>
                <w:szCs w:val="28"/>
                <w:lang w:val="vi-VN"/>
              </w:rPr>
              <w:lastRenderedPageBreak/>
              <w:t>đó có ý thức rèn luyện để hoàn thiện bản thân.</w:t>
            </w:r>
          </w:p>
          <w:p w:rsidR="00DC32E1" w:rsidRPr="0043537A" w:rsidRDefault="00DC32E1"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- 2</w:t>
            </w:r>
            <w:r w:rsidRPr="0043537A">
              <w:rPr>
                <w:rFonts w:asciiTheme="majorHAnsi" w:hAnsiTheme="majorHAnsi" w:cstheme="majorHAnsi"/>
                <w:sz w:val="28"/>
                <w:szCs w:val="28"/>
                <w:lang w:val="vi-VN"/>
              </w:rPr>
              <w:t>HS nối tiếp nhau đọc YC của BT.</w:t>
            </w:r>
          </w:p>
          <w:p w:rsidR="00DC32E1" w:rsidRPr="0043537A" w:rsidRDefault="00DC32E1" w:rsidP="003F4FBF">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Bài tập yêu cầu chúng em phải làm đánh dấu X vào cột phù hợp với ý kiến của em.</w:t>
            </w:r>
          </w:p>
          <w:p w:rsidR="00DC32E1" w:rsidRPr="0043537A" w:rsidRDefault="00DC32E1" w:rsidP="003F4FBF">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HS nhận phiếu và thảo luận theo nhóm 2 trao đổi nhau làm bài vào phiếu trong 5 phút.</w:t>
            </w:r>
          </w:p>
        </w:tc>
      </w:tr>
      <w:tr w:rsidR="00DC32E1" w:rsidRPr="0043537A" w:rsidTr="00A248BD">
        <w:tc>
          <w:tcPr>
            <w:tcW w:w="871" w:type="pct"/>
            <w:vMerge w:val="restar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rPr>
                <w:rFonts w:asciiTheme="majorHAnsi" w:hAnsiTheme="majorHAnsi" w:cstheme="majorHAnsi"/>
                <w:b/>
                <w:sz w:val="28"/>
                <w:szCs w:val="28"/>
              </w:rPr>
            </w:pPr>
            <w:r w:rsidRPr="0043537A">
              <w:rPr>
                <w:rFonts w:asciiTheme="majorHAnsi" w:hAnsiTheme="majorHAnsi" w:cstheme="majorHAnsi"/>
                <w:b/>
                <w:sz w:val="28"/>
                <w:szCs w:val="28"/>
                <w:lang w:val="vi-VN"/>
              </w:rPr>
              <w:lastRenderedPageBreak/>
              <w:t xml:space="preserve"> </w:t>
            </w:r>
            <w:r w:rsidRPr="0043537A">
              <w:rPr>
                <w:rFonts w:asciiTheme="majorHAnsi" w:hAnsiTheme="majorHAnsi" w:cstheme="majorHAnsi"/>
                <w:b/>
                <w:sz w:val="28"/>
                <w:szCs w:val="28"/>
              </w:rPr>
              <w:t>Làm nghiêngTT</w:t>
            </w:r>
          </w:p>
        </w:tc>
        <w:tc>
          <w:tcPr>
            <w:tcW w:w="2204" w:type="pct"/>
            <w:gridSpan w:val="2"/>
            <w:vMerge w:val="restar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rPr>
                <w:rFonts w:asciiTheme="majorHAnsi" w:hAnsiTheme="majorHAnsi" w:cstheme="majorHAnsi"/>
                <w:b/>
                <w:sz w:val="28"/>
                <w:szCs w:val="28"/>
              </w:rPr>
            </w:pPr>
            <w:r w:rsidRPr="0043537A">
              <w:rPr>
                <w:rFonts w:asciiTheme="majorHAnsi" w:hAnsiTheme="majorHAnsi" w:cstheme="majorHAnsi"/>
                <w:b/>
                <w:sz w:val="28"/>
                <w:szCs w:val="28"/>
              </w:rPr>
              <w:t>Điều em học được</w:t>
            </w:r>
          </w:p>
        </w:tc>
        <w:tc>
          <w:tcPr>
            <w:tcW w:w="1925" w:type="pct"/>
            <w:gridSpan w:val="3"/>
            <w:tcBorders>
              <w:top w:val="single" w:sz="4" w:space="0" w:color="auto"/>
              <w:left w:val="single" w:sz="4" w:space="0" w:color="auto"/>
              <w:bottom w:val="single" w:sz="4" w:space="0" w:color="auto"/>
              <w:right w:val="single" w:sz="4" w:space="0" w:color="auto"/>
            </w:tcBorders>
          </w:tcPr>
          <w:p w:rsidR="00DC32E1" w:rsidRPr="0043537A" w:rsidRDefault="00DC32E1" w:rsidP="003F4FBF">
            <w:pPr>
              <w:jc w:val="center"/>
              <w:rPr>
                <w:rFonts w:asciiTheme="majorHAnsi" w:hAnsiTheme="majorHAnsi" w:cstheme="majorHAnsi"/>
                <w:b/>
                <w:sz w:val="28"/>
                <w:szCs w:val="28"/>
              </w:rPr>
            </w:pPr>
            <w:r w:rsidRPr="0043537A">
              <w:rPr>
                <w:rFonts w:asciiTheme="majorHAnsi" w:hAnsiTheme="majorHAnsi" w:cstheme="majorHAnsi"/>
                <w:b/>
                <w:sz w:val="28"/>
                <w:szCs w:val="28"/>
              </w:rPr>
              <w:t>Ý kiến của em</w:t>
            </w:r>
          </w:p>
        </w:tc>
      </w:tr>
      <w:tr w:rsidR="00DC32E1" w:rsidRPr="0043537A" w:rsidTr="00A248BD">
        <w:tc>
          <w:tcPr>
            <w:tcW w:w="0" w:type="auto"/>
            <w:vMerge/>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rPr>
                <w:rFonts w:asciiTheme="majorHAnsi" w:hAnsiTheme="majorHAnsi" w:cstheme="majorHAnsi"/>
                <w:b/>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rPr>
                <w:rFonts w:asciiTheme="majorHAnsi" w:hAnsiTheme="majorHAnsi" w:cstheme="majorHAnsi"/>
                <w:b/>
                <w:sz w:val="28"/>
                <w:szCs w:val="28"/>
              </w:rPr>
            </w:pPr>
          </w:p>
        </w:tc>
        <w:tc>
          <w:tcPr>
            <w:tcW w:w="492" w:type="pct"/>
            <w:tcBorders>
              <w:top w:val="single" w:sz="4" w:space="0" w:color="auto"/>
              <w:left w:val="single" w:sz="4" w:space="0" w:color="auto"/>
              <w:bottom w:val="single" w:sz="4" w:space="0" w:color="auto"/>
              <w:right w:val="single" w:sz="4" w:space="0" w:color="auto"/>
            </w:tcBorders>
          </w:tcPr>
          <w:p w:rsidR="00DC32E1" w:rsidRPr="0043537A" w:rsidRDefault="00DC32E1" w:rsidP="003F4FBF">
            <w:pPr>
              <w:jc w:val="center"/>
              <w:rPr>
                <w:rFonts w:asciiTheme="majorHAnsi" w:hAnsiTheme="majorHAnsi" w:cstheme="majorHAnsi"/>
                <w:b/>
                <w:sz w:val="28"/>
                <w:szCs w:val="28"/>
              </w:rPr>
            </w:pPr>
            <w:r w:rsidRPr="0043537A">
              <w:rPr>
                <w:rFonts w:asciiTheme="majorHAnsi" w:hAnsiTheme="majorHAnsi" w:cstheme="majorHAnsi"/>
                <w:b/>
                <w:sz w:val="28"/>
                <w:szCs w:val="28"/>
              </w:rPr>
              <w:t>Đúng</w:t>
            </w:r>
          </w:p>
        </w:tc>
        <w:tc>
          <w:tcPr>
            <w:tcW w:w="770" w:type="pct"/>
            <w:tcBorders>
              <w:top w:val="single" w:sz="4" w:space="0" w:color="auto"/>
              <w:left w:val="single" w:sz="4" w:space="0" w:color="auto"/>
              <w:bottom w:val="single" w:sz="4" w:space="0" w:color="auto"/>
              <w:right w:val="single" w:sz="4" w:space="0" w:color="auto"/>
            </w:tcBorders>
          </w:tcPr>
          <w:p w:rsidR="00DC32E1" w:rsidRPr="0043537A" w:rsidRDefault="00DC32E1" w:rsidP="003F4FBF">
            <w:pPr>
              <w:jc w:val="center"/>
              <w:rPr>
                <w:rFonts w:asciiTheme="majorHAnsi" w:hAnsiTheme="majorHAnsi" w:cstheme="majorHAnsi"/>
                <w:b/>
                <w:sz w:val="28"/>
                <w:szCs w:val="28"/>
              </w:rPr>
            </w:pPr>
            <w:r w:rsidRPr="0043537A">
              <w:rPr>
                <w:rFonts w:asciiTheme="majorHAnsi" w:hAnsiTheme="majorHAnsi" w:cstheme="majorHAnsi"/>
                <w:b/>
                <w:sz w:val="28"/>
                <w:szCs w:val="28"/>
              </w:rPr>
              <w:t>Không rõ</w:t>
            </w:r>
          </w:p>
        </w:tc>
        <w:tc>
          <w:tcPr>
            <w:tcW w:w="663" w:type="pct"/>
            <w:tcBorders>
              <w:top w:val="single" w:sz="4" w:space="0" w:color="auto"/>
              <w:left w:val="single" w:sz="4" w:space="0" w:color="auto"/>
              <w:bottom w:val="single" w:sz="4" w:space="0" w:color="auto"/>
              <w:right w:val="single" w:sz="4" w:space="0" w:color="auto"/>
            </w:tcBorders>
          </w:tcPr>
          <w:p w:rsidR="00DC32E1" w:rsidRPr="0043537A" w:rsidRDefault="00DC32E1" w:rsidP="003F4FBF">
            <w:pPr>
              <w:ind w:left="-114" w:right="-106"/>
              <w:jc w:val="center"/>
              <w:rPr>
                <w:rFonts w:asciiTheme="majorHAnsi" w:hAnsiTheme="majorHAnsi" w:cstheme="majorHAnsi"/>
                <w:b/>
                <w:sz w:val="28"/>
                <w:szCs w:val="28"/>
              </w:rPr>
            </w:pPr>
            <w:r w:rsidRPr="0043537A">
              <w:rPr>
                <w:rFonts w:asciiTheme="majorHAnsi" w:hAnsiTheme="majorHAnsi" w:cstheme="majorHAnsi"/>
                <w:b/>
                <w:sz w:val="28"/>
                <w:szCs w:val="28"/>
              </w:rPr>
              <w:t>Chưa đúng</w:t>
            </w:r>
          </w:p>
        </w:tc>
      </w:tr>
      <w:tr w:rsidR="00DC32E1" w:rsidRPr="0043537A" w:rsidTr="00A248BD">
        <w:tc>
          <w:tcPr>
            <w:tcW w:w="871" w:type="pct"/>
            <w:tcBorders>
              <w:top w:val="single" w:sz="4" w:space="0" w:color="auto"/>
              <w:left w:val="single" w:sz="4" w:space="0" w:color="auto"/>
              <w:bottom w:val="single" w:sz="4" w:space="0" w:color="auto"/>
              <w:right w:val="single" w:sz="4" w:space="0" w:color="auto"/>
            </w:tcBorders>
          </w:tcPr>
          <w:p w:rsidR="00DC32E1" w:rsidRPr="0043537A" w:rsidRDefault="00DC32E1" w:rsidP="003F4FBF">
            <w:pPr>
              <w:jc w:val="center"/>
              <w:rPr>
                <w:rFonts w:asciiTheme="majorHAnsi" w:hAnsiTheme="majorHAnsi" w:cstheme="majorHAnsi"/>
                <w:sz w:val="28"/>
                <w:szCs w:val="28"/>
              </w:rPr>
            </w:pPr>
            <w:r w:rsidRPr="0043537A">
              <w:rPr>
                <w:rFonts w:asciiTheme="majorHAnsi" w:hAnsiTheme="majorHAnsi" w:cstheme="majorHAnsi"/>
                <w:sz w:val="28"/>
                <w:szCs w:val="28"/>
              </w:rPr>
              <w:t>1</w:t>
            </w:r>
          </w:p>
        </w:tc>
        <w:tc>
          <w:tcPr>
            <w:tcW w:w="2204" w:type="pct"/>
            <w:gridSpan w:val="2"/>
            <w:tcBorders>
              <w:top w:val="single" w:sz="4" w:space="0" w:color="auto"/>
              <w:left w:val="single" w:sz="4" w:space="0" w:color="auto"/>
              <w:bottom w:val="single" w:sz="4" w:space="0" w:color="auto"/>
              <w:right w:val="single" w:sz="4" w:space="0" w:color="auto"/>
            </w:tcBorders>
          </w:tcPr>
          <w:p w:rsidR="00DC32E1" w:rsidRPr="0043537A" w:rsidRDefault="00DC32E1" w:rsidP="003F4FBF">
            <w:pPr>
              <w:rPr>
                <w:rFonts w:asciiTheme="majorHAnsi" w:hAnsiTheme="majorHAnsi" w:cstheme="majorHAnsi"/>
                <w:sz w:val="28"/>
                <w:szCs w:val="28"/>
              </w:rPr>
            </w:pPr>
            <w:r w:rsidRPr="0043537A">
              <w:rPr>
                <w:rFonts w:asciiTheme="majorHAnsi" w:hAnsiTheme="majorHAnsi" w:cstheme="majorHAnsi"/>
                <w:sz w:val="28"/>
                <w:szCs w:val="28"/>
              </w:rPr>
              <w:t xml:space="preserve">Em biết được lợi ích của sơ đồ tư duy </w:t>
            </w:r>
          </w:p>
          <w:p w:rsidR="00DC32E1" w:rsidRPr="0043537A" w:rsidRDefault="00DC32E1" w:rsidP="003F4FBF">
            <w:pPr>
              <w:rPr>
                <w:rFonts w:asciiTheme="majorHAnsi" w:hAnsiTheme="majorHAnsi" w:cstheme="majorHAnsi"/>
                <w:sz w:val="28"/>
                <w:szCs w:val="28"/>
              </w:rPr>
            </w:pPr>
            <w:r w:rsidRPr="0043537A">
              <w:rPr>
                <w:rFonts w:asciiTheme="majorHAnsi" w:hAnsiTheme="majorHAnsi" w:cstheme="majorHAnsi"/>
                <w:sz w:val="28"/>
                <w:szCs w:val="28"/>
              </w:rPr>
              <w:t xml:space="preserve">Và cách sử dụng tư duy trong học tập. </w:t>
            </w:r>
          </w:p>
        </w:tc>
        <w:tc>
          <w:tcPr>
            <w:tcW w:w="492"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r w:rsidRPr="0043537A">
              <w:rPr>
                <w:rFonts w:asciiTheme="majorHAnsi" w:hAnsiTheme="majorHAnsi" w:cstheme="majorHAnsi"/>
                <w:sz w:val="28"/>
                <w:szCs w:val="28"/>
              </w:rPr>
              <w:t>x</w:t>
            </w:r>
          </w:p>
        </w:tc>
        <w:tc>
          <w:tcPr>
            <w:tcW w:w="770"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p>
        </w:tc>
        <w:tc>
          <w:tcPr>
            <w:tcW w:w="663"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p>
        </w:tc>
      </w:tr>
      <w:tr w:rsidR="00DC32E1" w:rsidRPr="0043537A" w:rsidTr="00A248BD">
        <w:tc>
          <w:tcPr>
            <w:tcW w:w="871" w:type="pct"/>
            <w:tcBorders>
              <w:top w:val="single" w:sz="4" w:space="0" w:color="auto"/>
              <w:left w:val="single" w:sz="4" w:space="0" w:color="auto"/>
              <w:bottom w:val="single" w:sz="4" w:space="0" w:color="auto"/>
              <w:right w:val="single" w:sz="4" w:space="0" w:color="auto"/>
            </w:tcBorders>
          </w:tcPr>
          <w:p w:rsidR="00DC32E1" w:rsidRPr="0043537A" w:rsidRDefault="00DC32E1" w:rsidP="003F4FBF">
            <w:pPr>
              <w:jc w:val="center"/>
              <w:rPr>
                <w:rFonts w:asciiTheme="majorHAnsi" w:hAnsiTheme="majorHAnsi" w:cstheme="majorHAnsi"/>
                <w:sz w:val="28"/>
                <w:szCs w:val="28"/>
              </w:rPr>
            </w:pPr>
            <w:r w:rsidRPr="0043537A">
              <w:rPr>
                <w:rFonts w:asciiTheme="majorHAnsi" w:hAnsiTheme="majorHAnsi" w:cstheme="majorHAnsi"/>
                <w:sz w:val="28"/>
                <w:szCs w:val="28"/>
              </w:rPr>
              <w:t>2</w:t>
            </w:r>
          </w:p>
        </w:tc>
        <w:tc>
          <w:tcPr>
            <w:tcW w:w="2204" w:type="pct"/>
            <w:gridSpan w:val="2"/>
            <w:tcBorders>
              <w:top w:val="single" w:sz="4" w:space="0" w:color="auto"/>
              <w:left w:val="single" w:sz="4" w:space="0" w:color="auto"/>
              <w:bottom w:val="single" w:sz="4" w:space="0" w:color="auto"/>
              <w:right w:val="single" w:sz="4" w:space="0" w:color="auto"/>
            </w:tcBorders>
          </w:tcPr>
          <w:p w:rsidR="00DC32E1" w:rsidRPr="0043537A" w:rsidRDefault="00DC32E1" w:rsidP="003F4FBF">
            <w:pPr>
              <w:rPr>
                <w:rFonts w:asciiTheme="majorHAnsi" w:hAnsiTheme="majorHAnsi" w:cstheme="majorHAnsi"/>
                <w:sz w:val="28"/>
                <w:szCs w:val="28"/>
              </w:rPr>
            </w:pPr>
            <w:r w:rsidRPr="0043537A">
              <w:rPr>
                <w:rFonts w:asciiTheme="majorHAnsi" w:hAnsiTheme="majorHAnsi" w:cstheme="majorHAnsi"/>
                <w:sz w:val="28"/>
                <w:szCs w:val="28"/>
              </w:rPr>
              <w:t>Em biết 7 bước lập sơ đồ tư duy.</w:t>
            </w:r>
          </w:p>
        </w:tc>
        <w:tc>
          <w:tcPr>
            <w:tcW w:w="492"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r w:rsidRPr="0043537A">
              <w:rPr>
                <w:rFonts w:asciiTheme="majorHAnsi" w:hAnsiTheme="majorHAnsi" w:cstheme="majorHAnsi"/>
                <w:sz w:val="28"/>
                <w:szCs w:val="28"/>
              </w:rPr>
              <w:t>X</w:t>
            </w:r>
          </w:p>
        </w:tc>
        <w:tc>
          <w:tcPr>
            <w:tcW w:w="770"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p>
        </w:tc>
        <w:tc>
          <w:tcPr>
            <w:tcW w:w="663"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p>
        </w:tc>
      </w:tr>
      <w:tr w:rsidR="00DC32E1" w:rsidRPr="0043537A" w:rsidTr="00A248BD">
        <w:tc>
          <w:tcPr>
            <w:tcW w:w="871" w:type="pct"/>
            <w:tcBorders>
              <w:top w:val="single" w:sz="4" w:space="0" w:color="auto"/>
              <w:left w:val="single" w:sz="4" w:space="0" w:color="auto"/>
              <w:bottom w:val="single" w:sz="4" w:space="0" w:color="auto"/>
              <w:right w:val="single" w:sz="4" w:space="0" w:color="auto"/>
            </w:tcBorders>
          </w:tcPr>
          <w:p w:rsidR="00DC32E1" w:rsidRPr="0043537A" w:rsidRDefault="00DC32E1" w:rsidP="003F4FBF">
            <w:pPr>
              <w:jc w:val="center"/>
              <w:rPr>
                <w:rFonts w:asciiTheme="majorHAnsi" w:hAnsiTheme="majorHAnsi" w:cstheme="majorHAnsi"/>
                <w:sz w:val="28"/>
                <w:szCs w:val="28"/>
              </w:rPr>
            </w:pPr>
            <w:r w:rsidRPr="0043537A">
              <w:rPr>
                <w:rFonts w:asciiTheme="majorHAnsi" w:hAnsiTheme="majorHAnsi" w:cstheme="majorHAnsi"/>
                <w:sz w:val="28"/>
                <w:szCs w:val="28"/>
              </w:rPr>
              <w:t>3</w:t>
            </w:r>
          </w:p>
        </w:tc>
        <w:tc>
          <w:tcPr>
            <w:tcW w:w="2204" w:type="pct"/>
            <w:gridSpan w:val="2"/>
            <w:tcBorders>
              <w:top w:val="single" w:sz="4" w:space="0" w:color="auto"/>
              <w:left w:val="single" w:sz="4" w:space="0" w:color="auto"/>
              <w:bottom w:val="single" w:sz="4" w:space="0" w:color="auto"/>
              <w:right w:val="single" w:sz="4" w:space="0" w:color="auto"/>
            </w:tcBorders>
          </w:tcPr>
          <w:p w:rsidR="00DC32E1" w:rsidRPr="0043537A" w:rsidRDefault="00DC32E1" w:rsidP="003F4FBF">
            <w:pPr>
              <w:rPr>
                <w:rFonts w:asciiTheme="majorHAnsi" w:hAnsiTheme="majorHAnsi" w:cstheme="majorHAnsi"/>
                <w:sz w:val="28"/>
                <w:szCs w:val="28"/>
              </w:rPr>
            </w:pPr>
            <w:r w:rsidRPr="0043537A">
              <w:rPr>
                <w:rFonts w:asciiTheme="majorHAnsi" w:hAnsiTheme="majorHAnsi" w:cstheme="majorHAnsi"/>
                <w:sz w:val="28"/>
                <w:szCs w:val="28"/>
              </w:rPr>
              <w:t>Em biết cách thực hiện theo 7 bước để lập sơ đồ tư duy cho một nội dung tự chọn</w:t>
            </w:r>
          </w:p>
        </w:tc>
        <w:tc>
          <w:tcPr>
            <w:tcW w:w="492"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r w:rsidRPr="0043537A">
              <w:rPr>
                <w:rFonts w:asciiTheme="majorHAnsi" w:hAnsiTheme="majorHAnsi" w:cstheme="majorHAnsi"/>
                <w:sz w:val="28"/>
                <w:szCs w:val="28"/>
              </w:rPr>
              <w:t>X</w:t>
            </w:r>
          </w:p>
        </w:tc>
        <w:tc>
          <w:tcPr>
            <w:tcW w:w="770"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p>
        </w:tc>
        <w:tc>
          <w:tcPr>
            <w:tcW w:w="663"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p>
        </w:tc>
      </w:tr>
      <w:tr w:rsidR="00DC32E1" w:rsidRPr="0043537A" w:rsidTr="00A248BD">
        <w:tc>
          <w:tcPr>
            <w:tcW w:w="871" w:type="pct"/>
            <w:tcBorders>
              <w:top w:val="single" w:sz="4" w:space="0" w:color="auto"/>
              <w:left w:val="single" w:sz="4" w:space="0" w:color="auto"/>
              <w:bottom w:val="single" w:sz="4" w:space="0" w:color="auto"/>
              <w:right w:val="single" w:sz="4" w:space="0" w:color="auto"/>
            </w:tcBorders>
          </w:tcPr>
          <w:p w:rsidR="00DC32E1" w:rsidRPr="0043537A" w:rsidRDefault="00DC32E1" w:rsidP="003F4FBF">
            <w:pPr>
              <w:jc w:val="center"/>
              <w:rPr>
                <w:rFonts w:asciiTheme="majorHAnsi" w:hAnsiTheme="majorHAnsi" w:cstheme="majorHAnsi"/>
                <w:sz w:val="28"/>
                <w:szCs w:val="28"/>
              </w:rPr>
            </w:pPr>
            <w:r w:rsidRPr="0043537A">
              <w:rPr>
                <w:rFonts w:asciiTheme="majorHAnsi" w:hAnsiTheme="majorHAnsi" w:cstheme="majorHAnsi"/>
                <w:sz w:val="28"/>
                <w:szCs w:val="28"/>
              </w:rPr>
              <w:t>4</w:t>
            </w:r>
          </w:p>
        </w:tc>
        <w:tc>
          <w:tcPr>
            <w:tcW w:w="2204" w:type="pct"/>
            <w:gridSpan w:val="2"/>
            <w:tcBorders>
              <w:top w:val="single" w:sz="4" w:space="0" w:color="auto"/>
              <w:left w:val="single" w:sz="4" w:space="0" w:color="auto"/>
              <w:bottom w:val="single" w:sz="4" w:space="0" w:color="auto"/>
              <w:right w:val="single" w:sz="4" w:space="0" w:color="auto"/>
            </w:tcBorders>
          </w:tcPr>
          <w:p w:rsidR="00DC32E1" w:rsidRPr="0043537A" w:rsidRDefault="00DC32E1" w:rsidP="003F4FBF">
            <w:pPr>
              <w:rPr>
                <w:rFonts w:asciiTheme="majorHAnsi" w:hAnsiTheme="majorHAnsi" w:cstheme="majorHAnsi"/>
                <w:sz w:val="28"/>
                <w:szCs w:val="28"/>
              </w:rPr>
            </w:pPr>
            <w:r w:rsidRPr="0043537A">
              <w:rPr>
                <w:rFonts w:asciiTheme="majorHAnsi" w:hAnsiTheme="majorHAnsi" w:cstheme="majorHAnsi"/>
                <w:sz w:val="28"/>
                <w:szCs w:val="28"/>
              </w:rPr>
              <w:t>Em biết đọc thông tin từ sơ đồ tư duy .</w:t>
            </w:r>
          </w:p>
        </w:tc>
        <w:tc>
          <w:tcPr>
            <w:tcW w:w="492"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r w:rsidRPr="0043537A">
              <w:rPr>
                <w:rFonts w:asciiTheme="majorHAnsi" w:hAnsiTheme="majorHAnsi" w:cstheme="majorHAnsi"/>
                <w:sz w:val="28"/>
                <w:szCs w:val="28"/>
              </w:rPr>
              <w:t>X</w:t>
            </w:r>
          </w:p>
        </w:tc>
        <w:tc>
          <w:tcPr>
            <w:tcW w:w="770"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p>
        </w:tc>
        <w:tc>
          <w:tcPr>
            <w:tcW w:w="663"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p>
        </w:tc>
      </w:tr>
      <w:tr w:rsidR="00DC32E1" w:rsidRPr="0043537A" w:rsidTr="00A248BD">
        <w:tc>
          <w:tcPr>
            <w:tcW w:w="871" w:type="pct"/>
            <w:tcBorders>
              <w:top w:val="single" w:sz="4" w:space="0" w:color="auto"/>
              <w:left w:val="single" w:sz="4" w:space="0" w:color="auto"/>
              <w:bottom w:val="single" w:sz="4" w:space="0" w:color="auto"/>
              <w:right w:val="single" w:sz="4" w:space="0" w:color="auto"/>
            </w:tcBorders>
          </w:tcPr>
          <w:p w:rsidR="00DC32E1" w:rsidRPr="0043537A" w:rsidRDefault="00DC32E1" w:rsidP="003F4FBF">
            <w:pPr>
              <w:jc w:val="center"/>
              <w:rPr>
                <w:rFonts w:asciiTheme="majorHAnsi" w:hAnsiTheme="majorHAnsi" w:cstheme="majorHAnsi"/>
                <w:sz w:val="28"/>
                <w:szCs w:val="28"/>
              </w:rPr>
            </w:pPr>
            <w:r w:rsidRPr="0043537A">
              <w:rPr>
                <w:rFonts w:asciiTheme="majorHAnsi" w:hAnsiTheme="majorHAnsi" w:cstheme="majorHAnsi"/>
                <w:sz w:val="28"/>
                <w:szCs w:val="28"/>
              </w:rPr>
              <w:t>5</w:t>
            </w:r>
          </w:p>
        </w:tc>
        <w:tc>
          <w:tcPr>
            <w:tcW w:w="2204" w:type="pct"/>
            <w:gridSpan w:val="2"/>
            <w:tcBorders>
              <w:top w:val="single" w:sz="4" w:space="0" w:color="auto"/>
              <w:left w:val="single" w:sz="4" w:space="0" w:color="auto"/>
              <w:bottom w:val="single" w:sz="4" w:space="0" w:color="auto"/>
              <w:right w:val="single" w:sz="4" w:space="0" w:color="auto"/>
            </w:tcBorders>
          </w:tcPr>
          <w:p w:rsidR="00DC32E1" w:rsidRPr="0043537A" w:rsidRDefault="00DC32E1" w:rsidP="003F4FBF">
            <w:pPr>
              <w:ind w:right="-95"/>
              <w:rPr>
                <w:rFonts w:asciiTheme="majorHAnsi" w:hAnsiTheme="majorHAnsi" w:cstheme="majorHAnsi"/>
                <w:sz w:val="28"/>
                <w:szCs w:val="28"/>
              </w:rPr>
            </w:pPr>
            <w:r w:rsidRPr="0043537A">
              <w:rPr>
                <w:rFonts w:asciiTheme="majorHAnsi" w:hAnsiTheme="majorHAnsi" w:cstheme="majorHAnsi"/>
                <w:sz w:val="28"/>
                <w:szCs w:val="28"/>
              </w:rPr>
              <w:t>Em cảm thấy vui sướng khi tự mình lập sơ đồ tư duy về vấn đề mình yêu thích .</w:t>
            </w:r>
          </w:p>
        </w:tc>
        <w:tc>
          <w:tcPr>
            <w:tcW w:w="492"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r w:rsidRPr="0043537A">
              <w:rPr>
                <w:rFonts w:asciiTheme="majorHAnsi" w:hAnsiTheme="majorHAnsi" w:cstheme="majorHAnsi"/>
                <w:sz w:val="28"/>
                <w:szCs w:val="28"/>
              </w:rPr>
              <w:t>X</w:t>
            </w:r>
          </w:p>
        </w:tc>
        <w:tc>
          <w:tcPr>
            <w:tcW w:w="770"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p>
        </w:tc>
        <w:tc>
          <w:tcPr>
            <w:tcW w:w="663"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p>
        </w:tc>
      </w:tr>
      <w:tr w:rsidR="00DC32E1" w:rsidRPr="0043537A" w:rsidTr="00A248BD">
        <w:tc>
          <w:tcPr>
            <w:tcW w:w="871" w:type="pct"/>
            <w:tcBorders>
              <w:top w:val="single" w:sz="4" w:space="0" w:color="auto"/>
              <w:left w:val="single" w:sz="4" w:space="0" w:color="auto"/>
              <w:bottom w:val="single" w:sz="4" w:space="0" w:color="auto"/>
              <w:right w:val="single" w:sz="4" w:space="0" w:color="auto"/>
            </w:tcBorders>
          </w:tcPr>
          <w:p w:rsidR="00DC32E1" w:rsidRPr="0043537A" w:rsidRDefault="00DC32E1" w:rsidP="003F4FBF">
            <w:pPr>
              <w:jc w:val="center"/>
              <w:rPr>
                <w:rFonts w:asciiTheme="majorHAnsi" w:hAnsiTheme="majorHAnsi" w:cstheme="majorHAnsi"/>
                <w:sz w:val="28"/>
                <w:szCs w:val="28"/>
              </w:rPr>
            </w:pPr>
            <w:r w:rsidRPr="0043537A">
              <w:rPr>
                <w:rFonts w:asciiTheme="majorHAnsi" w:hAnsiTheme="majorHAnsi" w:cstheme="majorHAnsi"/>
                <w:sz w:val="28"/>
                <w:szCs w:val="28"/>
              </w:rPr>
              <w:t>6</w:t>
            </w:r>
          </w:p>
        </w:tc>
        <w:tc>
          <w:tcPr>
            <w:tcW w:w="2204" w:type="pct"/>
            <w:gridSpan w:val="2"/>
            <w:tcBorders>
              <w:top w:val="single" w:sz="4" w:space="0" w:color="auto"/>
              <w:left w:val="single" w:sz="4" w:space="0" w:color="auto"/>
              <w:bottom w:val="single" w:sz="4" w:space="0" w:color="auto"/>
              <w:right w:val="single" w:sz="4" w:space="0" w:color="auto"/>
            </w:tcBorders>
          </w:tcPr>
          <w:p w:rsidR="00DC32E1" w:rsidRPr="0043537A" w:rsidRDefault="00DC32E1" w:rsidP="003F4FBF">
            <w:pPr>
              <w:rPr>
                <w:rFonts w:asciiTheme="majorHAnsi" w:hAnsiTheme="majorHAnsi" w:cstheme="majorHAnsi"/>
                <w:sz w:val="28"/>
                <w:szCs w:val="28"/>
              </w:rPr>
            </w:pPr>
            <w:r w:rsidRPr="0043537A">
              <w:rPr>
                <w:rFonts w:asciiTheme="majorHAnsi" w:hAnsiTheme="majorHAnsi" w:cstheme="majorHAnsi"/>
                <w:sz w:val="28"/>
                <w:szCs w:val="28"/>
              </w:rPr>
              <w:t>Em thấy mình lắm được kiến thức nhanh hơn khi sử dụng sơ đồ tư duy trong bài học</w:t>
            </w:r>
          </w:p>
        </w:tc>
        <w:tc>
          <w:tcPr>
            <w:tcW w:w="492"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r w:rsidRPr="0043537A">
              <w:rPr>
                <w:rFonts w:asciiTheme="majorHAnsi" w:hAnsiTheme="majorHAnsi" w:cstheme="majorHAnsi"/>
                <w:sz w:val="28"/>
                <w:szCs w:val="28"/>
              </w:rPr>
              <w:t>X</w:t>
            </w:r>
          </w:p>
        </w:tc>
        <w:tc>
          <w:tcPr>
            <w:tcW w:w="770"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p>
        </w:tc>
        <w:tc>
          <w:tcPr>
            <w:tcW w:w="663"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p>
        </w:tc>
      </w:tr>
      <w:tr w:rsidR="00DC32E1" w:rsidRPr="0043537A" w:rsidTr="00A248BD">
        <w:tc>
          <w:tcPr>
            <w:tcW w:w="871" w:type="pct"/>
            <w:tcBorders>
              <w:top w:val="single" w:sz="4" w:space="0" w:color="auto"/>
              <w:left w:val="single" w:sz="4" w:space="0" w:color="auto"/>
              <w:bottom w:val="single" w:sz="4" w:space="0" w:color="auto"/>
              <w:right w:val="single" w:sz="4" w:space="0" w:color="auto"/>
            </w:tcBorders>
          </w:tcPr>
          <w:p w:rsidR="00DC32E1" w:rsidRPr="0043537A" w:rsidRDefault="00DC32E1" w:rsidP="003F4FBF">
            <w:pPr>
              <w:jc w:val="center"/>
              <w:rPr>
                <w:rFonts w:asciiTheme="majorHAnsi" w:hAnsiTheme="majorHAnsi" w:cstheme="majorHAnsi"/>
                <w:sz w:val="28"/>
                <w:szCs w:val="28"/>
              </w:rPr>
            </w:pPr>
            <w:r w:rsidRPr="0043537A">
              <w:rPr>
                <w:rFonts w:asciiTheme="majorHAnsi" w:hAnsiTheme="majorHAnsi" w:cstheme="majorHAnsi"/>
                <w:sz w:val="28"/>
                <w:szCs w:val="28"/>
              </w:rPr>
              <w:t>7</w:t>
            </w:r>
          </w:p>
        </w:tc>
        <w:tc>
          <w:tcPr>
            <w:tcW w:w="2204" w:type="pct"/>
            <w:gridSpan w:val="2"/>
            <w:tcBorders>
              <w:top w:val="single" w:sz="4" w:space="0" w:color="auto"/>
              <w:left w:val="single" w:sz="4" w:space="0" w:color="auto"/>
              <w:bottom w:val="single" w:sz="4" w:space="0" w:color="auto"/>
              <w:right w:val="single" w:sz="4" w:space="0" w:color="auto"/>
            </w:tcBorders>
          </w:tcPr>
          <w:p w:rsidR="00DC32E1" w:rsidRPr="0043537A" w:rsidRDefault="00DC32E1" w:rsidP="003F4FBF">
            <w:pPr>
              <w:rPr>
                <w:rFonts w:asciiTheme="majorHAnsi" w:hAnsiTheme="majorHAnsi" w:cstheme="majorHAnsi"/>
                <w:sz w:val="28"/>
                <w:szCs w:val="28"/>
              </w:rPr>
            </w:pPr>
            <w:r w:rsidRPr="0043537A">
              <w:rPr>
                <w:rFonts w:asciiTheme="majorHAnsi" w:hAnsiTheme="majorHAnsi" w:cstheme="majorHAnsi"/>
                <w:sz w:val="28"/>
                <w:szCs w:val="28"/>
              </w:rPr>
              <w:t>Em thấy mình cần sử dụng sơ đồ tư duy trong nhiều môn học</w:t>
            </w:r>
          </w:p>
        </w:tc>
        <w:tc>
          <w:tcPr>
            <w:tcW w:w="492"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r w:rsidRPr="0043537A">
              <w:rPr>
                <w:rFonts w:asciiTheme="majorHAnsi" w:hAnsiTheme="majorHAnsi" w:cstheme="majorHAnsi"/>
                <w:sz w:val="28"/>
                <w:szCs w:val="28"/>
              </w:rPr>
              <w:t>X</w:t>
            </w:r>
          </w:p>
        </w:tc>
        <w:tc>
          <w:tcPr>
            <w:tcW w:w="770"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p>
        </w:tc>
        <w:tc>
          <w:tcPr>
            <w:tcW w:w="663"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p>
        </w:tc>
      </w:tr>
      <w:tr w:rsidR="00DC32E1" w:rsidRPr="0043537A" w:rsidTr="00A248BD">
        <w:tc>
          <w:tcPr>
            <w:tcW w:w="871" w:type="pct"/>
            <w:tcBorders>
              <w:top w:val="single" w:sz="4" w:space="0" w:color="auto"/>
              <w:left w:val="single" w:sz="4" w:space="0" w:color="auto"/>
              <w:bottom w:val="single" w:sz="4" w:space="0" w:color="auto"/>
              <w:right w:val="single" w:sz="4" w:space="0" w:color="auto"/>
            </w:tcBorders>
          </w:tcPr>
          <w:p w:rsidR="00DC32E1" w:rsidRPr="0043537A" w:rsidRDefault="00DC32E1" w:rsidP="003F4FBF">
            <w:pPr>
              <w:rPr>
                <w:rFonts w:asciiTheme="majorHAnsi" w:hAnsiTheme="majorHAnsi" w:cstheme="majorHAnsi"/>
                <w:sz w:val="28"/>
                <w:szCs w:val="28"/>
              </w:rPr>
            </w:pPr>
          </w:p>
        </w:tc>
        <w:tc>
          <w:tcPr>
            <w:tcW w:w="2204" w:type="pct"/>
            <w:gridSpan w:val="2"/>
            <w:tcBorders>
              <w:top w:val="single" w:sz="4" w:space="0" w:color="auto"/>
              <w:left w:val="single" w:sz="4" w:space="0" w:color="auto"/>
              <w:bottom w:val="single" w:sz="4" w:space="0" w:color="auto"/>
              <w:right w:val="single" w:sz="4" w:space="0" w:color="auto"/>
            </w:tcBorders>
          </w:tcPr>
          <w:p w:rsidR="00DC32E1" w:rsidRPr="0043537A" w:rsidRDefault="00DC32E1" w:rsidP="003F4FBF">
            <w:pPr>
              <w:rPr>
                <w:rFonts w:asciiTheme="majorHAnsi" w:hAnsiTheme="majorHAnsi" w:cstheme="majorHAnsi"/>
                <w:sz w:val="28"/>
                <w:szCs w:val="28"/>
              </w:rPr>
            </w:pPr>
          </w:p>
        </w:tc>
        <w:tc>
          <w:tcPr>
            <w:tcW w:w="492"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p>
        </w:tc>
        <w:tc>
          <w:tcPr>
            <w:tcW w:w="770"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p>
        </w:tc>
        <w:tc>
          <w:tcPr>
            <w:tcW w:w="663"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p>
        </w:tc>
      </w:tr>
      <w:tr w:rsidR="00DC32E1" w:rsidRPr="0043537A" w:rsidTr="00A248BD">
        <w:tc>
          <w:tcPr>
            <w:tcW w:w="871" w:type="pct"/>
            <w:tcBorders>
              <w:top w:val="single" w:sz="4" w:space="0" w:color="auto"/>
              <w:left w:val="single" w:sz="4" w:space="0" w:color="auto"/>
              <w:bottom w:val="single" w:sz="4" w:space="0" w:color="auto"/>
              <w:right w:val="single" w:sz="4" w:space="0" w:color="auto"/>
            </w:tcBorders>
          </w:tcPr>
          <w:p w:rsidR="00DC32E1" w:rsidRPr="0043537A" w:rsidRDefault="00DC32E1" w:rsidP="003F4FBF">
            <w:pPr>
              <w:jc w:val="center"/>
              <w:rPr>
                <w:rFonts w:asciiTheme="majorHAnsi" w:hAnsiTheme="majorHAnsi" w:cstheme="majorHAnsi"/>
                <w:sz w:val="28"/>
                <w:szCs w:val="28"/>
              </w:rPr>
            </w:pPr>
          </w:p>
        </w:tc>
        <w:tc>
          <w:tcPr>
            <w:tcW w:w="2204" w:type="pct"/>
            <w:gridSpan w:val="2"/>
            <w:tcBorders>
              <w:top w:val="single" w:sz="4" w:space="0" w:color="auto"/>
              <w:left w:val="single" w:sz="4" w:space="0" w:color="auto"/>
              <w:bottom w:val="single" w:sz="4" w:space="0" w:color="auto"/>
              <w:right w:val="single" w:sz="4" w:space="0" w:color="auto"/>
            </w:tcBorders>
          </w:tcPr>
          <w:p w:rsidR="00DC32E1" w:rsidRPr="0043537A" w:rsidRDefault="00DC32E1" w:rsidP="003F4FBF">
            <w:pPr>
              <w:ind w:right="-172"/>
              <w:rPr>
                <w:rFonts w:asciiTheme="majorHAnsi" w:hAnsiTheme="majorHAnsi" w:cstheme="majorHAnsi"/>
                <w:sz w:val="28"/>
                <w:szCs w:val="28"/>
              </w:rPr>
            </w:pPr>
          </w:p>
        </w:tc>
        <w:tc>
          <w:tcPr>
            <w:tcW w:w="492"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p>
        </w:tc>
        <w:tc>
          <w:tcPr>
            <w:tcW w:w="770"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p>
        </w:tc>
        <w:tc>
          <w:tcPr>
            <w:tcW w:w="663"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p>
        </w:tc>
      </w:tr>
      <w:tr w:rsidR="00DC32E1" w:rsidRPr="0043537A" w:rsidTr="00A248BD">
        <w:tc>
          <w:tcPr>
            <w:tcW w:w="871" w:type="pct"/>
            <w:tcBorders>
              <w:top w:val="single" w:sz="4" w:space="0" w:color="auto"/>
              <w:left w:val="single" w:sz="4" w:space="0" w:color="auto"/>
              <w:bottom w:val="single" w:sz="4" w:space="0" w:color="auto"/>
              <w:right w:val="single" w:sz="4" w:space="0" w:color="auto"/>
            </w:tcBorders>
          </w:tcPr>
          <w:p w:rsidR="00DC32E1" w:rsidRPr="0043537A" w:rsidRDefault="00DC32E1" w:rsidP="003F4FBF">
            <w:pPr>
              <w:jc w:val="center"/>
              <w:rPr>
                <w:rFonts w:asciiTheme="majorHAnsi" w:hAnsiTheme="majorHAnsi" w:cstheme="majorHAnsi"/>
                <w:sz w:val="28"/>
                <w:szCs w:val="28"/>
              </w:rPr>
            </w:pPr>
          </w:p>
        </w:tc>
        <w:tc>
          <w:tcPr>
            <w:tcW w:w="2204" w:type="pct"/>
            <w:gridSpan w:val="2"/>
            <w:tcBorders>
              <w:top w:val="single" w:sz="4" w:space="0" w:color="auto"/>
              <w:left w:val="single" w:sz="4" w:space="0" w:color="auto"/>
              <w:bottom w:val="single" w:sz="4" w:space="0" w:color="auto"/>
              <w:right w:val="single" w:sz="4" w:space="0" w:color="auto"/>
            </w:tcBorders>
          </w:tcPr>
          <w:p w:rsidR="00DC32E1" w:rsidRPr="0043537A" w:rsidRDefault="00DC32E1" w:rsidP="003F4FBF">
            <w:pPr>
              <w:rPr>
                <w:rFonts w:asciiTheme="majorHAnsi" w:hAnsiTheme="majorHAnsi" w:cstheme="majorHAnsi"/>
                <w:sz w:val="28"/>
                <w:szCs w:val="28"/>
              </w:rPr>
            </w:pPr>
          </w:p>
        </w:tc>
        <w:tc>
          <w:tcPr>
            <w:tcW w:w="492"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p>
        </w:tc>
        <w:tc>
          <w:tcPr>
            <w:tcW w:w="770"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p>
        </w:tc>
        <w:tc>
          <w:tcPr>
            <w:tcW w:w="663" w:type="pct"/>
            <w:tcBorders>
              <w:top w:val="single" w:sz="4" w:space="0" w:color="auto"/>
              <w:left w:val="single" w:sz="4" w:space="0" w:color="auto"/>
              <w:bottom w:val="single" w:sz="4" w:space="0" w:color="auto"/>
              <w:right w:val="single" w:sz="4" w:space="0" w:color="auto"/>
            </w:tcBorders>
            <w:vAlign w:val="center"/>
          </w:tcPr>
          <w:p w:rsidR="00DC32E1" w:rsidRPr="0043537A" w:rsidRDefault="00DC32E1" w:rsidP="003F4FBF">
            <w:pPr>
              <w:jc w:val="center"/>
              <w:rPr>
                <w:rFonts w:asciiTheme="majorHAnsi" w:hAnsiTheme="majorHAnsi" w:cstheme="majorHAnsi"/>
                <w:sz w:val="28"/>
                <w:szCs w:val="28"/>
              </w:rPr>
            </w:pPr>
          </w:p>
        </w:tc>
      </w:tr>
      <w:tr w:rsidR="00DC32E1" w:rsidRPr="0043537A" w:rsidTr="00A248BD">
        <w:tc>
          <w:tcPr>
            <w:tcW w:w="3049" w:type="pct"/>
            <w:gridSpan w:val="2"/>
            <w:tcBorders>
              <w:top w:val="single" w:sz="4" w:space="0" w:color="auto"/>
              <w:left w:val="single" w:sz="4" w:space="0" w:color="auto"/>
              <w:bottom w:val="single" w:sz="4" w:space="0" w:color="auto"/>
              <w:right w:val="single" w:sz="4" w:space="0" w:color="auto"/>
            </w:tcBorders>
          </w:tcPr>
          <w:p w:rsidR="00DC32E1" w:rsidRPr="0043537A" w:rsidRDefault="00DC32E1" w:rsidP="003F4FBF">
            <w:pPr>
              <w:jc w:val="both"/>
              <w:rPr>
                <w:rFonts w:asciiTheme="majorHAnsi" w:hAnsiTheme="majorHAnsi" w:cstheme="majorHAnsi"/>
                <w:b/>
                <w:bCs/>
                <w:sz w:val="28"/>
                <w:szCs w:val="28"/>
                <w:lang w:val="vi-VN"/>
              </w:rPr>
            </w:pPr>
            <w:r w:rsidRPr="0043537A">
              <w:rPr>
                <w:rFonts w:asciiTheme="majorHAnsi" w:hAnsiTheme="majorHAnsi" w:cstheme="majorHAnsi"/>
                <w:b/>
                <w:sz w:val="28"/>
                <w:szCs w:val="28"/>
                <w:lang w:val="vi-VN"/>
              </w:rPr>
              <w:t>III.</w:t>
            </w:r>
            <w:r w:rsidRPr="0043537A">
              <w:rPr>
                <w:rFonts w:asciiTheme="majorHAnsi" w:hAnsiTheme="majorHAnsi" w:cstheme="majorHAnsi"/>
                <w:b/>
                <w:sz w:val="28"/>
                <w:szCs w:val="28"/>
                <w:u w:val="single"/>
                <w:lang w:val="vi-VN"/>
              </w:rPr>
              <w:t>Phần kết thúc</w:t>
            </w:r>
            <w:r w:rsidRPr="0043537A">
              <w:rPr>
                <w:rFonts w:asciiTheme="majorHAnsi" w:hAnsiTheme="majorHAnsi" w:cstheme="majorHAnsi"/>
                <w:b/>
                <w:sz w:val="28"/>
                <w:szCs w:val="28"/>
                <w:lang w:val="vi-VN"/>
              </w:rPr>
              <w:t xml:space="preserve">  (3</w:t>
            </w:r>
            <w:r w:rsidRPr="0043537A">
              <w:rPr>
                <w:rFonts w:asciiTheme="majorHAnsi" w:hAnsiTheme="majorHAnsi" w:cstheme="majorHAnsi"/>
                <w:b/>
                <w:sz w:val="28"/>
                <w:szCs w:val="28"/>
              </w:rPr>
              <w:t>P</w:t>
            </w:r>
            <w:r w:rsidRPr="0043537A">
              <w:rPr>
                <w:rFonts w:asciiTheme="majorHAnsi" w:hAnsiTheme="majorHAnsi" w:cstheme="majorHAnsi"/>
                <w:b/>
                <w:sz w:val="28"/>
                <w:szCs w:val="28"/>
                <w:lang w:val="vi-VN"/>
              </w:rPr>
              <w:t>)</w:t>
            </w:r>
          </w:p>
          <w:p w:rsidR="00DC32E1" w:rsidRPr="0043537A" w:rsidRDefault="00DC32E1" w:rsidP="003F4FBF">
            <w:pPr>
              <w:ind w:right="-248"/>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Y/c HS lập </w:t>
            </w:r>
            <w:r w:rsidRPr="0043537A">
              <w:rPr>
                <w:rFonts w:asciiTheme="majorHAnsi" w:hAnsiTheme="majorHAnsi" w:cstheme="majorHAnsi"/>
                <w:sz w:val="28"/>
                <w:szCs w:val="28"/>
                <w:lang w:val="vi-VN"/>
              </w:rPr>
              <w:t>sơ đồ tư duy trong nhiều môn học</w:t>
            </w:r>
          </w:p>
          <w:p w:rsidR="00DC32E1" w:rsidRPr="0043537A" w:rsidRDefault="00DC32E1" w:rsidP="003F4FBF">
            <w:pPr>
              <w:ind w:right="4"/>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xml:space="preserve">- Dặn HS về nhà đọc lại bài và xem nội dung tiếp theo trong bài </w:t>
            </w:r>
          </w:p>
          <w:p w:rsidR="00DC32E1" w:rsidRPr="0043537A" w:rsidRDefault="00DC32E1" w:rsidP="003F4FBF">
            <w:pPr>
              <w:rPr>
                <w:rFonts w:asciiTheme="majorHAnsi" w:hAnsiTheme="majorHAnsi" w:cstheme="majorHAnsi"/>
                <w:sz w:val="28"/>
                <w:szCs w:val="28"/>
              </w:rPr>
            </w:pPr>
            <w:r w:rsidRPr="0043537A">
              <w:rPr>
                <w:rFonts w:asciiTheme="majorHAnsi" w:hAnsiTheme="majorHAnsi" w:cstheme="majorHAnsi"/>
                <w:sz w:val="28"/>
                <w:szCs w:val="28"/>
              </w:rPr>
              <w:t xml:space="preserve">- </w:t>
            </w:r>
            <w:r w:rsidRPr="0043537A">
              <w:rPr>
                <w:rFonts w:asciiTheme="majorHAnsi" w:hAnsiTheme="majorHAnsi" w:cstheme="majorHAnsi"/>
                <w:sz w:val="28"/>
                <w:szCs w:val="28"/>
                <w:lang w:val="vi-VN"/>
              </w:rPr>
              <w:t xml:space="preserve"> </w:t>
            </w:r>
            <w:r w:rsidRPr="0043537A">
              <w:rPr>
                <w:rFonts w:asciiTheme="majorHAnsi" w:hAnsiTheme="majorHAnsi" w:cstheme="majorHAnsi"/>
                <w:sz w:val="28"/>
                <w:szCs w:val="28"/>
              </w:rPr>
              <w:t>Nhận xét giờ học.</w:t>
            </w:r>
          </w:p>
        </w:tc>
        <w:tc>
          <w:tcPr>
            <w:tcW w:w="1951" w:type="pct"/>
            <w:gridSpan w:val="4"/>
            <w:tcBorders>
              <w:top w:val="single" w:sz="4" w:space="0" w:color="auto"/>
              <w:left w:val="single" w:sz="4" w:space="0" w:color="auto"/>
              <w:bottom w:val="single" w:sz="4" w:space="0" w:color="auto"/>
              <w:right w:val="single" w:sz="4" w:space="0" w:color="auto"/>
            </w:tcBorders>
          </w:tcPr>
          <w:p w:rsidR="00DC32E1" w:rsidRPr="0043537A" w:rsidRDefault="00DC32E1" w:rsidP="003F4FBF">
            <w:pPr>
              <w:rPr>
                <w:rFonts w:asciiTheme="majorHAnsi" w:hAnsiTheme="majorHAnsi" w:cstheme="majorHAnsi"/>
                <w:sz w:val="28"/>
                <w:szCs w:val="28"/>
              </w:rPr>
            </w:pPr>
          </w:p>
          <w:p w:rsidR="00DC32E1" w:rsidRPr="0043537A" w:rsidRDefault="00DC32E1" w:rsidP="003F4FBF">
            <w:pPr>
              <w:rPr>
                <w:rFonts w:asciiTheme="majorHAnsi" w:hAnsiTheme="majorHAnsi" w:cstheme="majorHAnsi"/>
                <w:sz w:val="28"/>
                <w:szCs w:val="28"/>
              </w:rPr>
            </w:pPr>
            <w:r w:rsidRPr="0043537A">
              <w:rPr>
                <w:rFonts w:asciiTheme="majorHAnsi" w:hAnsiTheme="majorHAnsi" w:cstheme="majorHAnsi"/>
                <w:sz w:val="28"/>
                <w:szCs w:val="28"/>
              </w:rPr>
              <w:t>- Lắng nghe.</w:t>
            </w:r>
          </w:p>
        </w:tc>
      </w:tr>
    </w:tbl>
    <w:p w:rsidR="00A248BD" w:rsidRPr="0043537A" w:rsidRDefault="00A248BD" w:rsidP="00A248BD">
      <w:pPr>
        <w:ind w:left="-140" w:right="4"/>
        <w:rPr>
          <w:rFonts w:asciiTheme="majorHAnsi" w:hAnsiTheme="majorHAnsi" w:cstheme="majorHAnsi"/>
          <w:b/>
          <w:bCs/>
          <w:color w:val="FF00FF"/>
          <w:sz w:val="28"/>
          <w:szCs w:val="28"/>
        </w:rPr>
      </w:pPr>
      <w:r w:rsidRPr="0043537A">
        <w:rPr>
          <w:rFonts w:asciiTheme="majorHAnsi" w:hAnsiTheme="majorHAnsi" w:cstheme="majorHAnsi"/>
          <w:b/>
          <w:bCs/>
          <w:sz w:val="28"/>
          <w:szCs w:val="28"/>
          <w:lang w:val="vi-VN"/>
        </w:rPr>
        <w:t xml:space="preserve">Tiết </w:t>
      </w:r>
      <w:r w:rsidRPr="0043537A">
        <w:rPr>
          <w:rFonts w:asciiTheme="majorHAnsi" w:hAnsiTheme="majorHAnsi" w:cstheme="majorHAnsi"/>
          <w:b/>
          <w:bCs/>
          <w:sz w:val="28"/>
          <w:szCs w:val="28"/>
        </w:rPr>
        <w:t>12</w:t>
      </w:r>
      <w:r w:rsidRPr="0043537A">
        <w:rPr>
          <w:rFonts w:asciiTheme="majorHAnsi" w:hAnsiTheme="majorHAnsi" w:cstheme="majorHAnsi"/>
          <w:b/>
          <w:bCs/>
          <w:sz w:val="28"/>
          <w:szCs w:val="28"/>
          <w:lang w:val="vi-VN"/>
        </w:rPr>
        <w:t>:                                          Trải nghiệm sáng tạo</w:t>
      </w:r>
    </w:p>
    <w:p w:rsidR="00A248BD" w:rsidRPr="0043537A" w:rsidRDefault="00A248BD" w:rsidP="00A248BD">
      <w:pPr>
        <w:ind w:left="-140" w:right="4"/>
        <w:jc w:val="center"/>
        <w:rPr>
          <w:rFonts w:asciiTheme="majorHAnsi" w:hAnsiTheme="majorHAnsi" w:cstheme="majorHAnsi"/>
          <w:b/>
          <w:bCs/>
          <w:sz w:val="28"/>
          <w:szCs w:val="28"/>
          <w:lang w:val="vi-VN"/>
        </w:rPr>
      </w:pPr>
      <w:r w:rsidRPr="0043537A">
        <w:rPr>
          <w:rFonts w:asciiTheme="majorHAnsi" w:hAnsiTheme="majorHAnsi" w:cstheme="majorHAnsi"/>
          <w:b/>
          <w:bCs/>
          <w:sz w:val="28"/>
          <w:szCs w:val="28"/>
          <w:lang w:val="vi-VN"/>
        </w:rPr>
        <w:t xml:space="preserve">BÀI </w:t>
      </w:r>
      <w:r w:rsidRPr="0043537A">
        <w:rPr>
          <w:rFonts w:asciiTheme="majorHAnsi" w:hAnsiTheme="majorHAnsi" w:cstheme="majorHAnsi"/>
          <w:b/>
          <w:bCs/>
          <w:sz w:val="28"/>
          <w:szCs w:val="28"/>
        </w:rPr>
        <w:t>4: LAO ĐỘNG XÂY DỰNG NHÀ TRƯỜNG</w:t>
      </w:r>
      <w:r w:rsidRPr="0043537A">
        <w:rPr>
          <w:rFonts w:asciiTheme="majorHAnsi" w:hAnsiTheme="majorHAnsi" w:cstheme="majorHAnsi"/>
          <w:b/>
          <w:bCs/>
          <w:sz w:val="28"/>
          <w:szCs w:val="28"/>
          <w:lang w:val="vi-VN"/>
        </w:rPr>
        <w:t xml:space="preserve"> ( TIẾT </w:t>
      </w:r>
      <w:r w:rsidRPr="0043537A">
        <w:rPr>
          <w:rFonts w:asciiTheme="majorHAnsi" w:hAnsiTheme="majorHAnsi" w:cstheme="majorHAnsi"/>
          <w:b/>
          <w:bCs/>
          <w:sz w:val="28"/>
          <w:szCs w:val="28"/>
        </w:rPr>
        <w:t>1</w:t>
      </w:r>
      <w:r w:rsidRPr="0043537A">
        <w:rPr>
          <w:rFonts w:asciiTheme="majorHAnsi" w:hAnsiTheme="majorHAnsi" w:cstheme="majorHAnsi"/>
          <w:b/>
          <w:bCs/>
          <w:sz w:val="28"/>
          <w:szCs w:val="28"/>
          <w:lang w:val="vi-VN"/>
        </w:rPr>
        <w:t>)</w:t>
      </w:r>
    </w:p>
    <w:p w:rsidR="00A248BD" w:rsidRPr="0043537A" w:rsidRDefault="00A248BD" w:rsidP="00A248BD">
      <w:pPr>
        <w:rPr>
          <w:rFonts w:asciiTheme="majorHAnsi" w:hAnsiTheme="majorHAnsi" w:cstheme="majorHAnsi"/>
          <w:sz w:val="28"/>
          <w:szCs w:val="28"/>
          <w:lang w:val="vi-VN"/>
        </w:rPr>
      </w:pPr>
      <w:r w:rsidRPr="0043537A">
        <w:rPr>
          <w:rFonts w:asciiTheme="majorHAnsi" w:hAnsiTheme="majorHAnsi" w:cstheme="majorHAnsi"/>
          <w:b/>
          <w:bCs/>
          <w:sz w:val="28"/>
          <w:szCs w:val="28"/>
          <w:u w:val="single"/>
          <w:lang w:val="vi-VN"/>
        </w:rPr>
        <w:lastRenderedPageBreak/>
        <w:t>A. Mục tiêu</w:t>
      </w:r>
      <w:r w:rsidRPr="0043537A">
        <w:rPr>
          <w:rFonts w:asciiTheme="majorHAnsi" w:hAnsiTheme="majorHAnsi" w:cstheme="majorHAnsi"/>
          <w:sz w:val="28"/>
          <w:szCs w:val="28"/>
          <w:lang w:val="vi-VN"/>
        </w:rPr>
        <w:t xml:space="preserve"> :</w:t>
      </w:r>
    </w:p>
    <w:p w:rsidR="00A248BD" w:rsidRPr="0043537A" w:rsidRDefault="00A248BD" w:rsidP="00A248BD">
      <w:pPr>
        <w:ind w:firstLine="720"/>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HS biết được ý nghĩa của việc lao động xây dựng nhà trường.</w:t>
      </w:r>
    </w:p>
    <w:p w:rsidR="00A248BD" w:rsidRPr="0043537A" w:rsidRDefault="00A248BD" w:rsidP="00A248BD">
      <w:pPr>
        <w:ind w:firstLine="720"/>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HS làm được những công việc như sách giáo khoa và những công việc làm sạch trường, đẹp lớp.</w:t>
      </w:r>
    </w:p>
    <w:p w:rsidR="00A248BD" w:rsidRPr="0043537A" w:rsidRDefault="00A248BD" w:rsidP="00A248BD">
      <w:pPr>
        <w:ind w:firstLine="720"/>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Em có ý thức sẵn sàng tham gia các hoạt động lao động xây dựng nhà trường.</w:t>
      </w:r>
    </w:p>
    <w:p w:rsidR="00A248BD" w:rsidRPr="0043537A" w:rsidRDefault="00A248BD" w:rsidP="00A248BD">
      <w:pPr>
        <w:rPr>
          <w:rFonts w:asciiTheme="majorHAnsi" w:hAnsiTheme="majorHAnsi" w:cstheme="majorHAnsi"/>
          <w:b/>
          <w:bCs/>
          <w:sz w:val="28"/>
          <w:szCs w:val="28"/>
          <w:u w:val="single"/>
          <w:lang w:val="vi-VN"/>
        </w:rPr>
      </w:pPr>
      <w:r w:rsidRPr="0043537A">
        <w:rPr>
          <w:rFonts w:asciiTheme="majorHAnsi" w:hAnsiTheme="majorHAnsi" w:cstheme="majorHAnsi"/>
          <w:b/>
          <w:bCs/>
          <w:sz w:val="28"/>
          <w:szCs w:val="28"/>
          <w:u w:val="single"/>
          <w:lang w:val="vi-VN"/>
        </w:rPr>
        <w:t>B. Chuẩn bài</w:t>
      </w:r>
    </w:p>
    <w:p w:rsidR="00A248BD" w:rsidRPr="0043537A" w:rsidRDefault="00A248BD" w:rsidP="00A248BD">
      <w:pPr>
        <w:ind w:firstLine="560"/>
        <w:rPr>
          <w:rFonts w:asciiTheme="majorHAnsi" w:hAnsiTheme="majorHAnsi" w:cstheme="majorHAnsi"/>
          <w:sz w:val="28"/>
          <w:szCs w:val="28"/>
          <w:lang w:val="vi-VN"/>
        </w:rPr>
      </w:pPr>
      <w:r w:rsidRPr="0043537A">
        <w:rPr>
          <w:rFonts w:asciiTheme="majorHAnsi" w:hAnsiTheme="majorHAnsi" w:cstheme="majorHAnsi"/>
          <w:sz w:val="28"/>
          <w:szCs w:val="28"/>
          <w:lang w:val="vi-VN"/>
        </w:rPr>
        <w:t>- GV:  SGK. 4 tranh phô tô SGK. Phiếu học tập bài 2. Bút màu</w:t>
      </w:r>
    </w:p>
    <w:p w:rsidR="00A248BD" w:rsidRPr="0043537A" w:rsidRDefault="00A248BD" w:rsidP="00A248BD">
      <w:pPr>
        <w:ind w:firstLine="560"/>
        <w:rPr>
          <w:rFonts w:asciiTheme="majorHAnsi" w:hAnsiTheme="majorHAnsi" w:cstheme="majorHAnsi"/>
          <w:sz w:val="28"/>
          <w:szCs w:val="28"/>
          <w:lang w:val="vi-VN"/>
        </w:rPr>
      </w:pPr>
      <w:r w:rsidRPr="0043537A">
        <w:rPr>
          <w:rFonts w:asciiTheme="majorHAnsi" w:hAnsiTheme="majorHAnsi" w:cstheme="majorHAnsi"/>
          <w:sz w:val="28"/>
          <w:szCs w:val="28"/>
          <w:lang w:val="vi-VN"/>
        </w:rPr>
        <w:t xml:space="preserve">- HS: SGK. Đọc và tìm hiểu bài </w:t>
      </w:r>
    </w:p>
    <w:p w:rsidR="00A248BD" w:rsidRPr="0043537A" w:rsidRDefault="00A248BD" w:rsidP="00A248BD">
      <w:pPr>
        <w:rPr>
          <w:rFonts w:asciiTheme="majorHAnsi" w:hAnsiTheme="majorHAnsi" w:cstheme="majorHAnsi"/>
          <w:sz w:val="28"/>
          <w:szCs w:val="28"/>
          <w:u w:val="single"/>
          <w:lang w:val="vi-VN"/>
        </w:rPr>
      </w:pPr>
      <w:r w:rsidRPr="0043537A">
        <w:rPr>
          <w:rFonts w:asciiTheme="majorHAnsi" w:hAnsiTheme="majorHAnsi" w:cstheme="majorHAnsi"/>
          <w:b/>
          <w:bCs/>
          <w:sz w:val="28"/>
          <w:szCs w:val="28"/>
          <w:u w:val="single"/>
          <w:lang w:val="vi-VN"/>
        </w:rPr>
        <w:t>C. Các hoạt động dạy - học</w:t>
      </w:r>
      <w:r w:rsidRPr="0043537A">
        <w:rPr>
          <w:rFonts w:asciiTheme="majorHAnsi" w:hAnsiTheme="majorHAnsi" w:cstheme="majorHAnsi"/>
          <w:sz w:val="28"/>
          <w:szCs w:val="28"/>
          <w:lang w:val="vi-VN"/>
        </w:rPr>
        <w:t xml:space="preserve"> :</w:t>
      </w:r>
      <w:r w:rsidRPr="0043537A">
        <w:rPr>
          <w:rFonts w:asciiTheme="majorHAnsi" w:hAnsiTheme="majorHAnsi" w:cstheme="majorHAnsi"/>
          <w:sz w:val="28"/>
          <w:szCs w:val="28"/>
          <w:u w:val="single"/>
          <w:lang w:val="vi-VN"/>
        </w:rPr>
        <w:t xml:space="preserve">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324"/>
      </w:tblGrid>
      <w:tr w:rsidR="00A248BD" w:rsidRPr="0043537A" w:rsidTr="003F4FBF">
        <w:tc>
          <w:tcPr>
            <w:tcW w:w="2552" w:type="pct"/>
          </w:tcPr>
          <w:p w:rsidR="00A248BD" w:rsidRPr="0043537A" w:rsidRDefault="00A248BD" w:rsidP="003F4FBF">
            <w:pPr>
              <w:jc w:val="both"/>
              <w:rPr>
                <w:rFonts w:asciiTheme="majorHAnsi" w:hAnsiTheme="majorHAnsi" w:cstheme="majorHAnsi"/>
                <w:b/>
                <w:bCs/>
                <w:sz w:val="28"/>
                <w:szCs w:val="28"/>
                <w:lang w:val="vi-VN"/>
              </w:rPr>
            </w:pPr>
            <w:r w:rsidRPr="0043537A">
              <w:rPr>
                <w:rFonts w:asciiTheme="majorHAnsi" w:hAnsiTheme="majorHAnsi" w:cstheme="majorHAnsi"/>
                <w:b/>
                <w:sz w:val="28"/>
                <w:szCs w:val="28"/>
                <w:lang w:val="vi-VN"/>
              </w:rPr>
              <w:t>I</w:t>
            </w:r>
            <w:r w:rsidRPr="0043537A">
              <w:rPr>
                <w:rFonts w:asciiTheme="majorHAnsi" w:hAnsiTheme="majorHAnsi" w:cstheme="majorHAnsi"/>
                <w:b/>
                <w:sz w:val="28"/>
                <w:szCs w:val="28"/>
                <w:u w:val="single"/>
                <w:lang w:val="vi-VN"/>
              </w:rPr>
              <w:t>.Phần khởi động</w:t>
            </w:r>
            <w:r w:rsidRPr="0043537A">
              <w:rPr>
                <w:rFonts w:asciiTheme="majorHAnsi" w:hAnsiTheme="majorHAnsi" w:cstheme="majorHAnsi"/>
                <w:b/>
                <w:sz w:val="28"/>
                <w:szCs w:val="28"/>
                <w:lang w:val="vi-VN"/>
              </w:rPr>
              <w:t xml:space="preserve">  ( 5’)</w:t>
            </w:r>
          </w:p>
          <w:p w:rsidR="00A248BD" w:rsidRPr="0043537A" w:rsidRDefault="00A248BD" w:rsidP="003F4FBF">
            <w:pPr>
              <w:jc w:val="both"/>
              <w:rPr>
                <w:rFonts w:asciiTheme="majorHAnsi" w:hAnsiTheme="majorHAnsi" w:cstheme="majorHAnsi"/>
                <w:sz w:val="28"/>
                <w:szCs w:val="28"/>
                <w:lang w:val="pt-BR"/>
              </w:rPr>
            </w:pPr>
            <w:r w:rsidRPr="0043537A">
              <w:rPr>
                <w:rFonts w:asciiTheme="majorHAnsi" w:hAnsiTheme="majorHAnsi" w:cstheme="majorHAnsi"/>
                <w:b/>
                <w:bCs/>
                <w:sz w:val="28"/>
                <w:szCs w:val="28"/>
                <w:lang w:val="vi-VN"/>
              </w:rPr>
              <w:t xml:space="preserve"> </w:t>
            </w:r>
            <w:r w:rsidRPr="0043537A">
              <w:rPr>
                <w:rFonts w:asciiTheme="majorHAnsi" w:hAnsiTheme="majorHAnsi" w:cstheme="majorHAnsi"/>
                <w:sz w:val="28"/>
                <w:szCs w:val="28"/>
                <w:lang w:val="vi-VN"/>
              </w:rPr>
              <w:t xml:space="preserve">- Cho HS </w:t>
            </w:r>
            <w:r w:rsidRPr="0043537A">
              <w:rPr>
                <w:rFonts w:asciiTheme="majorHAnsi" w:hAnsiTheme="majorHAnsi" w:cstheme="majorHAnsi"/>
                <w:sz w:val="28"/>
                <w:szCs w:val="28"/>
                <w:lang w:val="pt-BR"/>
              </w:rPr>
              <w:t>hát: em yêu trường em</w:t>
            </w:r>
          </w:p>
          <w:p w:rsidR="00A248BD" w:rsidRPr="0043537A" w:rsidRDefault="00A248BD" w:rsidP="003F4FBF">
            <w:pPr>
              <w:jc w:val="both"/>
              <w:rPr>
                <w:rFonts w:asciiTheme="majorHAnsi" w:hAnsiTheme="majorHAnsi" w:cstheme="majorHAnsi"/>
                <w:sz w:val="28"/>
                <w:szCs w:val="28"/>
                <w:lang w:val="vi-VN"/>
              </w:rPr>
            </w:pPr>
          </w:p>
          <w:p w:rsidR="00A248BD" w:rsidRPr="0043537A" w:rsidRDefault="00A248BD" w:rsidP="003F4FBF">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Yêu trường, yêu lớp các em còn làm gì để trường lớp thêm sạch, đẹp. Bài học hôm nay sẽ giúp các em biết được các công việc mà em đã làm cho trường lớp thêm sạch, đẹp.</w:t>
            </w:r>
          </w:p>
          <w:p w:rsidR="00A248BD" w:rsidRPr="0043537A" w:rsidRDefault="00A248BD" w:rsidP="003F4FBF">
            <w:pPr>
              <w:ind w:right="-51"/>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ghi đầu bài lên bảng.</w:t>
            </w:r>
          </w:p>
          <w:p w:rsidR="00A248BD" w:rsidRPr="0043537A" w:rsidRDefault="00A248BD" w:rsidP="003F4FBF">
            <w:pPr>
              <w:jc w:val="both"/>
              <w:rPr>
                <w:rFonts w:asciiTheme="majorHAnsi" w:hAnsiTheme="majorHAnsi" w:cstheme="majorHAnsi"/>
                <w:b/>
                <w:sz w:val="28"/>
                <w:szCs w:val="28"/>
                <w:lang w:val="vi-VN"/>
              </w:rPr>
            </w:pPr>
            <w:r w:rsidRPr="0043537A">
              <w:rPr>
                <w:rFonts w:asciiTheme="majorHAnsi" w:hAnsiTheme="majorHAnsi" w:cstheme="majorHAnsi"/>
                <w:b/>
                <w:sz w:val="28"/>
                <w:szCs w:val="28"/>
                <w:lang w:val="vi-VN"/>
              </w:rPr>
              <w:t>II.</w:t>
            </w:r>
            <w:r w:rsidRPr="0043537A">
              <w:rPr>
                <w:rFonts w:asciiTheme="majorHAnsi" w:hAnsiTheme="majorHAnsi" w:cstheme="majorHAnsi"/>
                <w:b/>
                <w:sz w:val="28"/>
                <w:szCs w:val="28"/>
                <w:u w:val="single"/>
                <w:lang w:val="vi-VN"/>
              </w:rPr>
              <w:t>Phần phát triển bài</w:t>
            </w:r>
            <w:r w:rsidRPr="0043537A">
              <w:rPr>
                <w:rFonts w:asciiTheme="majorHAnsi" w:hAnsiTheme="majorHAnsi" w:cstheme="majorHAnsi"/>
                <w:b/>
                <w:sz w:val="28"/>
                <w:szCs w:val="28"/>
                <w:lang w:val="vi-VN"/>
              </w:rPr>
              <w:t xml:space="preserve">  (27’ )</w:t>
            </w:r>
          </w:p>
          <w:p w:rsidR="00A248BD" w:rsidRPr="0043537A" w:rsidRDefault="00A248BD" w:rsidP="003F4FBF">
            <w:pPr>
              <w:jc w:val="both"/>
              <w:rPr>
                <w:rFonts w:asciiTheme="majorHAnsi" w:hAnsiTheme="majorHAnsi" w:cstheme="majorHAnsi"/>
                <w:b/>
                <w:bCs/>
                <w:sz w:val="28"/>
                <w:szCs w:val="28"/>
                <w:lang w:val="vi-VN"/>
              </w:rPr>
            </w:pPr>
            <w:r w:rsidRPr="0043537A">
              <w:rPr>
                <w:rFonts w:asciiTheme="majorHAnsi" w:hAnsiTheme="majorHAnsi" w:cstheme="majorHAnsi"/>
                <w:b/>
                <w:bCs/>
                <w:sz w:val="28"/>
                <w:szCs w:val="28"/>
                <w:lang w:val="vi-VN"/>
              </w:rPr>
              <w:t>1: Tìm hiểu ý nghĩa của hoạt động lao động trong nhà trường.</w:t>
            </w:r>
          </w:p>
          <w:p w:rsidR="00A248BD" w:rsidRPr="0043537A" w:rsidRDefault="00A248BD" w:rsidP="003F4FBF">
            <w:pPr>
              <w:jc w:val="both"/>
              <w:rPr>
                <w:rFonts w:asciiTheme="majorHAnsi" w:hAnsiTheme="majorHAnsi" w:cstheme="majorHAnsi"/>
                <w:bCs/>
                <w:sz w:val="28"/>
                <w:szCs w:val="28"/>
                <w:lang w:val="vi-VN"/>
              </w:rPr>
            </w:pPr>
            <w:r w:rsidRPr="0043537A">
              <w:rPr>
                <w:rFonts w:asciiTheme="majorHAnsi" w:hAnsiTheme="majorHAnsi" w:cstheme="majorHAnsi"/>
                <w:bCs/>
                <w:i/>
                <w:sz w:val="28"/>
                <w:szCs w:val="28"/>
                <w:u w:val="single"/>
                <w:lang w:val="vi-VN"/>
              </w:rPr>
              <w:t>Mục tiêu</w:t>
            </w:r>
            <w:r w:rsidRPr="0043537A">
              <w:rPr>
                <w:rFonts w:asciiTheme="majorHAnsi" w:hAnsiTheme="majorHAnsi" w:cstheme="majorHAnsi"/>
                <w:b/>
                <w:bCs/>
                <w:sz w:val="28"/>
                <w:szCs w:val="28"/>
                <w:lang w:val="vi-VN"/>
              </w:rPr>
              <w:t xml:space="preserve"> : </w:t>
            </w:r>
            <w:r w:rsidRPr="0043537A">
              <w:rPr>
                <w:rFonts w:asciiTheme="majorHAnsi" w:hAnsiTheme="majorHAnsi" w:cstheme="majorHAnsi"/>
                <w:bCs/>
                <w:sz w:val="28"/>
                <w:szCs w:val="28"/>
                <w:lang w:val="vi-VN"/>
              </w:rPr>
              <w:t xml:space="preserve">em biết được ý nghĩa và giá trị của lao động trong nhà trường </w:t>
            </w:r>
          </w:p>
          <w:p w:rsidR="00A248BD" w:rsidRPr="0043537A" w:rsidRDefault="00A248BD" w:rsidP="00A248BD">
            <w:pPr>
              <w:numPr>
                <w:ilvl w:val="2"/>
                <w:numId w:val="2"/>
              </w:numPr>
              <w:tabs>
                <w:tab w:val="num" w:pos="2160"/>
              </w:tabs>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Cho HS đọc mục tiêu của mục 1trong sách trang 29</w:t>
            </w:r>
          </w:p>
          <w:p w:rsidR="00A248BD" w:rsidRPr="0043537A" w:rsidRDefault="00A248BD"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Mục tiêu chúng ta cần đạt là gì?</w:t>
            </w:r>
          </w:p>
          <w:p w:rsidR="00A248BD" w:rsidRPr="0043537A" w:rsidRDefault="00A248BD" w:rsidP="003F4FBF">
            <w:pPr>
              <w:jc w:val="both"/>
              <w:rPr>
                <w:rFonts w:asciiTheme="majorHAnsi" w:hAnsiTheme="majorHAnsi" w:cstheme="majorHAnsi"/>
                <w:bCs/>
                <w:sz w:val="28"/>
                <w:szCs w:val="28"/>
                <w:lang w:val="fr-FR"/>
              </w:rPr>
            </w:pPr>
          </w:p>
          <w:p w:rsidR="00A248BD" w:rsidRPr="0043537A" w:rsidRDefault="00A248BD" w:rsidP="003F4FBF">
            <w:pPr>
              <w:jc w:val="both"/>
              <w:rPr>
                <w:rFonts w:asciiTheme="majorHAnsi" w:hAnsiTheme="majorHAnsi" w:cstheme="majorHAnsi"/>
                <w:bCs/>
                <w:sz w:val="28"/>
                <w:szCs w:val="28"/>
                <w:lang w:val="fr-FR"/>
              </w:rPr>
            </w:pPr>
          </w:p>
          <w:p w:rsidR="00A248BD" w:rsidRPr="0043537A" w:rsidRDefault="00A248BD" w:rsidP="003F4FBF">
            <w:pPr>
              <w:jc w:val="both"/>
              <w:rPr>
                <w:rFonts w:asciiTheme="majorHAnsi" w:hAnsiTheme="majorHAnsi" w:cstheme="majorHAnsi"/>
                <w:bCs/>
                <w:sz w:val="28"/>
                <w:szCs w:val="28"/>
                <w:lang w:val="fr-FR"/>
              </w:rPr>
            </w:pPr>
          </w:p>
          <w:p w:rsidR="00A248BD" w:rsidRPr="0043537A" w:rsidRDefault="00A248BD" w:rsidP="003F4FBF">
            <w:pPr>
              <w:jc w:val="both"/>
              <w:rPr>
                <w:rFonts w:asciiTheme="majorHAnsi" w:hAnsiTheme="majorHAnsi" w:cstheme="majorHAnsi"/>
                <w:bCs/>
                <w:sz w:val="28"/>
                <w:szCs w:val="28"/>
                <w:lang w:val="fr-FR"/>
              </w:rPr>
            </w:pPr>
          </w:p>
          <w:p w:rsidR="00A248BD" w:rsidRPr="0043537A" w:rsidRDefault="00A248BD" w:rsidP="003F4FBF">
            <w:pPr>
              <w:jc w:val="both"/>
              <w:rPr>
                <w:rFonts w:asciiTheme="majorHAnsi" w:hAnsiTheme="majorHAnsi" w:cstheme="majorHAnsi"/>
                <w:bCs/>
                <w:sz w:val="28"/>
                <w:szCs w:val="28"/>
                <w:lang w:val="fr-FR"/>
              </w:rPr>
            </w:pPr>
            <w:r w:rsidRPr="0043537A">
              <w:rPr>
                <w:rFonts w:asciiTheme="majorHAnsi" w:hAnsiTheme="majorHAnsi" w:cstheme="majorHAnsi"/>
                <w:b/>
                <w:bCs/>
                <w:sz w:val="28"/>
                <w:szCs w:val="28"/>
                <w:lang w:val="vi-VN"/>
              </w:rPr>
              <w:t>Hoạt động1</w:t>
            </w:r>
            <w:r w:rsidRPr="0043537A">
              <w:rPr>
                <w:rFonts w:asciiTheme="majorHAnsi" w:hAnsiTheme="majorHAnsi" w:cstheme="majorHAnsi"/>
                <w:bCs/>
                <w:sz w:val="28"/>
                <w:szCs w:val="28"/>
                <w:lang w:val="vi-VN"/>
              </w:rPr>
              <w:t xml:space="preserve">: </w:t>
            </w:r>
            <w:r w:rsidRPr="0043537A">
              <w:rPr>
                <w:rFonts w:asciiTheme="majorHAnsi" w:hAnsiTheme="majorHAnsi" w:cstheme="majorHAnsi"/>
                <w:bCs/>
                <w:sz w:val="28"/>
                <w:szCs w:val="28"/>
                <w:lang w:val="fr-FR"/>
              </w:rPr>
              <w:t>Việc làm giữ cho trường, lớp thêm sạch, đẹp</w:t>
            </w:r>
          </w:p>
          <w:p w:rsidR="00A248BD" w:rsidRPr="0043537A" w:rsidRDefault="00A248BD"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xml:space="preserve">- Chia lớp 4 nhóm  - Phát cho các nhóm 1 tranh thể hiện 8 hình như SGK </w:t>
            </w:r>
          </w:p>
          <w:p w:rsidR="00A248BD" w:rsidRPr="0043537A" w:rsidRDefault="00A248BD"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YC HS Quan sát và đánh dấu x vào ô trống dưới những hoạt động mà trường em đã tổ chức cho HS thực hiện</w:t>
            </w:r>
          </w:p>
          <w:p w:rsidR="00A248BD" w:rsidRPr="0043537A" w:rsidRDefault="00A248BD" w:rsidP="003F4FBF">
            <w:pPr>
              <w:jc w:val="both"/>
              <w:rPr>
                <w:rFonts w:asciiTheme="majorHAnsi" w:hAnsiTheme="majorHAnsi" w:cstheme="majorHAnsi"/>
                <w:bCs/>
                <w:sz w:val="28"/>
                <w:szCs w:val="28"/>
                <w:lang w:val="fr-FR"/>
              </w:rPr>
            </w:pPr>
          </w:p>
          <w:p w:rsidR="00A248BD" w:rsidRPr="0043537A" w:rsidRDefault="00A248BD"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xml:space="preserve"> </w:t>
            </w:r>
          </w:p>
          <w:p w:rsidR="00A248BD" w:rsidRPr="0043537A" w:rsidRDefault="00A248BD" w:rsidP="003F4FBF">
            <w:pPr>
              <w:jc w:val="both"/>
              <w:rPr>
                <w:rFonts w:asciiTheme="majorHAnsi" w:hAnsiTheme="majorHAnsi" w:cstheme="majorHAnsi"/>
                <w:bCs/>
                <w:sz w:val="28"/>
                <w:szCs w:val="28"/>
                <w:lang w:val="fr-FR"/>
              </w:rPr>
            </w:pPr>
          </w:p>
          <w:p w:rsidR="00A248BD" w:rsidRPr="0043537A" w:rsidRDefault="00A248BD" w:rsidP="003F4FBF">
            <w:pPr>
              <w:jc w:val="both"/>
              <w:rPr>
                <w:rFonts w:asciiTheme="majorHAnsi" w:hAnsiTheme="majorHAnsi" w:cstheme="majorHAnsi"/>
                <w:bCs/>
                <w:sz w:val="28"/>
                <w:szCs w:val="28"/>
                <w:lang w:val="fr-FR"/>
              </w:rPr>
            </w:pPr>
          </w:p>
          <w:p w:rsidR="00A248BD" w:rsidRPr="0043537A" w:rsidRDefault="00A248BD" w:rsidP="003F4FBF">
            <w:pPr>
              <w:jc w:val="both"/>
              <w:rPr>
                <w:rFonts w:asciiTheme="majorHAnsi" w:hAnsiTheme="majorHAnsi" w:cstheme="majorHAnsi"/>
                <w:bCs/>
                <w:sz w:val="28"/>
                <w:szCs w:val="28"/>
                <w:lang w:val="fr-FR"/>
              </w:rPr>
            </w:pPr>
          </w:p>
          <w:p w:rsidR="00A248BD" w:rsidRPr="0043537A" w:rsidRDefault="00A248BD"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lastRenderedPageBreak/>
              <w:t xml:space="preserve">- </w:t>
            </w:r>
            <w:r w:rsidRPr="0043537A">
              <w:rPr>
                <w:rFonts w:asciiTheme="majorHAnsi" w:hAnsiTheme="majorHAnsi" w:cstheme="majorHAnsi"/>
                <w:bCs/>
                <w:sz w:val="28"/>
                <w:szCs w:val="28"/>
                <w:lang w:val="vi-VN"/>
              </w:rPr>
              <w:t xml:space="preserve"> GV nhận xét</w:t>
            </w:r>
            <w:r w:rsidRPr="0043537A">
              <w:rPr>
                <w:rFonts w:asciiTheme="majorHAnsi" w:hAnsiTheme="majorHAnsi" w:cstheme="majorHAnsi"/>
                <w:bCs/>
                <w:sz w:val="28"/>
                <w:szCs w:val="28"/>
                <w:lang w:val="fr-FR"/>
              </w:rPr>
              <w:t xml:space="preserve"> </w:t>
            </w:r>
          </w:p>
          <w:p w:rsidR="00A248BD" w:rsidRPr="0043537A" w:rsidRDefault="00A248BD"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Hoạt động trên có lợi ích gì ?</w:t>
            </w:r>
          </w:p>
          <w:p w:rsidR="00A248BD" w:rsidRPr="0043537A" w:rsidRDefault="00A248BD"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xml:space="preserve">* </w:t>
            </w:r>
            <w:r w:rsidRPr="0043537A">
              <w:rPr>
                <w:rFonts w:asciiTheme="majorHAnsi" w:hAnsiTheme="majorHAnsi" w:cstheme="majorHAnsi"/>
                <w:b/>
                <w:bCs/>
                <w:sz w:val="28"/>
                <w:szCs w:val="28"/>
                <w:lang w:val="fr-FR"/>
              </w:rPr>
              <w:t>GD HS yêu trường, yêu lớp luôn giữ gìn trường, lớp sạch, đẹp.</w:t>
            </w:r>
          </w:p>
          <w:p w:rsidR="00A248BD" w:rsidRPr="0043537A" w:rsidRDefault="00A248BD" w:rsidP="003F4FBF">
            <w:pPr>
              <w:jc w:val="both"/>
              <w:rPr>
                <w:rFonts w:asciiTheme="majorHAnsi" w:hAnsiTheme="majorHAnsi" w:cstheme="majorHAnsi"/>
                <w:bCs/>
                <w:i/>
                <w:sz w:val="28"/>
                <w:szCs w:val="28"/>
                <w:lang w:val="fr-FR"/>
              </w:rPr>
            </w:pPr>
            <w:r w:rsidRPr="0043537A">
              <w:rPr>
                <w:rFonts w:asciiTheme="majorHAnsi" w:hAnsiTheme="majorHAnsi" w:cstheme="majorHAnsi"/>
                <w:bCs/>
                <w:sz w:val="28"/>
                <w:szCs w:val="28"/>
                <w:lang w:val="fr-FR"/>
              </w:rPr>
              <w:t xml:space="preserve">- </w:t>
            </w:r>
            <w:r w:rsidRPr="0043537A">
              <w:rPr>
                <w:rFonts w:asciiTheme="majorHAnsi" w:hAnsiTheme="majorHAnsi" w:cstheme="majorHAnsi"/>
                <w:b/>
                <w:bCs/>
                <w:sz w:val="28"/>
                <w:szCs w:val="28"/>
                <w:lang w:val="vi-VN"/>
              </w:rPr>
              <w:t>Hoạt động 2</w:t>
            </w:r>
            <w:r w:rsidRPr="0043537A">
              <w:rPr>
                <w:rFonts w:asciiTheme="majorHAnsi" w:hAnsiTheme="majorHAnsi" w:cstheme="majorHAnsi"/>
                <w:bCs/>
                <w:sz w:val="28"/>
                <w:szCs w:val="28"/>
                <w:lang w:val="vi-VN"/>
              </w:rPr>
              <w:t>:</w:t>
            </w:r>
            <w:r w:rsidRPr="0043537A">
              <w:rPr>
                <w:rFonts w:asciiTheme="majorHAnsi" w:hAnsiTheme="majorHAnsi" w:cstheme="majorHAnsi"/>
                <w:bCs/>
                <w:sz w:val="28"/>
                <w:szCs w:val="28"/>
                <w:lang w:val="fr-FR"/>
              </w:rPr>
              <w:t xml:space="preserve"> Lợi ích của hoạt động lao động xây dựng nhà trường</w:t>
            </w:r>
          </w:p>
          <w:p w:rsidR="00A248BD" w:rsidRPr="0043537A" w:rsidRDefault="00A248BD"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Gọi HS đọc phần 2 SGK </w:t>
            </w:r>
          </w:p>
          <w:p w:rsidR="00A248BD" w:rsidRPr="0043537A" w:rsidRDefault="00A248BD"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YC làm gì?</w:t>
            </w:r>
          </w:p>
          <w:p w:rsidR="00A248BD" w:rsidRPr="0043537A" w:rsidRDefault="00A248BD"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Cho HS làm phiếu học tập</w:t>
            </w: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GV theo dõi giúp HS</w:t>
            </w: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GV nhận xét, khen ngợi</w:t>
            </w:r>
          </w:p>
          <w:p w:rsidR="00A248BD" w:rsidRPr="0043537A" w:rsidRDefault="00A248BD"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Cho HS mang về nhà dán vào góc học tập</w:t>
            </w: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
                <w:bCs/>
                <w:sz w:val="28"/>
                <w:szCs w:val="28"/>
                <w:lang w:val="vi-VN"/>
              </w:rPr>
            </w:pPr>
            <w:r w:rsidRPr="0043537A">
              <w:rPr>
                <w:rFonts w:asciiTheme="majorHAnsi" w:hAnsiTheme="majorHAnsi" w:cstheme="majorHAnsi"/>
                <w:b/>
                <w:sz w:val="28"/>
                <w:szCs w:val="28"/>
                <w:lang w:val="vi-VN"/>
              </w:rPr>
              <w:t>III.</w:t>
            </w:r>
            <w:r w:rsidRPr="0043537A">
              <w:rPr>
                <w:rFonts w:asciiTheme="majorHAnsi" w:hAnsiTheme="majorHAnsi" w:cstheme="majorHAnsi"/>
                <w:b/>
                <w:sz w:val="28"/>
                <w:szCs w:val="28"/>
                <w:u w:val="single"/>
                <w:lang w:val="vi-VN"/>
              </w:rPr>
              <w:t>Phần kết thúc</w:t>
            </w:r>
            <w:r w:rsidRPr="0043537A">
              <w:rPr>
                <w:rFonts w:asciiTheme="majorHAnsi" w:hAnsiTheme="majorHAnsi" w:cstheme="majorHAnsi"/>
                <w:b/>
                <w:sz w:val="28"/>
                <w:szCs w:val="28"/>
                <w:lang w:val="vi-VN"/>
              </w:rPr>
              <w:t xml:space="preserve">  (3’)</w:t>
            </w:r>
          </w:p>
          <w:p w:rsidR="00A248BD" w:rsidRPr="0043537A" w:rsidRDefault="00A248BD"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Về nhà giúp mẹ làm công việc phù hợp với tuổi của các em</w:t>
            </w:r>
          </w:p>
          <w:p w:rsidR="00A248BD" w:rsidRPr="0043537A" w:rsidRDefault="00A248BD" w:rsidP="003F4FBF">
            <w:pPr>
              <w:ind w:right="4"/>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xml:space="preserve">- Dặn HS về nhà đọc lại bài và xem nội dung tiếp theo trong bài </w:t>
            </w:r>
          </w:p>
          <w:p w:rsidR="00A248BD" w:rsidRPr="0043537A" w:rsidRDefault="00A248BD" w:rsidP="003F4FBF">
            <w:pPr>
              <w:ind w:right="4"/>
              <w:jc w:val="both"/>
              <w:rPr>
                <w:rFonts w:asciiTheme="majorHAnsi" w:hAnsiTheme="majorHAnsi" w:cstheme="majorHAnsi"/>
                <w:b/>
                <w:bCs/>
                <w:sz w:val="28"/>
                <w:szCs w:val="28"/>
              </w:rPr>
            </w:pPr>
            <w:r w:rsidRPr="0043537A">
              <w:rPr>
                <w:rFonts w:asciiTheme="majorHAnsi" w:hAnsiTheme="majorHAnsi" w:cstheme="majorHAnsi"/>
                <w:sz w:val="28"/>
                <w:szCs w:val="28"/>
              </w:rPr>
              <w:t xml:space="preserve">- </w:t>
            </w:r>
            <w:r w:rsidRPr="0043537A">
              <w:rPr>
                <w:rFonts w:asciiTheme="majorHAnsi" w:hAnsiTheme="majorHAnsi" w:cstheme="majorHAnsi"/>
                <w:sz w:val="28"/>
                <w:szCs w:val="28"/>
                <w:lang w:val="vi-VN"/>
              </w:rPr>
              <w:t xml:space="preserve"> </w:t>
            </w:r>
            <w:r w:rsidRPr="0043537A">
              <w:rPr>
                <w:rFonts w:asciiTheme="majorHAnsi" w:hAnsiTheme="majorHAnsi" w:cstheme="majorHAnsi"/>
                <w:sz w:val="28"/>
                <w:szCs w:val="28"/>
              </w:rPr>
              <w:t>Nhận xét giờ học.</w:t>
            </w:r>
          </w:p>
        </w:tc>
        <w:tc>
          <w:tcPr>
            <w:tcW w:w="2448" w:type="pct"/>
          </w:tcPr>
          <w:p w:rsidR="00A248BD" w:rsidRPr="0043537A" w:rsidRDefault="00A248BD" w:rsidP="003F4FBF">
            <w:pPr>
              <w:jc w:val="both"/>
              <w:rPr>
                <w:rFonts w:asciiTheme="majorHAnsi" w:hAnsiTheme="majorHAnsi" w:cstheme="majorHAnsi"/>
                <w:sz w:val="28"/>
                <w:szCs w:val="28"/>
              </w:rPr>
            </w:pPr>
          </w:p>
          <w:p w:rsidR="00A248BD" w:rsidRPr="0043537A" w:rsidRDefault="00A248BD" w:rsidP="003F4FBF">
            <w:pPr>
              <w:jc w:val="both"/>
              <w:rPr>
                <w:rFonts w:asciiTheme="majorHAnsi" w:hAnsiTheme="majorHAnsi" w:cstheme="majorHAnsi"/>
                <w:sz w:val="28"/>
                <w:szCs w:val="28"/>
              </w:rPr>
            </w:pPr>
            <w:r w:rsidRPr="0043537A">
              <w:rPr>
                <w:rFonts w:asciiTheme="majorHAnsi" w:hAnsiTheme="majorHAnsi" w:cstheme="majorHAnsi"/>
                <w:sz w:val="28"/>
                <w:szCs w:val="28"/>
              </w:rPr>
              <w:t>- Hai học sinh có ô ăn quan bằng giấy trước mặt chơi trò chơi : ô ăn quan</w:t>
            </w:r>
          </w:p>
          <w:p w:rsidR="00A248BD" w:rsidRPr="0043537A" w:rsidRDefault="00A248BD" w:rsidP="003F4FBF">
            <w:pPr>
              <w:jc w:val="both"/>
              <w:rPr>
                <w:rFonts w:asciiTheme="majorHAnsi" w:hAnsiTheme="majorHAnsi" w:cstheme="majorHAnsi"/>
                <w:sz w:val="28"/>
                <w:szCs w:val="28"/>
              </w:rPr>
            </w:pPr>
            <w:r w:rsidRPr="0043537A">
              <w:rPr>
                <w:rFonts w:asciiTheme="majorHAnsi" w:hAnsiTheme="majorHAnsi" w:cstheme="majorHAnsi"/>
                <w:sz w:val="28"/>
                <w:szCs w:val="28"/>
              </w:rPr>
              <w:t>- Suy nghĩ tìm ra cách chơi để ăn được nhiều hòn đá để tính điểm và ăn được quan.</w:t>
            </w:r>
          </w:p>
          <w:p w:rsidR="00A248BD" w:rsidRPr="0043537A" w:rsidRDefault="00A248BD" w:rsidP="003F4FBF">
            <w:pPr>
              <w:jc w:val="both"/>
              <w:rPr>
                <w:rFonts w:asciiTheme="majorHAnsi" w:hAnsiTheme="majorHAnsi" w:cstheme="majorHAnsi"/>
                <w:sz w:val="28"/>
                <w:szCs w:val="28"/>
              </w:rPr>
            </w:pPr>
          </w:p>
          <w:p w:rsidR="00A248BD" w:rsidRPr="0043537A" w:rsidRDefault="00A248BD" w:rsidP="003F4FBF">
            <w:pPr>
              <w:jc w:val="both"/>
              <w:rPr>
                <w:rFonts w:asciiTheme="majorHAnsi" w:hAnsiTheme="majorHAnsi" w:cstheme="majorHAnsi"/>
                <w:sz w:val="28"/>
                <w:szCs w:val="28"/>
              </w:rPr>
            </w:pPr>
          </w:p>
          <w:p w:rsidR="00A248BD" w:rsidRPr="0043537A" w:rsidRDefault="00A248BD" w:rsidP="003F4FBF">
            <w:pPr>
              <w:jc w:val="both"/>
              <w:rPr>
                <w:rFonts w:asciiTheme="majorHAnsi" w:hAnsiTheme="majorHAnsi" w:cstheme="majorHAnsi"/>
                <w:sz w:val="28"/>
                <w:szCs w:val="28"/>
              </w:rPr>
            </w:pPr>
            <w:r w:rsidRPr="0043537A">
              <w:rPr>
                <w:rFonts w:asciiTheme="majorHAnsi" w:hAnsiTheme="majorHAnsi" w:cstheme="majorHAnsi"/>
                <w:sz w:val="28"/>
                <w:szCs w:val="28"/>
              </w:rPr>
              <w:t>- HS lắng nghe và ghi đầu bài vào vở</w:t>
            </w:r>
          </w:p>
          <w:p w:rsidR="00A248BD" w:rsidRPr="0043537A" w:rsidRDefault="00A248BD" w:rsidP="003F4FBF">
            <w:pPr>
              <w:jc w:val="both"/>
              <w:rPr>
                <w:rFonts w:asciiTheme="majorHAnsi" w:hAnsiTheme="majorHAnsi" w:cstheme="majorHAnsi"/>
                <w:sz w:val="28"/>
                <w:szCs w:val="28"/>
              </w:rPr>
            </w:pPr>
          </w:p>
          <w:p w:rsidR="00A248BD" w:rsidRPr="0043537A" w:rsidRDefault="00A248BD" w:rsidP="003F4FBF">
            <w:pPr>
              <w:jc w:val="both"/>
              <w:rPr>
                <w:rFonts w:asciiTheme="majorHAnsi" w:hAnsiTheme="majorHAnsi" w:cstheme="majorHAnsi"/>
                <w:sz w:val="28"/>
                <w:szCs w:val="28"/>
              </w:rPr>
            </w:pPr>
          </w:p>
          <w:p w:rsidR="00A248BD" w:rsidRPr="0043537A" w:rsidRDefault="00A248BD" w:rsidP="003F4FBF">
            <w:pPr>
              <w:jc w:val="both"/>
              <w:rPr>
                <w:rFonts w:asciiTheme="majorHAnsi" w:hAnsiTheme="majorHAnsi" w:cstheme="majorHAnsi"/>
                <w:sz w:val="28"/>
                <w:szCs w:val="28"/>
              </w:rPr>
            </w:pPr>
          </w:p>
          <w:p w:rsidR="00A248BD" w:rsidRPr="0043537A" w:rsidRDefault="00A248BD" w:rsidP="003F4FBF">
            <w:pPr>
              <w:jc w:val="both"/>
              <w:rPr>
                <w:rFonts w:asciiTheme="majorHAnsi" w:hAnsiTheme="majorHAnsi" w:cstheme="majorHAnsi"/>
                <w:sz w:val="28"/>
                <w:szCs w:val="28"/>
              </w:rPr>
            </w:pPr>
          </w:p>
          <w:p w:rsidR="00A248BD" w:rsidRPr="0043537A" w:rsidRDefault="00A248BD" w:rsidP="003F4FBF">
            <w:pPr>
              <w:jc w:val="both"/>
              <w:rPr>
                <w:rFonts w:asciiTheme="majorHAnsi" w:hAnsiTheme="majorHAnsi" w:cstheme="majorHAnsi"/>
                <w:sz w:val="28"/>
                <w:szCs w:val="28"/>
              </w:rPr>
            </w:pPr>
          </w:p>
          <w:p w:rsidR="00A248BD" w:rsidRPr="0043537A" w:rsidRDefault="00A248BD" w:rsidP="003F4FBF">
            <w:pPr>
              <w:jc w:val="both"/>
              <w:rPr>
                <w:rFonts w:asciiTheme="majorHAnsi" w:hAnsiTheme="majorHAnsi" w:cstheme="majorHAnsi"/>
                <w:sz w:val="28"/>
                <w:szCs w:val="28"/>
              </w:rPr>
            </w:pPr>
          </w:p>
          <w:p w:rsidR="00A248BD" w:rsidRPr="0043537A" w:rsidRDefault="00A248BD" w:rsidP="003F4FBF">
            <w:pPr>
              <w:jc w:val="both"/>
              <w:rPr>
                <w:rFonts w:asciiTheme="majorHAnsi" w:hAnsiTheme="majorHAnsi" w:cstheme="majorHAnsi"/>
                <w:sz w:val="28"/>
                <w:szCs w:val="28"/>
              </w:rPr>
            </w:pPr>
          </w:p>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sz w:val="28"/>
                <w:szCs w:val="28"/>
              </w:rPr>
              <w:t xml:space="preserve">- </w:t>
            </w:r>
            <w:r w:rsidRPr="0043537A">
              <w:rPr>
                <w:rFonts w:asciiTheme="majorHAnsi" w:hAnsiTheme="majorHAnsi" w:cstheme="majorHAnsi"/>
                <w:bCs/>
                <w:sz w:val="28"/>
                <w:szCs w:val="28"/>
                <w:lang w:val="vi-VN"/>
              </w:rPr>
              <w:t xml:space="preserve">HS đọc mục tiêu của mục </w:t>
            </w:r>
            <w:r w:rsidRPr="0043537A">
              <w:rPr>
                <w:rFonts w:asciiTheme="majorHAnsi" w:hAnsiTheme="majorHAnsi" w:cstheme="majorHAnsi"/>
                <w:bCs/>
                <w:sz w:val="28"/>
                <w:szCs w:val="28"/>
              </w:rPr>
              <w:t>1</w:t>
            </w:r>
            <w:r w:rsidRPr="0043537A">
              <w:rPr>
                <w:rFonts w:asciiTheme="majorHAnsi" w:hAnsiTheme="majorHAnsi" w:cstheme="majorHAnsi"/>
                <w:bCs/>
                <w:sz w:val="28"/>
                <w:szCs w:val="28"/>
                <w:lang w:val="vi-VN"/>
              </w:rPr>
              <w:t xml:space="preserve"> trong sách trang </w:t>
            </w:r>
            <w:r w:rsidRPr="0043537A">
              <w:rPr>
                <w:rFonts w:asciiTheme="majorHAnsi" w:hAnsiTheme="majorHAnsi" w:cstheme="majorHAnsi"/>
                <w:bCs/>
                <w:sz w:val="28"/>
                <w:szCs w:val="28"/>
              </w:rPr>
              <w:t>29</w:t>
            </w:r>
            <w:r w:rsidRPr="0043537A">
              <w:rPr>
                <w:rFonts w:asciiTheme="majorHAnsi" w:hAnsiTheme="majorHAnsi" w:cstheme="majorHAnsi"/>
                <w:bCs/>
                <w:sz w:val="28"/>
                <w:szCs w:val="28"/>
                <w:lang w:val="vi-VN"/>
              </w:rPr>
              <w:t>.</w:t>
            </w:r>
          </w:p>
          <w:p w:rsidR="00A248BD" w:rsidRPr="0043537A" w:rsidRDefault="00A248BD"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HS trả lời: Mục tiêu chúng ta cần đạt là: em biết được ý nghĩa và giá trị của lao động trong nhà trường </w:t>
            </w: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rPr>
            </w:pPr>
          </w:p>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Nhóm 3 HS quan sát tranh và thảo luận đánh dấu x vào ô trống dưới những hoạt động mà trường em đã tổ chức cho HS thực hiện</w:t>
            </w:r>
          </w:p>
          <w:p w:rsidR="00A248BD" w:rsidRPr="0043537A" w:rsidRDefault="00A248BD" w:rsidP="003F4FBF">
            <w:pPr>
              <w:jc w:val="both"/>
              <w:rPr>
                <w:rFonts w:asciiTheme="majorHAnsi" w:hAnsiTheme="majorHAnsi" w:cstheme="majorHAnsi"/>
                <w:bCs/>
                <w:sz w:val="28"/>
                <w:szCs w:val="28"/>
              </w:rPr>
            </w:pPr>
          </w:p>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Hoạt động của 7 tranh trường em đã tổ chức cho HS thực hiện</w:t>
            </w:r>
          </w:p>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 Tranh 8 : chăm sóc vườn rau của trường là chưa thực hiện </w:t>
            </w:r>
          </w:p>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Đại diện HS trình bày</w:t>
            </w:r>
          </w:p>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lastRenderedPageBreak/>
              <w:t>- Hoạt động trên làm cho trường lớp sạch, thoáng mát, không khí trong sạch.</w:t>
            </w: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Các HĐ lao động mà lớp, trường em tổ chức, em đã tham gia nao? Theo em những hoạt động ấy có lợi ích gì? H</w:t>
            </w:r>
            <w:r w:rsidRPr="0043537A">
              <w:rPr>
                <w:rFonts w:asciiTheme="majorHAnsi" w:hAnsiTheme="majorHAnsi" w:cstheme="majorHAnsi"/>
                <w:bCs/>
                <w:sz w:val="28"/>
                <w:szCs w:val="28"/>
              </w:rPr>
              <w:t>ãy</w:t>
            </w:r>
            <w:r w:rsidRPr="0043537A">
              <w:rPr>
                <w:rFonts w:asciiTheme="majorHAnsi" w:hAnsiTheme="majorHAnsi" w:cstheme="majorHAnsi"/>
                <w:bCs/>
                <w:sz w:val="28"/>
                <w:szCs w:val="28"/>
                <w:lang w:val="vi-VN"/>
              </w:rPr>
              <w:t xml:space="preserve"> điền thông tin vào bảng sau.</w:t>
            </w:r>
          </w:p>
          <w:p w:rsidR="00A248BD" w:rsidRPr="0043537A" w:rsidRDefault="00A248BD" w:rsidP="003F4FBF">
            <w:pPr>
              <w:jc w:val="both"/>
              <w:rPr>
                <w:rFonts w:asciiTheme="majorHAnsi" w:hAnsiTheme="majorHAnsi" w:cstheme="majorHAnsi"/>
                <w:bCs/>
                <w:sz w:val="28"/>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138"/>
              <w:gridCol w:w="1151"/>
              <w:gridCol w:w="1250"/>
            </w:tblGrid>
            <w:tr w:rsidR="00A248BD" w:rsidRPr="0043537A" w:rsidTr="003F4FBF">
              <w:tc>
                <w:tcPr>
                  <w:tcW w:w="559" w:type="dxa"/>
                  <w:tcBorders>
                    <w:top w:val="single" w:sz="4" w:space="0" w:color="auto"/>
                    <w:left w:val="single" w:sz="4" w:space="0" w:color="auto"/>
                    <w:bottom w:val="single" w:sz="4" w:space="0" w:color="auto"/>
                    <w:right w:val="single" w:sz="4" w:space="0" w:color="auto"/>
                  </w:tcBorders>
                </w:tcPr>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TT</w:t>
                  </w:r>
                </w:p>
              </w:tc>
              <w:tc>
                <w:tcPr>
                  <w:tcW w:w="1200" w:type="dxa"/>
                  <w:tcBorders>
                    <w:top w:val="single" w:sz="4" w:space="0" w:color="auto"/>
                    <w:left w:val="single" w:sz="4" w:space="0" w:color="auto"/>
                    <w:bottom w:val="single" w:sz="4" w:space="0" w:color="auto"/>
                    <w:right w:val="single" w:sz="4" w:space="0" w:color="auto"/>
                  </w:tcBorders>
                </w:tcPr>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Tên hoạt động</w:t>
                  </w:r>
                </w:p>
              </w:tc>
              <w:tc>
                <w:tcPr>
                  <w:tcW w:w="1260" w:type="dxa"/>
                  <w:tcBorders>
                    <w:top w:val="single" w:sz="4" w:space="0" w:color="auto"/>
                    <w:left w:val="single" w:sz="4" w:space="0" w:color="auto"/>
                    <w:bottom w:val="single" w:sz="4" w:space="0" w:color="auto"/>
                    <w:right w:val="single" w:sz="4" w:space="0" w:color="auto"/>
                  </w:tcBorders>
                </w:tcPr>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Công việc em làm</w:t>
                  </w:r>
                </w:p>
              </w:tc>
              <w:tc>
                <w:tcPr>
                  <w:tcW w:w="1348" w:type="dxa"/>
                  <w:tcBorders>
                    <w:top w:val="single" w:sz="4" w:space="0" w:color="auto"/>
                    <w:left w:val="single" w:sz="4" w:space="0" w:color="auto"/>
                    <w:bottom w:val="single" w:sz="4" w:space="0" w:color="auto"/>
                    <w:right w:val="single" w:sz="4" w:space="0" w:color="auto"/>
                  </w:tcBorders>
                </w:tcPr>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Hiệu quả, ích lợi của HĐ</w:t>
                  </w:r>
                </w:p>
              </w:tc>
            </w:tr>
            <w:tr w:rsidR="00A248BD" w:rsidRPr="0043537A" w:rsidTr="003F4FBF">
              <w:tc>
                <w:tcPr>
                  <w:tcW w:w="559" w:type="dxa"/>
                  <w:tcBorders>
                    <w:top w:val="single" w:sz="4" w:space="0" w:color="auto"/>
                    <w:left w:val="single" w:sz="4" w:space="0" w:color="auto"/>
                    <w:bottom w:val="single" w:sz="4" w:space="0" w:color="auto"/>
                    <w:right w:val="single" w:sz="4" w:space="0" w:color="auto"/>
                  </w:tcBorders>
                </w:tcPr>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1</w:t>
                  </w:r>
                </w:p>
              </w:tc>
              <w:tc>
                <w:tcPr>
                  <w:tcW w:w="1200" w:type="dxa"/>
                  <w:tcBorders>
                    <w:top w:val="single" w:sz="4" w:space="0" w:color="auto"/>
                    <w:left w:val="single" w:sz="4" w:space="0" w:color="auto"/>
                    <w:bottom w:val="single" w:sz="4" w:space="0" w:color="auto"/>
                    <w:right w:val="single" w:sz="4" w:space="0" w:color="auto"/>
                  </w:tcBorders>
                </w:tcPr>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Chăm sóc vườn trường</w:t>
                  </w:r>
                </w:p>
              </w:tc>
              <w:tc>
                <w:tcPr>
                  <w:tcW w:w="1260" w:type="dxa"/>
                  <w:tcBorders>
                    <w:top w:val="single" w:sz="4" w:space="0" w:color="auto"/>
                    <w:left w:val="single" w:sz="4" w:space="0" w:color="auto"/>
                    <w:bottom w:val="single" w:sz="4" w:space="0" w:color="auto"/>
                    <w:right w:val="single" w:sz="4" w:space="0" w:color="auto"/>
                  </w:tcBorders>
                </w:tcPr>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Nhỏ cỏ</w:t>
                  </w:r>
                </w:p>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Tưới cây</w:t>
                  </w:r>
                </w:p>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Nhạt lá khô</w:t>
                  </w:r>
                </w:p>
              </w:tc>
              <w:tc>
                <w:tcPr>
                  <w:tcW w:w="1348" w:type="dxa"/>
                  <w:tcBorders>
                    <w:top w:val="single" w:sz="4" w:space="0" w:color="auto"/>
                    <w:left w:val="single" w:sz="4" w:space="0" w:color="auto"/>
                    <w:bottom w:val="single" w:sz="4" w:space="0" w:color="auto"/>
                    <w:right w:val="single" w:sz="4" w:space="0" w:color="auto"/>
                  </w:tcBorders>
                </w:tcPr>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Vườn trường sạch đẹp xanh tốt ….</w:t>
                  </w:r>
                </w:p>
              </w:tc>
            </w:tr>
            <w:tr w:rsidR="00A248BD" w:rsidRPr="0043537A" w:rsidTr="003F4FBF">
              <w:tc>
                <w:tcPr>
                  <w:tcW w:w="559" w:type="dxa"/>
                  <w:tcBorders>
                    <w:top w:val="single" w:sz="4" w:space="0" w:color="auto"/>
                    <w:left w:val="single" w:sz="4" w:space="0" w:color="auto"/>
                    <w:bottom w:val="single" w:sz="4" w:space="0" w:color="auto"/>
                    <w:right w:val="single" w:sz="4" w:space="0" w:color="auto"/>
                  </w:tcBorders>
                </w:tcPr>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Dọn vệ sinh lớp học</w:t>
                  </w:r>
                </w:p>
              </w:tc>
              <w:tc>
                <w:tcPr>
                  <w:tcW w:w="1260" w:type="dxa"/>
                  <w:tcBorders>
                    <w:top w:val="single" w:sz="4" w:space="0" w:color="auto"/>
                    <w:left w:val="single" w:sz="4" w:space="0" w:color="auto"/>
                    <w:bottom w:val="single" w:sz="4" w:space="0" w:color="auto"/>
                    <w:right w:val="single" w:sz="4" w:space="0" w:color="auto"/>
                  </w:tcBorders>
                </w:tcPr>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Quét lớp </w:t>
                  </w:r>
                </w:p>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Lau bảng, bàn, ghế</w:t>
                  </w:r>
                </w:p>
              </w:tc>
              <w:tc>
                <w:tcPr>
                  <w:tcW w:w="1348" w:type="dxa"/>
                  <w:tcBorders>
                    <w:top w:val="single" w:sz="4" w:space="0" w:color="auto"/>
                    <w:left w:val="single" w:sz="4" w:space="0" w:color="auto"/>
                    <w:bottom w:val="single" w:sz="4" w:space="0" w:color="auto"/>
                    <w:right w:val="single" w:sz="4" w:space="0" w:color="auto"/>
                  </w:tcBorders>
                </w:tcPr>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Lớp sạch sẽ thoáng mát</w:t>
                  </w:r>
                </w:p>
              </w:tc>
            </w:tr>
            <w:tr w:rsidR="00A248BD" w:rsidRPr="0043537A" w:rsidTr="003F4FBF">
              <w:tc>
                <w:tcPr>
                  <w:tcW w:w="559" w:type="dxa"/>
                  <w:tcBorders>
                    <w:top w:val="single" w:sz="4" w:space="0" w:color="auto"/>
                    <w:left w:val="single" w:sz="4" w:space="0" w:color="auto"/>
                    <w:bottom w:val="single" w:sz="4" w:space="0" w:color="auto"/>
                    <w:right w:val="single" w:sz="4" w:space="0" w:color="auto"/>
                  </w:tcBorders>
                </w:tcPr>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3</w:t>
                  </w:r>
                </w:p>
              </w:tc>
              <w:tc>
                <w:tcPr>
                  <w:tcW w:w="1200" w:type="dxa"/>
                  <w:tcBorders>
                    <w:top w:val="single" w:sz="4" w:space="0" w:color="auto"/>
                    <w:left w:val="single" w:sz="4" w:space="0" w:color="auto"/>
                    <w:bottom w:val="single" w:sz="4" w:space="0" w:color="auto"/>
                    <w:right w:val="single" w:sz="4" w:space="0" w:color="auto"/>
                  </w:tcBorders>
                </w:tcPr>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Quét dọn sân trường</w:t>
                  </w:r>
                </w:p>
              </w:tc>
              <w:tc>
                <w:tcPr>
                  <w:tcW w:w="1260" w:type="dxa"/>
                  <w:tcBorders>
                    <w:top w:val="single" w:sz="4" w:space="0" w:color="auto"/>
                    <w:left w:val="single" w:sz="4" w:space="0" w:color="auto"/>
                    <w:bottom w:val="single" w:sz="4" w:space="0" w:color="auto"/>
                    <w:right w:val="single" w:sz="4" w:space="0" w:color="auto"/>
                  </w:tcBorders>
                </w:tcPr>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Quét rác, nhổ cỏ, hốt rác…</w:t>
                  </w:r>
                </w:p>
              </w:tc>
              <w:tc>
                <w:tcPr>
                  <w:tcW w:w="1348" w:type="dxa"/>
                  <w:tcBorders>
                    <w:top w:val="single" w:sz="4" w:space="0" w:color="auto"/>
                    <w:left w:val="single" w:sz="4" w:space="0" w:color="auto"/>
                    <w:bottom w:val="single" w:sz="4" w:space="0" w:color="auto"/>
                    <w:right w:val="single" w:sz="4" w:space="0" w:color="auto"/>
                  </w:tcBorders>
                </w:tcPr>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Sânt rường sạch, đẹp thoáng mát</w:t>
                  </w:r>
                </w:p>
              </w:tc>
            </w:tr>
            <w:tr w:rsidR="00A248BD" w:rsidRPr="0043537A" w:rsidTr="003F4FBF">
              <w:tc>
                <w:tcPr>
                  <w:tcW w:w="559" w:type="dxa"/>
                  <w:tcBorders>
                    <w:top w:val="single" w:sz="4" w:space="0" w:color="auto"/>
                    <w:left w:val="single" w:sz="4" w:space="0" w:color="auto"/>
                    <w:bottom w:val="single" w:sz="4" w:space="0" w:color="auto"/>
                    <w:right w:val="single" w:sz="4" w:space="0" w:color="auto"/>
                  </w:tcBorders>
                </w:tcPr>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4</w:t>
                  </w:r>
                </w:p>
              </w:tc>
              <w:tc>
                <w:tcPr>
                  <w:tcW w:w="1200" w:type="dxa"/>
                  <w:tcBorders>
                    <w:top w:val="single" w:sz="4" w:space="0" w:color="auto"/>
                    <w:left w:val="single" w:sz="4" w:space="0" w:color="auto"/>
                    <w:bottom w:val="single" w:sz="4" w:space="0" w:color="auto"/>
                    <w:right w:val="single" w:sz="4" w:space="0" w:color="auto"/>
                  </w:tcBorders>
                </w:tcPr>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Làm cỏ vườn trường</w:t>
                  </w:r>
                </w:p>
              </w:tc>
              <w:tc>
                <w:tcPr>
                  <w:tcW w:w="1260" w:type="dxa"/>
                  <w:tcBorders>
                    <w:top w:val="single" w:sz="4" w:space="0" w:color="auto"/>
                    <w:left w:val="single" w:sz="4" w:space="0" w:color="auto"/>
                    <w:bottom w:val="single" w:sz="4" w:space="0" w:color="auto"/>
                    <w:right w:val="single" w:sz="4" w:space="0" w:color="auto"/>
                  </w:tcBorders>
                </w:tcPr>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Nhổ cỏ, nhặt lá quét vòm cây</w:t>
                  </w:r>
                </w:p>
              </w:tc>
              <w:tc>
                <w:tcPr>
                  <w:tcW w:w="1348" w:type="dxa"/>
                  <w:tcBorders>
                    <w:top w:val="single" w:sz="4" w:space="0" w:color="auto"/>
                    <w:left w:val="single" w:sz="4" w:space="0" w:color="auto"/>
                    <w:bottom w:val="single" w:sz="4" w:space="0" w:color="auto"/>
                    <w:right w:val="single" w:sz="4" w:space="0" w:color="auto"/>
                  </w:tcBorders>
                </w:tcPr>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Vườn trường sạch đẹp</w:t>
                  </w:r>
                </w:p>
              </w:tc>
            </w:tr>
            <w:tr w:rsidR="00A248BD" w:rsidRPr="0043537A" w:rsidTr="003F4FBF">
              <w:tc>
                <w:tcPr>
                  <w:tcW w:w="559" w:type="dxa"/>
                  <w:tcBorders>
                    <w:top w:val="single" w:sz="4" w:space="0" w:color="auto"/>
                    <w:left w:val="single" w:sz="4" w:space="0" w:color="auto"/>
                    <w:bottom w:val="single" w:sz="4" w:space="0" w:color="auto"/>
                    <w:right w:val="single" w:sz="4" w:space="0" w:color="auto"/>
                  </w:tcBorders>
                </w:tcPr>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5 </w:t>
                  </w:r>
                </w:p>
              </w:tc>
              <w:tc>
                <w:tcPr>
                  <w:tcW w:w="1200" w:type="dxa"/>
                  <w:tcBorders>
                    <w:top w:val="single" w:sz="4" w:space="0" w:color="auto"/>
                    <w:left w:val="single" w:sz="4" w:space="0" w:color="auto"/>
                    <w:bottom w:val="single" w:sz="4" w:space="0" w:color="auto"/>
                    <w:right w:val="single" w:sz="4" w:space="0" w:color="auto"/>
                  </w:tcBorders>
                </w:tcPr>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Cham sóc bồn hoa</w:t>
                  </w:r>
                </w:p>
              </w:tc>
              <w:tc>
                <w:tcPr>
                  <w:tcW w:w="1260" w:type="dxa"/>
                  <w:tcBorders>
                    <w:top w:val="single" w:sz="4" w:space="0" w:color="auto"/>
                    <w:left w:val="single" w:sz="4" w:space="0" w:color="auto"/>
                    <w:bottom w:val="single" w:sz="4" w:space="0" w:color="auto"/>
                    <w:right w:val="single" w:sz="4" w:space="0" w:color="auto"/>
                  </w:tcBorders>
                </w:tcPr>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Tưới nước, nhổ cỏ</w:t>
                  </w:r>
                </w:p>
              </w:tc>
              <w:tc>
                <w:tcPr>
                  <w:tcW w:w="1348" w:type="dxa"/>
                  <w:tcBorders>
                    <w:top w:val="single" w:sz="4" w:space="0" w:color="auto"/>
                    <w:left w:val="single" w:sz="4" w:space="0" w:color="auto"/>
                    <w:bottom w:val="single" w:sz="4" w:space="0" w:color="auto"/>
                    <w:right w:val="single" w:sz="4" w:space="0" w:color="auto"/>
                  </w:tcBorders>
                </w:tcPr>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Hoa nở tươi đẹp</w:t>
                  </w:r>
                </w:p>
              </w:tc>
            </w:tr>
          </w:tbl>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Đại diện HS trình bày</w:t>
            </w:r>
          </w:p>
          <w:p w:rsidR="00A248BD" w:rsidRPr="0043537A" w:rsidRDefault="00A248BD"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Nhận xét</w:t>
            </w: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HS lắng nghe thực hiện</w:t>
            </w:r>
          </w:p>
          <w:p w:rsidR="00A248BD" w:rsidRPr="0043537A" w:rsidRDefault="00A248BD" w:rsidP="003F4FBF">
            <w:pPr>
              <w:jc w:val="both"/>
              <w:rPr>
                <w:rFonts w:asciiTheme="majorHAnsi" w:hAnsiTheme="majorHAnsi" w:cstheme="majorHAnsi"/>
                <w:bCs/>
                <w:sz w:val="28"/>
                <w:szCs w:val="28"/>
                <w:lang w:val="vi-VN"/>
              </w:rPr>
            </w:pPr>
          </w:p>
          <w:p w:rsidR="00A248BD" w:rsidRPr="0043537A" w:rsidRDefault="00A248B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Giúp mẹ nấu cơm …</w:t>
            </w:r>
          </w:p>
        </w:tc>
      </w:tr>
    </w:tbl>
    <w:p w:rsidR="00DC7058" w:rsidRPr="0043537A" w:rsidRDefault="00DC7058" w:rsidP="00F473E7">
      <w:pPr>
        <w:ind w:left="-140" w:right="4"/>
        <w:rPr>
          <w:rFonts w:asciiTheme="majorHAnsi" w:hAnsiTheme="majorHAnsi" w:cstheme="majorHAnsi"/>
          <w:b/>
          <w:bCs/>
          <w:sz w:val="28"/>
          <w:szCs w:val="28"/>
          <w:lang w:val="vi-VN"/>
        </w:rPr>
      </w:pPr>
    </w:p>
    <w:p w:rsidR="00F473E7" w:rsidRPr="0043537A" w:rsidRDefault="00F473E7" w:rsidP="00F473E7">
      <w:pPr>
        <w:ind w:left="-140" w:right="4"/>
        <w:rPr>
          <w:rFonts w:asciiTheme="majorHAnsi" w:hAnsiTheme="majorHAnsi" w:cstheme="majorHAnsi"/>
          <w:b/>
          <w:bCs/>
          <w:color w:val="FF00FF"/>
          <w:sz w:val="28"/>
          <w:szCs w:val="28"/>
          <w:lang w:val="vi-VN"/>
        </w:rPr>
      </w:pPr>
      <w:r w:rsidRPr="0043537A">
        <w:rPr>
          <w:rFonts w:asciiTheme="majorHAnsi" w:hAnsiTheme="majorHAnsi" w:cstheme="majorHAnsi"/>
          <w:b/>
          <w:bCs/>
          <w:sz w:val="28"/>
          <w:szCs w:val="28"/>
          <w:lang w:val="vi-VN"/>
        </w:rPr>
        <w:t>Tiết 13:                                          Trải nghiệm sáng tạo</w:t>
      </w:r>
    </w:p>
    <w:p w:rsidR="00F473E7" w:rsidRPr="0043537A" w:rsidRDefault="00F473E7" w:rsidP="00F473E7">
      <w:pPr>
        <w:ind w:left="-140" w:right="4"/>
        <w:jc w:val="center"/>
        <w:rPr>
          <w:rFonts w:asciiTheme="majorHAnsi" w:hAnsiTheme="majorHAnsi" w:cstheme="majorHAnsi"/>
          <w:b/>
          <w:bCs/>
          <w:sz w:val="28"/>
          <w:szCs w:val="28"/>
          <w:lang w:val="vi-VN"/>
        </w:rPr>
      </w:pPr>
      <w:r w:rsidRPr="0043537A">
        <w:rPr>
          <w:rFonts w:asciiTheme="majorHAnsi" w:hAnsiTheme="majorHAnsi" w:cstheme="majorHAnsi"/>
          <w:b/>
          <w:bCs/>
          <w:sz w:val="28"/>
          <w:szCs w:val="28"/>
          <w:lang w:val="vi-VN"/>
        </w:rPr>
        <w:t xml:space="preserve">BÀI </w:t>
      </w:r>
      <w:r w:rsidRPr="0043537A">
        <w:rPr>
          <w:rFonts w:asciiTheme="majorHAnsi" w:hAnsiTheme="majorHAnsi" w:cstheme="majorHAnsi"/>
          <w:b/>
          <w:bCs/>
          <w:sz w:val="28"/>
          <w:szCs w:val="28"/>
          <w:lang w:val="fr-FR"/>
        </w:rPr>
        <w:t>4: LAO ĐỘNG XÂY DỰNG NHÀ TRƯỜNG</w:t>
      </w:r>
      <w:r w:rsidRPr="0043537A">
        <w:rPr>
          <w:rFonts w:asciiTheme="majorHAnsi" w:hAnsiTheme="majorHAnsi" w:cstheme="majorHAnsi"/>
          <w:b/>
          <w:bCs/>
          <w:sz w:val="28"/>
          <w:szCs w:val="28"/>
          <w:lang w:val="vi-VN"/>
        </w:rPr>
        <w:t xml:space="preserve"> ( TIẾT </w:t>
      </w:r>
      <w:r w:rsidRPr="0043537A">
        <w:rPr>
          <w:rFonts w:asciiTheme="majorHAnsi" w:hAnsiTheme="majorHAnsi" w:cstheme="majorHAnsi"/>
          <w:b/>
          <w:bCs/>
          <w:sz w:val="28"/>
          <w:szCs w:val="28"/>
          <w:lang w:val="fr-FR"/>
        </w:rPr>
        <w:t>2</w:t>
      </w:r>
      <w:r w:rsidRPr="0043537A">
        <w:rPr>
          <w:rFonts w:asciiTheme="majorHAnsi" w:hAnsiTheme="majorHAnsi" w:cstheme="majorHAnsi"/>
          <w:b/>
          <w:bCs/>
          <w:sz w:val="28"/>
          <w:szCs w:val="28"/>
          <w:lang w:val="vi-VN"/>
        </w:rPr>
        <w:t>)</w:t>
      </w:r>
    </w:p>
    <w:p w:rsidR="00F473E7" w:rsidRPr="0043537A" w:rsidRDefault="00F473E7" w:rsidP="00F473E7">
      <w:pPr>
        <w:rPr>
          <w:rFonts w:asciiTheme="majorHAnsi" w:hAnsiTheme="majorHAnsi" w:cstheme="majorHAnsi"/>
          <w:sz w:val="28"/>
          <w:szCs w:val="28"/>
          <w:lang w:val="vi-VN"/>
        </w:rPr>
      </w:pPr>
      <w:r w:rsidRPr="0043537A">
        <w:rPr>
          <w:rFonts w:asciiTheme="majorHAnsi" w:hAnsiTheme="majorHAnsi" w:cstheme="majorHAnsi"/>
          <w:b/>
          <w:bCs/>
          <w:sz w:val="28"/>
          <w:szCs w:val="28"/>
          <w:u w:val="single"/>
          <w:lang w:val="vi-VN"/>
        </w:rPr>
        <w:t>A. Mục tiêu</w:t>
      </w:r>
      <w:r w:rsidRPr="0043537A">
        <w:rPr>
          <w:rFonts w:asciiTheme="majorHAnsi" w:hAnsiTheme="majorHAnsi" w:cstheme="majorHAnsi"/>
          <w:sz w:val="28"/>
          <w:szCs w:val="28"/>
          <w:lang w:val="vi-VN"/>
        </w:rPr>
        <w:t xml:space="preserve"> :</w:t>
      </w:r>
    </w:p>
    <w:p w:rsidR="00F473E7" w:rsidRPr="0043537A" w:rsidRDefault="00F473E7" w:rsidP="00F473E7">
      <w:pPr>
        <w:ind w:firstLine="720"/>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HS biết đề xuất những hoạt động lao động xây dựng nhà trường.</w:t>
      </w:r>
    </w:p>
    <w:p w:rsidR="00F473E7" w:rsidRPr="0043537A" w:rsidRDefault="00F473E7" w:rsidP="00F473E7">
      <w:pPr>
        <w:ind w:firstLine="720"/>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HS đề xuất được những hoạt động lao động xây dựng nhà trường..</w:t>
      </w:r>
    </w:p>
    <w:p w:rsidR="00F473E7" w:rsidRPr="0043537A" w:rsidRDefault="00F473E7" w:rsidP="00F473E7">
      <w:pPr>
        <w:ind w:firstLine="720"/>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Em có ý thức sẵn sàng tham gia các hoạt động lao động xây dựng nhà trường.</w:t>
      </w:r>
    </w:p>
    <w:p w:rsidR="00F473E7" w:rsidRPr="0043537A" w:rsidRDefault="00F473E7" w:rsidP="00F473E7">
      <w:pPr>
        <w:rPr>
          <w:rFonts w:asciiTheme="majorHAnsi" w:hAnsiTheme="majorHAnsi" w:cstheme="majorHAnsi"/>
          <w:b/>
          <w:bCs/>
          <w:sz w:val="28"/>
          <w:szCs w:val="28"/>
          <w:u w:val="single"/>
          <w:lang w:val="vi-VN"/>
        </w:rPr>
      </w:pPr>
      <w:r w:rsidRPr="0043537A">
        <w:rPr>
          <w:rFonts w:asciiTheme="majorHAnsi" w:hAnsiTheme="majorHAnsi" w:cstheme="majorHAnsi"/>
          <w:b/>
          <w:bCs/>
          <w:sz w:val="28"/>
          <w:szCs w:val="28"/>
          <w:u w:val="single"/>
          <w:lang w:val="vi-VN"/>
        </w:rPr>
        <w:t>B. Chuẩn bài</w:t>
      </w:r>
    </w:p>
    <w:p w:rsidR="00F473E7" w:rsidRPr="0043537A" w:rsidRDefault="00F473E7" w:rsidP="00F473E7">
      <w:pPr>
        <w:ind w:firstLine="560"/>
        <w:rPr>
          <w:rFonts w:asciiTheme="majorHAnsi" w:hAnsiTheme="majorHAnsi" w:cstheme="majorHAnsi"/>
          <w:sz w:val="28"/>
          <w:szCs w:val="28"/>
          <w:lang w:val="vi-VN"/>
        </w:rPr>
      </w:pPr>
      <w:r w:rsidRPr="0043537A">
        <w:rPr>
          <w:rFonts w:asciiTheme="majorHAnsi" w:hAnsiTheme="majorHAnsi" w:cstheme="majorHAnsi"/>
          <w:sz w:val="28"/>
          <w:szCs w:val="28"/>
          <w:lang w:val="vi-VN"/>
        </w:rPr>
        <w:t xml:space="preserve">- GV:  SGK.  Phiếu học tập bài 1, 2, 3. </w:t>
      </w:r>
    </w:p>
    <w:p w:rsidR="00F473E7" w:rsidRPr="0043537A" w:rsidRDefault="00F473E7" w:rsidP="00F473E7">
      <w:pPr>
        <w:ind w:firstLine="560"/>
        <w:rPr>
          <w:rFonts w:asciiTheme="majorHAnsi" w:hAnsiTheme="majorHAnsi" w:cstheme="majorHAnsi"/>
          <w:sz w:val="28"/>
          <w:szCs w:val="28"/>
          <w:lang w:val="vi-VN"/>
        </w:rPr>
      </w:pPr>
      <w:r w:rsidRPr="0043537A">
        <w:rPr>
          <w:rFonts w:asciiTheme="majorHAnsi" w:hAnsiTheme="majorHAnsi" w:cstheme="majorHAnsi"/>
          <w:sz w:val="28"/>
          <w:szCs w:val="28"/>
          <w:lang w:val="vi-VN"/>
        </w:rPr>
        <w:t xml:space="preserve">- HS: SGK. Đọc và tìm hiểu bài </w:t>
      </w:r>
    </w:p>
    <w:p w:rsidR="00F473E7" w:rsidRPr="0043537A" w:rsidRDefault="00F473E7" w:rsidP="00F473E7">
      <w:pPr>
        <w:rPr>
          <w:rFonts w:asciiTheme="majorHAnsi" w:hAnsiTheme="majorHAnsi" w:cstheme="majorHAnsi"/>
          <w:sz w:val="28"/>
          <w:szCs w:val="28"/>
          <w:u w:val="single"/>
          <w:lang w:val="vi-VN"/>
        </w:rPr>
      </w:pPr>
      <w:r w:rsidRPr="0043537A">
        <w:rPr>
          <w:rFonts w:asciiTheme="majorHAnsi" w:hAnsiTheme="majorHAnsi" w:cstheme="majorHAnsi"/>
          <w:b/>
          <w:bCs/>
          <w:sz w:val="28"/>
          <w:szCs w:val="28"/>
          <w:u w:val="single"/>
          <w:lang w:val="vi-VN"/>
        </w:rPr>
        <w:t>C. Các hoạt động dạy - học</w:t>
      </w:r>
      <w:r w:rsidRPr="0043537A">
        <w:rPr>
          <w:rFonts w:asciiTheme="majorHAnsi" w:hAnsiTheme="majorHAnsi" w:cstheme="majorHAnsi"/>
          <w:sz w:val="28"/>
          <w:szCs w:val="28"/>
          <w:lang w:val="vi-VN"/>
        </w:rPr>
        <w:t xml:space="preserve"> :</w:t>
      </w:r>
      <w:r w:rsidRPr="0043537A">
        <w:rPr>
          <w:rFonts w:asciiTheme="majorHAnsi" w:hAnsiTheme="majorHAnsi" w:cstheme="majorHAnsi"/>
          <w:sz w:val="28"/>
          <w:szCs w:val="28"/>
          <w:u w:val="single"/>
          <w:lang w:val="vi-VN"/>
        </w:rPr>
        <w:t xml:space="preserve">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324"/>
      </w:tblGrid>
      <w:tr w:rsidR="00F473E7" w:rsidRPr="0043537A" w:rsidTr="003F4FBF">
        <w:tc>
          <w:tcPr>
            <w:tcW w:w="2552" w:type="pct"/>
          </w:tcPr>
          <w:p w:rsidR="00F473E7" w:rsidRPr="0043537A" w:rsidRDefault="00F473E7" w:rsidP="003F4FBF">
            <w:pPr>
              <w:jc w:val="both"/>
              <w:rPr>
                <w:rFonts w:asciiTheme="majorHAnsi" w:hAnsiTheme="majorHAnsi" w:cstheme="majorHAnsi"/>
                <w:b/>
                <w:bCs/>
                <w:sz w:val="28"/>
                <w:szCs w:val="28"/>
                <w:lang w:val="vi-VN"/>
              </w:rPr>
            </w:pPr>
            <w:r w:rsidRPr="0043537A">
              <w:rPr>
                <w:rFonts w:asciiTheme="majorHAnsi" w:hAnsiTheme="majorHAnsi" w:cstheme="majorHAnsi"/>
                <w:b/>
                <w:sz w:val="28"/>
                <w:szCs w:val="28"/>
                <w:lang w:val="vi-VN"/>
              </w:rPr>
              <w:t>I</w:t>
            </w:r>
            <w:r w:rsidRPr="0043537A">
              <w:rPr>
                <w:rFonts w:asciiTheme="majorHAnsi" w:hAnsiTheme="majorHAnsi" w:cstheme="majorHAnsi"/>
                <w:b/>
                <w:sz w:val="28"/>
                <w:szCs w:val="28"/>
                <w:u w:val="single"/>
                <w:lang w:val="vi-VN"/>
              </w:rPr>
              <w:t>.Phần khởi động</w:t>
            </w:r>
            <w:r w:rsidRPr="0043537A">
              <w:rPr>
                <w:rFonts w:asciiTheme="majorHAnsi" w:hAnsiTheme="majorHAnsi" w:cstheme="majorHAnsi"/>
                <w:b/>
                <w:sz w:val="28"/>
                <w:szCs w:val="28"/>
                <w:lang w:val="vi-VN"/>
              </w:rPr>
              <w:t xml:space="preserve">  ( 5’)</w:t>
            </w:r>
          </w:p>
          <w:p w:rsidR="00F473E7" w:rsidRPr="0043537A" w:rsidRDefault="00F473E7" w:rsidP="003F4FBF">
            <w:pPr>
              <w:jc w:val="both"/>
              <w:rPr>
                <w:rFonts w:asciiTheme="majorHAnsi" w:hAnsiTheme="majorHAnsi" w:cstheme="majorHAnsi"/>
                <w:sz w:val="28"/>
                <w:szCs w:val="28"/>
                <w:lang w:val="vi-VN"/>
              </w:rPr>
            </w:pPr>
            <w:r w:rsidRPr="0043537A">
              <w:rPr>
                <w:rFonts w:asciiTheme="majorHAnsi" w:hAnsiTheme="majorHAnsi" w:cstheme="majorHAnsi"/>
                <w:b/>
                <w:bCs/>
                <w:sz w:val="28"/>
                <w:szCs w:val="28"/>
                <w:lang w:val="vi-VN"/>
              </w:rPr>
              <w:t xml:space="preserve"> </w:t>
            </w:r>
            <w:r w:rsidRPr="0043537A">
              <w:rPr>
                <w:rFonts w:asciiTheme="majorHAnsi" w:hAnsiTheme="majorHAnsi" w:cstheme="majorHAnsi"/>
                <w:sz w:val="28"/>
                <w:szCs w:val="28"/>
                <w:lang w:val="vi-VN"/>
              </w:rPr>
              <w:t>- Cho HS hát: em yêu trường em</w:t>
            </w:r>
          </w:p>
          <w:p w:rsidR="00F473E7" w:rsidRPr="0043537A" w:rsidRDefault="00F473E7" w:rsidP="003F4FBF">
            <w:pPr>
              <w:jc w:val="both"/>
              <w:rPr>
                <w:rFonts w:asciiTheme="majorHAnsi" w:hAnsiTheme="majorHAnsi" w:cstheme="majorHAnsi"/>
                <w:sz w:val="28"/>
                <w:szCs w:val="28"/>
                <w:lang w:val="vi-VN"/>
              </w:rPr>
            </w:pPr>
          </w:p>
          <w:p w:rsidR="00F473E7" w:rsidRPr="0043537A" w:rsidRDefault="00F473E7" w:rsidP="003F4FBF">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Yêu trường, yêu lớp các em đề xuất làm gì để trường lớp thêm sạch, đẹp. Bài học hôm nay sẽ giúp các em biết được các công việc mà em đã làm cho trường lớp thêm sạch, đẹp.</w:t>
            </w:r>
          </w:p>
          <w:p w:rsidR="00F473E7" w:rsidRPr="0043537A" w:rsidRDefault="00F473E7" w:rsidP="003F4FBF">
            <w:pPr>
              <w:ind w:right="-51"/>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ghi đầu bài lên bảng.</w:t>
            </w:r>
          </w:p>
          <w:p w:rsidR="00F473E7" w:rsidRPr="0043537A" w:rsidRDefault="00F473E7" w:rsidP="003F4FBF">
            <w:pPr>
              <w:jc w:val="both"/>
              <w:rPr>
                <w:rFonts w:asciiTheme="majorHAnsi" w:hAnsiTheme="majorHAnsi" w:cstheme="majorHAnsi"/>
                <w:b/>
                <w:sz w:val="28"/>
                <w:szCs w:val="28"/>
                <w:lang w:val="vi-VN"/>
              </w:rPr>
            </w:pPr>
            <w:r w:rsidRPr="0043537A">
              <w:rPr>
                <w:rFonts w:asciiTheme="majorHAnsi" w:hAnsiTheme="majorHAnsi" w:cstheme="majorHAnsi"/>
                <w:b/>
                <w:sz w:val="28"/>
                <w:szCs w:val="28"/>
                <w:lang w:val="vi-VN"/>
              </w:rPr>
              <w:t>II.</w:t>
            </w:r>
            <w:r w:rsidRPr="0043537A">
              <w:rPr>
                <w:rFonts w:asciiTheme="majorHAnsi" w:hAnsiTheme="majorHAnsi" w:cstheme="majorHAnsi"/>
                <w:b/>
                <w:sz w:val="28"/>
                <w:szCs w:val="28"/>
                <w:u w:val="single"/>
                <w:lang w:val="vi-VN"/>
              </w:rPr>
              <w:t>Phần phát triển bài</w:t>
            </w:r>
            <w:r w:rsidRPr="0043537A">
              <w:rPr>
                <w:rFonts w:asciiTheme="majorHAnsi" w:hAnsiTheme="majorHAnsi" w:cstheme="majorHAnsi"/>
                <w:b/>
                <w:sz w:val="28"/>
                <w:szCs w:val="28"/>
                <w:lang w:val="vi-VN"/>
              </w:rPr>
              <w:t xml:space="preserve">  (27’ )</w:t>
            </w:r>
          </w:p>
          <w:p w:rsidR="00F473E7" w:rsidRPr="0043537A" w:rsidRDefault="00F473E7" w:rsidP="003F4FBF">
            <w:pPr>
              <w:jc w:val="both"/>
              <w:rPr>
                <w:rFonts w:asciiTheme="majorHAnsi" w:hAnsiTheme="majorHAnsi" w:cstheme="majorHAnsi"/>
                <w:b/>
                <w:bCs/>
                <w:sz w:val="28"/>
                <w:szCs w:val="28"/>
                <w:lang w:val="vi-VN"/>
              </w:rPr>
            </w:pPr>
            <w:r w:rsidRPr="0043537A">
              <w:rPr>
                <w:rFonts w:asciiTheme="majorHAnsi" w:hAnsiTheme="majorHAnsi" w:cstheme="majorHAnsi"/>
                <w:b/>
                <w:bCs/>
                <w:sz w:val="28"/>
                <w:szCs w:val="28"/>
                <w:lang w:val="vi-VN"/>
              </w:rPr>
              <w:t xml:space="preserve">2: Đề xuất hoạt động lao động xây dựng nhà trường </w:t>
            </w:r>
          </w:p>
          <w:p w:rsidR="00F473E7" w:rsidRPr="0043537A" w:rsidRDefault="00F473E7" w:rsidP="003F4FBF">
            <w:pPr>
              <w:ind w:firstLine="720"/>
              <w:jc w:val="both"/>
              <w:rPr>
                <w:rFonts w:asciiTheme="majorHAnsi" w:hAnsiTheme="majorHAnsi" w:cstheme="majorHAnsi"/>
                <w:sz w:val="28"/>
                <w:szCs w:val="28"/>
                <w:lang w:val="vi-VN"/>
              </w:rPr>
            </w:pPr>
            <w:r w:rsidRPr="0043537A">
              <w:rPr>
                <w:rFonts w:asciiTheme="majorHAnsi" w:hAnsiTheme="majorHAnsi" w:cstheme="majorHAnsi"/>
                <w:bCs/>
                <w:i/>
                <w:sz w:val="28"/>
                <w:szCs w:val="28"/>
                <w:u w:val="single"/>
                <w:lang w:val="vi-VN"/>
              </w:rPr>
              <w:t>Mục tiêu</w:t>
            </w:r>
            <w:r w:rsidRPr="0043537A">
              <w:rPr>
                <w:rFonts w:asciiTheme="majorHAnsi" w:hAnsiTheme="majorHAnsi" w:cstheme="majorHAnsi"/>
                <w:b/>
                <w:bCs/>
                <w:sz w:val="28"/>
                <w:szCs w:val="28"/>
                <w:lang w:val="vi-VN"/>
              </w:rPr>
              <w:t xml:space="preserve"> : </w:t>
            </w:r>
            <w:r w:rsidRPr="0043537A">
              <w:rPr>
                <w:rFonts w:asciiTheme="majorHAnsi" w:hAnsiTheme="majorHAnsi" w:cstheme="majorHAnsi"/>
                <w:bCs/>
                <w:sz w:val="28"/>
                <w:szCs w:val="28"/>
                <w:lang w:val="vi-VN"/>
              </w:rPr>
              <w:t xml:space="preserve">Em đế xuất được những hoạt động lao động </w:t>
            </w:r>
            <w:r w:rsidRPr="0043537A">
              <w:rPr>
                <w:rFonts w:asciiTheme="majorHAnsi" w:hAnsiTheme="majorHAnsi" w:cstheme="majorHAnsi"/>
                <w:sz w:val="28"/>
                <w:szCs w:val="28"/>
                <w:lang w:val="vi-VN"/>
              </w:rPr>
              <w:t>xây dựng nhà trường.</w:t>
            </w:r>
          </w:p>
          <w:p w:rsidR="00F473E7" w:rsidRPr="0043537A" w:rsidRDefault="00F473E7" w:rsidP="003F4FBF">
            <w:pPr>
              <w:tabs>
                <w:tab w:val="num" w:pos="2160"/>
              </w:tabs>
              <w:ind w:left="72"/>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Cho HS đọc mục tiêu của mục 1trong sách trang 29</w:t>
            </w:r>
          </w:p>
          <w:p w:rsidR="00F473E7" w:rsidRPr="0043537A" w:rsidRDefault="00F473E7"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Mục tiêu chúng ta cần đạt là gì?</w:t>
            </w:r>
          </w:p>
          <w:p w:rsidR="00F473E7" w:rsidRPr="0043537A" w:rsidRDefault="00F473E7" w:rsidP="003F4FBF">
            <w:pPr>
              <w:jc w:val="both"/>
              <w:rPr>
                <w:rFonts w:asciiTheme="majorHAnsi" w:hAnsiTheme="majorHAnsi" w:cstheme="majorHAnsi"/>
                <w:bCs/>
                <w:sz w:val="28"/>
                <w:szCs w:val="28"/>
                <w:lang w:val="fr-FR"/>
              </w:rPr>
            </w:pPr>
          </w:p>
          <w:p w:rsidR="00F473E7" w:rsidRPr="0043537A" w:rsidRDefault="00F473E7"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xml:space="preserve"> </w:t>
            </w:r>
            <w:r w:rsidRPr="0043537A">
              <w:rPr>
                <w:rFonts w:asciiTheme="majorHAnsi" w:hAnsiTheme="majorHAnsi" w:cstheme="majorHAnsi"/>
                <w:b/>
                <w:bCs/>
                <w:sz w:val="28"/>
                <w:szCs w:val="28"/>
                <w:lang w:val="fr-FR"/>
              </w:rPr>
              <w:t>Hoạt động 1</w:t>
            </w:r>
            <w:r w:rsidRPr="0043537A">
              <w:rPr>
                <w:rFonts w:asciiTheme="majorHAnsi" w:hAnsiTheme="majorHAnsi" w:cstheme="majorHAnsi"/>
                <w:bCs/>
                <w:sz w:val="28"/>
                <w:szCs w:val="28"/>
                <w:lang w:val="fr-FR"/>
              </w:rPr>
              <w:t> : Ý thức thực hiện việc làm giữ cho trường, lớp thêm sạch, đẹp</w:t>
            </w:r>
          </w:p>
          <w:p w:rsidR="00F473E7" w:rsidRPr="0043537A" w:rsidRDefault="00F473E7" w:rsidP="003F4FBF">
            <w:pPr>
              <w:jc w:val="both"/>
              <w:rPr>
                <w:rFonts w:asciiTheme="majorHAnsi" w:hAnsiTheme="majorHAnsi" w:cstheme="majorHAnsi"/>
                <w:bCs/>
                <w:sz w:val="28"/>
                <w:szCs w:val="28"/>
                <w:u w:val="single"/>
                <w:lang w:val="fr-FR"/>
              </w:rPr>
            </w:pPr>
            <w:r w:rsidRPr="0043537A">
              <w:rPr>
                <w:rFonts w:asciiTheme="majorHAnsi" w:hAnsiTheme="majorHAnsi" w:cstheme="majorHAnsi"/>
                <w:bCs/>
                <w:sz w:val="28"/>
                <w:szCs w:val="28"/>
                <w:u w:val="single"/>
                <w:lang w:val="fr-FR"/>
              </w:rPr>
              <w:t>Bài 1</w:t>
            </w:r>
          </w:p>
          <w:p w:rsidR="00F473E7" w:rsidRPr="0043537A" w:rsidRDefault="00F473E7"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xml:space="preserve">- Chia lớp 4 nhóm  - Phát cho các nhóm bài 1 </w:t>
            </w:r>
          </w:p>
          <w:p w:rsidR="00F473E7" w:rsidRPr="0043537A" w:rsidRDefault="00F473E7"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lastRenderedPageBreak/>
              <w:t>- YC HS TL và đánh dấu x vào ô trống trước sự lựa chọn của em</w:t>
            </w:r>
          </w:p>
          <w:p w:rsidR="00F473E7" w:rsidRPr="0043537A" w:rsidRDefault="00F473E7"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xml:space="preserve"> </w:t>
            </w:r>
          </w:p>
          <w:p w:rsidR="00F473E7" w:rsidRPr="0043537A" w:rsidRDefault="00F473E7"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xml:space="preserve">- </w:t>
            </w:r>
            <w:r w:rsidRPr="0043537A">
              <w:rPr>
                <w:rFonts w:asciiTheme="majorHAnsi" w:hAnsiTheme="majorHAnsi" w:cstheme="majorHAnsi"/>
                <w:bCs/>
                <w:sz w:val="28"/>
                <w:szCs w:val="28"/>
                <w:lang w:val="vi-VN"/>
              </w:rPr>
              <w:t xml:space="preserve"> GV nhận xét</w:t>
            </w:r>
            <w:r w:rsidRPr="0043537A">
              <w:rPr>
                <w:rFonts w:asciiTheme="majorHAnsi" w:hAnsiTheme="majorHAnsi" w:cstheme="majorHAnsi"/>
                <w:bCs/>
                <w:sz w:val="28"/>
                <w:szCs w:val="28"/>
                <w:lang w:val="fr-FR"/>
              </w:rPr>
              <w:t xml:space="preserve"> </w:t>
            </w:r>
          </w:p>
          <w:p w:rsidR="00F473E7" w:rsidRPr="0043537A" w:rsidRDefault="00F473E7"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xml:space="preserve">* </w:t>
            </w:r>
            <w:r w:rsidRPr="0043537A">
              <w:rPr>
                <w:rFonts w:asciiTheme="majorHAnsi" w:hAnsiTheme="majorHAnsi" w:cstheme="majorHAnsi"/>
                <w:b/>
                <w:bCs/>
                <w:sz w:val="28"/>
                <w:szCs w:val="28"/>
                <w:lang w:val="fr-FR"/>
              </w:rPr>
              <w:t>GD HS yêu trường, yêu lớp luôn giữ gìn trường, lớp sạch, đẹp.</w:t>
            </w:r>
          </w:p>
          <w:p w:rsidR="00F473E7" w:rsidRPr="0043537A" w:rsidRDefault="00F473E7" w:rsidP="003F4FBF">
            <w:pPr>
              <w:jc w:val="both"/>
              <w:rPr>
                <w:rFonts w:asciiTheme="majorHAnsi" w:hAnsiTheme="majorHAnsi" w:cstheme="majorHAnsi"/>
                <w:bCs/>
                <w:i/>
                <w:sz w:val="28"/>
                <w:szCs w:val="28"/>
                <w:lang w:val="fr-FR"/>
              </w:rPr>
            </w:pPr>
            <w:r w:rsidRPr="0043537A">
              <w:rPr>
                <w:rFonts w:asciiTheme="majorHAnsi" w:hAnsiTheme="majorHAnsi" w:cstheme="majorHAnsi"/>
                <w:bCs/>
                <w:sz w:val="28"/>
                <w:szCs w:val="28"/>
                <w:lang w:val="fr-FR"/>
              </w:rPr>
              <w:t xml:space="preserve">- </w:t>
            </w:r>
            <w:r w:rsidRPr="0043537A">
              <w:rPr>
                <w:rFonts w:asciiTheme="majorHAnsi" w:hAnsiTheme="majorHAnsi" w:cstheme="majorHAnsi"/>
                <w:b/>
                <w:bCs/>
                <w:sz w:val="28"/>
                <w:szCs w:val="28"/>
                <w:lang w:val="vi-VN"/>
              </w:rPr>
              <w:t>Hoạt động 2</w:t>
            </w:r>
            <w:r w:rsidRPr="0043537A">
              <w:rPr>
                <w:rFonts w:asciiTheme="majorHAnsi" w:hAnsiTheme="majorHAnsi" w:cstheme="majorHAnsi"/>
                <w:bCs/>
                <w:sz w:val="28"/>
                <w:szCs w:val="28"/>
                <w:lang w:val="vi-VN"/>
              </w:rPr>
              <w:t>:</w:t>
            </w:r>
            <w:r w:rsidRPr="0043537A">
              <w:rPr>
                <w:rFonts w:asciiTheme="majorHAnsi" w:hAnsiTheme="majorHAnsi" w:cstheme="majorHAnsi"/>
                <w:bCs/>
                <w:sz w:val="28"/>
                <w:szCs w:val="28"/>
                <w:lang w:val="fr-FR"/>
              </w:rPr>
              <w:t xml:space="preserve"> Đề xuất những hoạt động lao động xây dựng nhà trường</w:t>
            </w:r>
          </w:p>
          <w:p w:rsidR="00F473E7" w:rsidRPr="0043537A" w:rsidRDefault="00F473E7"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w:t>
            </w:r>
            <w:r w:rsidRPr="0043537A">
              <w:rPr>
                <w:rFonts w:asciiTheme="majorHAnsi" w:hAnsiTheme="majorHAnsi" w:cstheme="majorHAnsi"/>
                <w:bCs/>
                <w:sz w:val="28"/>
                <w:szCs w:val="28"/>
                <w:lang w:val="fr-FR"/>
              </w:rPr>
              <w:t xml:space="preserve">Bài 2 : </w:t>
            </w:r>
            <w:r w:rsidRPr="0043537A">
              <w:rPr>
                <w:rFonts w:asciiTheme="majorHAnsi" w:hAnsiTheme="majorHAnsi" w:cstheme="majorHAnsi"/>
                <w:bCs/>
                <w:sz w:val="28"/>
                <w:szCs w:val="28"/>
                <w:lang w:val="vi-VN"/>
              </w:rPr>
              <w:t xml:space="preserve">Gọi HS đọc </w:t>
            </w:r>
            <w:r w:rsidRPr="0043537A">
              <w:rPr>
                <w:rFonts w:asciiTheme="majorHAnsi" w:hAnsiTheme="majorHAnsi" w:cstheme="majorHAnsi"/>
                <w:bCs/>
                <w:sz w:val="28"/>
                <w:szCs w:val="28"/>
                <w:lang w:val="fr-FR"/>
              </w:rPr>
              <w:t>bài</w:t>
            </w:r>
            <w:r w:rsidRPr="0043537A">
              <w:rPr>
                <w:rFonts w:asciiTheme="majorHAnsi" w:hAnsiTheme="majorHAnsi" w:cstheme="majorHAnsi"/>
                <w:bCs/>
                <w:sz w:val="28"/>
                <w:szCs w:val="28"/>
                <w:lang w:val="vi-VN"/>
              </w:rPr>
              <w:t xml:space="preserve"> 2 SGK </w:t>
            </w:r>
          </w:p>
          <w:p w:rsidR="00F473E7" w:rsidRPr="0043537A" w:rsidRDefault="00F473E7"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YC làm gì?</w:t>
            </w: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Cho HS làm phiếu học tập</w:t>
            </w: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GV theo dõi giúp HS</w:t>
            </w: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GV nhận xét, khen ngợi</w:t>
            </w:r>
          </w:p>
          <w:p w:rsidR="00F473E7" w:rsidRPr="0043537A" w:rsidRDefault="00F473E7"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lastRenderedPageBreak/>
              <w:t>- Cho HS mang về nhà dán vào góc học tập</w:t>
            </w:r>
          </w:p>
          <w:p w:rsidR="00F473E7" w:rsidRPr="0043537A" w:rsidRDefault="00F473E7" w:rsidP="003F4FBF">
            <w:pPr>
              <w:jc w:val="both"/>
              <w:rPr>
                <w:rFonts w:asciiTheme="majorHAnsi" w:hAnsiTheme="majorHAnsi" w:cstheme="majorHAnsi"/>
                <w:bCs/>
                <w:sz w:val="28"/>
                <w:szCs w:val="28"/>
                <w:lang w:val="vi-VN"/>
              </w:rPr>
            </w:pPr>
            <w:r w:rsidRPr="0043537A">
              <w:rPr>
                <w:rFonts w:asciiTheme="majorHAnsi" w:hAnsiTheme="majorHAnsi" w:cstheme="majorHAnsi"/>
                <w:b/>
                <w:bCs/>
                <w:sz w:val="28"/>
                <w:szCs w:val="28"/>
                <w:lang w:val="vi-VN"/>
              </w:rPr>
              <w:t xml:space="preserve">Hoạt động 3 </w:t>
            </w:r>
            <w:r w:rsidRPr="0043537A">
              <w:rPr>
                <w:rFonts w:asciiTheme="majorHAnsi" w:hAnsiTheme="majorHAnsi" w:cstheme="majorHAnsi"/>
                <w:bCs/>
                <w:sz w:val="28"/>
                <w:szCs w:val="28"/>
                <w:lang w:val="vi-VN"/>
              </w:rPr>
              <w:t>Đề xuất những hoạt động lao động xây dựng nhà trường</w:t>
            </w:r>
          </w:p>
          <w:p w:rsidR="00F473E7" w:rsidRPr="0043537A" w:rsidRDefault="00F473E7" w:rsidP="003F4FBF">
            <w:pPr>
              <w:jc w:val="both"/>
              <w:rPr>
                <w:rFonts w:asciiTheme="majorHAnsi" w:hAnsiTheme="majorHAnsi" w:cstheme="majorHAnsi"/>
                <w:b/>
                <w:bCs/>
                <w:i/>
                <w:sz w:val="28"/>
                <w:szCs w:val="28"/>
                <w:u w:val="single"/>
                <w:lang w:val="vi-VN"/>
              </w:rPr>
            </w:pPr>
            <w:r w:rsidRPr="0043537A">
              <w:rPr>
                <w:rFonts w:asciiTheme="majorHAnsi" w:hAnsiTheme="majorHAnsi" w:cstheme="majorHAnsi"/>
                <w:b/>
                <w:bCs/>
                <w:sz w:val="28"/>
                <w:szCs w:val="28"/>
                <w:u w:val="single"/>
                <w:lang w:val="vi-VN"/>
              </w:rPr>
              <w:t>Bài 3</w:t>
            </w:r>
          </w:p>
          <w:p w:rsidR="00F473E7" w:rsidRPr="0043537A" w:rsidRDefault="00F473E7"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Bài 3 YC làm gì ?</w:t>
            </w: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Cho HS TL cặp đôi xem 4 việc cần làm ngay để xây dựng nhà trường</w:t>
            </w:r>
          </w:p>
          <w:p w:rsidR="00F473E7" w:rsidRPr="0043537A" w:rsidRDefault="00F473E7" w:rsidP="003F4FBF">
            <w:pPr>
              <w:jc w:val="both"/>
              <w:rPr>
                <w:rFonts w:asciiTheme="majorHAnsi" w:hAnsiTheme="majorHAnsi" w:cstheme="majorHAnsi"/>
                <w:b/>
                <w:bCs/>
                <w:sz w:val="28"/>
                <w:szCs w:val="28"/>
                <w:lang w:val="vi-VN"/>
              </w:rPr>
            </w:pPr>
          </w:p>
          <w:p w:rsidR="00F473E7" w:rsidRPr="0043537A" w:rsidRDefault="00F473E7" w:rsidP="003F4FBF">
            <w:pPr>
              <w:jc w:val="both"/>
              <w:rPr>
                <w:rFonts w:asciiTheme="majorHAnsi" w:hAnsiTheme="majorHAnsi" w:cstheme="majorHAnsi"/>
                <w:b/>
                <w:bCs/>
                <w:sz w:val="28"/>
                <w:szCs w:val="28"/>
                <w:lang w:val="vi-VN"/>
              </w:rPr>
            </w:pPr>
          </w:p>
          <w:p w:rsidR="00F473E7" w:rsidRPr="0043537A" w:rsidRDefault="00F473E7" w:rsidP="003F4FBF">
            <w:pPr>
              <w:jc w:val="both"/>
              <w:rPr>
                <w:rFonts w:asciiTheme="majorHAnsi" w:hAnsiTheme="majorHAnsi" w:cstheme="majorHAnsi"/>
                <w:b/>
                <w:bCs/>
                <w:sz w:val="28"/>
                <w:szCs w:val="28"/>
                <w:lang w:val="vi-VN"/>
              </w:rPr>
            </w:pPr>
          </w:p>
          <w:p w:rsidR="00F473E7" w:rsidRPr="0043537A" w:rsidRDefault="00F473E7"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Cho HS mang về nhà dán vào góc học tập</w:t>
            </w:r>
          </w:p>
          <w:p w:rsidR="00F473E7" w:rsidRPr="0043537A" w:rsidRDefault="00F473E7" w:rsidP="003F4FBF">
            <w:pPr>
              <w:jc w:val="both"/>
              <w:rPr>
                <w:rFonts w:asciiTheme="majorHAnsi" w:hAnsiTheme="majorHAnsi" w:cstheme="majorHAnsi"/>
                <w:b/>
                <w:bCs/>
                <w:sz w:val="28"/>
                <w:szCs w:val="28"/>
                <w:lang w:val="vi-VN"/>
              </w:rPr>
            </w:pPr>
          </w:p>
          <w:p w:rsidR="00F473E7" w:rsidRPr="0043537A" w:rsidRDefault="00F473E7" w:rsidP="003F4FBF">
            <w:pPr>
              <w:jc w:val="both"/>
              <w:rPr>
                <w:rFonts w:asciiTheme="majorHAnsi" w:hAnsiTheme="majorHAnsi" w:cstheme="majorHAnsi"/>
                <w:b/>
                <w:bCs/>
                <w:sz w:val="28"/>
                <w:szCs w:val="28"/>
                <w:lang w:val="vi-VN"/>
              </w:rPr>
            </w:pPr>
            <w:r w:rsidRPr="0043537A">
              <w:rPr>
                <w:rFonts w:asciiTheme="majorHAnsi" w:hAnsiTheme="majorHAnsi" w:cstheme="majorHAnsi"/>
                <w:b/>
                <w:bCs/>
                <w:sz w:val="28"/>
                <w:szCs w:val="28"/>
                <w:lang w:val="vi-VN"/>
              </w:rPr>
              <w:t>- GV nhận xét tuyên dươngg</w:t>
            </w:r>
          </w:p>
          <w:p w:rsidR="00F473E7" w:rsidRPr="0043537A" w:rsidRDefault="00F473E7" w:rsidP="003F4FBF">
            <w:pPr>
              <w:jc w:val="both"/>
              <w:rPr>
                <w:rFonts w:asciiTheme="majorHAnsi" w:hAnsiTheme="majorHAnsi" w:cstheme="majorHAnsi"/>
                <w:b/>
                <w:bCs/>
                <w:sz w:val="28"/>
                <w:szCs w:val="28"/>
                <w:lang w:val="vi-VN"/>
              </w:rPr>
            </w:pPr>
            <w:r w:rsidRPr="0043537A">
              <w:rPr>
                <w:rFonts w:asciiTheme="majorHAnsi" w:hAnsiTheme="majorHAnsi" w:cstheme="majorHAnsi"/>
                <w:b/>
                <w:sz w:val="28"/>
                <w:szCs w:val="28"/>
                <w:lang w:val="vi-VN"/>
              </w:rPr>
              <w:t>III.</w:t>
            </w:r>
            <w:r w:rsidRPr="0043537A">
              <w:rPr>
                <w:rFonts w:asciiTheme="majorHAnsi" w:hAnsiTheme="majorHAnsi" w:cstheme="majorHAnsi"/>
                <w:b/>
                <w:sz w:val="28"/>
                <w:szCs w:val="28"/>
                <w:u w:val="single"/>
                <w:lang w:val="vi-VN"/>
              </w:rPr>
              <w:t>Phần kết thúc</w:t>
            </w:r>
            <w:r w:rsidRPr="0043537A">
              <w:rPr>
                <w:rFonts w:asciiTheme="majorHAnsi" w:hAnsiTheme="majorHAnsi" w:cstheme="majorHAnsi"/>
                <w:b/>
                <w:sz w:val="28"/>
                <w:szCs w:val="28"/>
                <w:lang w:val="vi-VN"/>
              </w:rPr>
              <w:t xml:space="preserve">  (3’)</w:t>
            </w:r>
          </w:p>
          <w:p w:rsidR="00F473E7" w:rsidRPr="0043537A" w:rsidRDefault="00F473E7"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Về nhà giúp mẹ làm công việc phù hợp với tuổi của các em</w:t>
            </w:r>
          </w:p>
          <w:p w:rsidR="00F473E7" w:rsidRPr="0043537A" w:rsidRDefault="00F473E7" w:rsidP="003F4FBF">
            <w:pPr>
              <w:ind w:right="4"/>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xml:space="preserve">- Dặn HS về nhà đọc lại bài và xem nội dung tiếp theo trong bài </w:t>
            </w:r>
          </w:p>
          <w:p w:rsidR="00F473E7" w:rsidRPr="0043537A" w:rsidRDefault="00F473E7" w:rsidP="003F4FBF">
            <w:pPr>
              <w:ind w:right="4"/>
              <w:jc w:val="both"/>
              <w:rPr>
                <w:rFonts w:asciiTheme="majorHAnsi" w:hAnsiTheme="majorHAnsi" w:cstheme="majorHAnsi"/>
                <w:b/>
                <w:bCs/>
                <w:sz w:val="28"/>
                <w:szCs w:val="28"/>
              </w:rPr>
            </w:pPr>
            <w:r w:rsidRPr="0043537A">
              <w:rPr>
                <w:rFonts w:asciiTheme="majorHAnsi" w:hAnsiTheme="majorHAnsi" w:cstheme="majorHAnsi"/>
                <w:sz w:val="28"/>
                <w:szCs w:val="28"/>
              </w:rPr>
              <w:t xml:space="preserve">- </w:t>
            </w:r>
            <w:r w:rsidRPr="0043537A">
              <w:rPr>
                <w:rFonts w:asciiTheme="majorHAnsi" w:hAnsiTheme="majorHAnsi" w:cstheme="majorHAnsi"/>
                <w:sz w:val="28"/>
                <w:szCs w:val="28"/>
                <w:lang w:val="vi-VN"/>
              </w:rPr>
              <w:t xml:space="preserve"> </w:t>
            </w:r>
            <w:r w:rsidRPr="0043537A">
              <w:rPr>
                <w:rFonts w:asciiTheme="majorHAnsi" w:hAnsiTheme="majorHAnsi" w:cstheme="majorHAnsi"/>
                <w:sz w:val="28"/>
                <w:szCs w:val="28"/>
              </w:rPr>
              <w:t>Nhận xét giờ học.</w:t>
            </w:r>
          </w:p>
        </w:tc>
        <w:tc>
          <w:tcPr>
            <w:tcW w:w="2448" w:type="pct"/>
          </w:tcPr>
          <w:p w:rsidR="00F473E7" w:rsidRPr="0043537A" w:rsidRDefault="00F473E7" w:rsidP="003F4FBF">
            <w:pPr>
              <w:jc w:val="both"/>
              <w:rPr>
                <w:rFonts w:asciiTheme="majorHAnsi" w:hAnsiTheme="majorHAnsi" w:cstheme="majorHAnsi"/>
                <w:sz w:val="28"/>
                <w:szCs w:val="28"/>
              </w:rPr>
            </w:pPr>
          </w:p>
          <w:p w:rsidR="00F473E7" w:rsidRPr="0043537A" w:rsidRDefault="00F473E7" w:rsidP="003F4FBF">
            <w:pPr>
              <w:jc w:val="both"/>
              <w:rPr>
                <w:rFonts w:asciiTheme="majorHAnsi" w:hAnsiTheme="majorHAnsi" w:cstheme="majorHAnsi"/>
                <w:sz w:val="28"/>
                <w:szCs w:val="28"/>
              </w:rPr>
            </w:pPr>
            <w:r w:rsidRPr="0043537A">
              <w:rPr>
                <w:rFonts w:asciiTheme="majorHAnsi" w:hAnsiTheme="majorHAnsi" w:cstheme="majorHAnsi"/>
                <w:sz w:val="28"/>
                <w:szCs w:val="28"/>
              </w:rPr>
              <w:t xml:space="preserve">- Lớp hát </w:t>
            </w:r>
          </w:p>
          <w:p w:rsidR="00F473E7" w:rsidRPr="0043537A" w:rsidRDefault="00F473E7" w:rsidP="003F4FBF">
            <w:pPr>
              <w:jc w:val="both"/>
              <w:rPr>
                <w:rFonts w:asciiTheme="majorHAnsi" w:hAnsiTheme="majorHAnsi" w:cstheme="majorHAnsi"/>
                <w:sz w:val="28"/>
                <w:szCs w:val="28"/>
              </w:rPr>
            </w:pPr>
          </w:p>
          <w:p w:rsidR="00F473E7" w:rsidRPr="0043537A" w:rsidRDefault="00F473E7" w:rsidP="003F4FBF">
            <w:pPr>
              <w:jc w:val="both"/>
              <w:rPr>
                <w:rFonts w:asciiTheme="majorHAnsi" w:hAnsiTheme="majorHAnsi" w:cstheme="majorHAnsi"/>
                <w:sz w:val="28"/>
                <w:szCs w:val="28"/>
              </w:rPr>
            </w:pPr>
          </w:p>
          <w:p w:rsidR="00F473E7" w:rsidRPr="0043537A" w:rsidRDefault="00F473E7" w:rsidP="003F4FBF">
            <w:pPr>
              <w:jc w:val="both"/>
              <w:rPr>
                <w:rFonts w:asciiTheme="majorHAnsi" w:hAnsiTheme="majorHAnsi" w:cstheme="majorHAnsi"/>
                <w:sz w:val="28"/>
                <w:szCs w:val="28"/>
              </w:rPr>
            </w:pPr>
          </w:p>
          <w:p w:rsidR="00F473E7" w:rsidRPr="0043537A" w:rsidRDefault="00F473E7" w:rsidP="003F4FBF">
            <w:pPr>
              <w:jc w:val="both"/>
              <w:rPr>
                <w:rFonts w:asciiTheme="majorHAnsi" w:hAnsiTheme="majorHAnsi" w:cstheme="majorHAnsi"/>
                <w:sz w:val="28"/>
                <w:szCs w:val="28"/>
              </w:rPr>
            </w:pPr>
          </w:p>
          <w:p w:rsidR="00F473E7" w:rsidRPr="0043537A" w:rsidRDefault="00F473E7" w:rsidP="003F4FBF">
            <w:pPr>
              <w:jc w:val="both"/>
              <w:rPr>
                <w:rFonts w:asciiTheme="majorHAnsi" w:hAnsiTheme="majorHAnsi" w:cstheme="majorHAnsi"/>
                <w:sz w:val="28"/>
                <w:szCs w:val="28"/>
              </w:rPr>
            </w:pPr>
          </w:p>
          <w:p w:rsidR="00F473E7" w:rsidRPr="0043537A" w:rsidRDefault="00F473E7" w:rsidP="003F4FBF">
            <w:pPr>
              <w:jc w:val="both"/>
              <w:rPr>
                <w:rFonts w:asciiTheme="majorHAnsi" w:hAnsiTheme="majorHAnsi" w:cstheme="majorHAnsi"/>
                <w:sz w:val="28"/>
                <w:szCs w:val="28"/>
              </w:rPr>
            </w:pPr>
          </w:p>
          <w:p w:rsidR="00F473E7" w:rsidRPr="0043537A" w:rsidRDefault="00F473E7" w:rsidP="003F4FBF">
            <w:pPr>
              <w:jc w:val="both"/>
              <w:rPr>
                <w:rFonts w:asciiTheme="majorHAnsi" w:hAnsiTheme="majorHAnsi" w:cstheme="majorHAnsi"/>
                <w:sz w:val="28"/>
                <w:szCs w:val="28"/>
              </w:rPr>
            </w:pPr>
            <w:r w:rsidRPr="0043537A">
              <w:rPr>
                <w:rFonts w:asciiTheme="majorHAnsi" w:hAnsiTheme="majorHAnsi" w:cstheme="majorHAnsi"/>
                <w:sz w:val="28"/>
                <w:szCs w:val="28"/>
              </w:rPr>
              <w:t>- HS lắng nghe và ghi đầu bài vào vở</w:t>
            </w:r>
          </w:p>
          <w:p w:rsidR="00F473E7" w:rsidRPr="0043537A" w:rsidRDefault="00F473E7" w:rsidP="003F4FBF">
            <w:pPr>
              <w:jc w:val="both"/>
              <w:rPr>
                <w:rFonts w:asciiTheme="majorHAnsi" w:hAnsiTheme="majorHAnsi" w:cstheme="majorHAnsi"/>
                <w:sz w:val="28"/>
                <w:szCs w:val="28"/>
              </w:rPr>
            </w:pPr>
          </w:p>
          <w:p w:rsidR="00F473E7" w:rsidRPr="0043537A" w:rsidRDefault="00F473E7" w:rsidP="003F4FBF">
            <w:pPr>
              <w:jc w:val="both"/>
              <w:rPr>
                <w:rFonts w:asciiTheme="majorHAnsi" w:hAnsiTheme="majorHAnsi" w:cstheme="majorHAnsi"/>
                <w:sz w:val="28"/>
                <w:szCs w:val="28"/>
              </w:rPr>
            </w:pPr>
          </w:p>
          <w:p w:rsidR="00F473E7" w:rsidRPr="0043537A" w:rsidRDefault="00F473E7" w:rsidP="003F4FBF">
            <w:pPr>
              <w:jc w:val="both"/>
              <w:rPr>
                <w:rFonts w:asciiTheme="majorHAnsi" w:hAnsiTheme="majorHAnsi" w:cstheme="majorHAnsi"/>
                <w:sz w:val="28"/>
                <w:szCs w:val="28"/>
              </w:rPr>
            </w:pPr>
          </w:p>
          <w:p w:rsidR="00F473E7" w:rsidRPr="0043537A" w:rsidRDefault="00F473E7" w:rsidP="003F4FBF">
            <w:pPr>
              <w:jc w:val="both"/>
              <w:rPr>
                <w:rFonts w:asciiTheme="majorHAnsi" w:hAnsiTheme="majorHAnsi" w:cstheme="majorHAnsi"/>
                <w:sz w:val="28"/>
                <w:szCs w:val="28"/>
              </w:rPr>
            </w:pPr>
          </w:p>
          <w:p w:rsidR="00F473E7" w:rsidRPr="0043537A" w:rsidRDefault="00F473E7" w:rsidP="003F4FBF">
            <w:pPr>
              <w:jc w:val="both"/>
              <w:rPr>
                <w:rFonts w:asciiTheme="majorHAnsi" w:hAnsiTheme="majorHAnsi" w:cstheme="majorHAnsi"/>
                <w:sz w:val="28"/>
                <w:szCs w:val="28"/>
              </w:rPr>
            </w:pPr>
          </w:p>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sz w:val="28"/>
                <w:szCs w:val="28"/>
              </w:rPr>
              <w:t xml:space="preserve">- </w:t>
            </w:r>
            <w:r w:rsidRPr="0043537A">
              <w:rPr>
                <w:rFonts w:asciiTheme="majorHAnsi" w:hAnsiTheme="majorHAnsi" w:cstheme="majorHAnsi"/>
                <w:bCs/>
                <w:sz w:val="28"/>
                <w:szCs w:val="28"/>
                <w:lang w:val="vi-VN"/>
              </w:rPr>
              <w:t xml:space="preserve">HS đọc mục tiêu của mục </w:t>
            </w:r>
            <w:r w:rsidRPr="0043537A">
              <w:rPr>
                <w:rFonts w:asciiTheme="majorHAnsi" w:hAnsiTheme="majorHAnsi" w:cstheme="majorHAnsi"/>
                <w:bCs/>
                <w:sz w:val="28"/>
                <w:szCs w:val="28"/>
              </w:rPr>
              <w:t>2</w:t>
            </w:r>
            <w:r w:rsidRPr="0043537A">
              <w:rPr>
                <w:rFonts w:asciiTheme="majorHAnsi" w:hAnsiTheme="majorHAnsi" w:cstheme="majorHAnsi"/>
                <w:bCs/>
                <w:sz w:val="28"/>
                <w:szCs w:val="28"/>
                <w:lang w:val="vi-VN"/>
              </w:rPr>
              <w:t xml:space="preserve"> trong sách trang </w:t>
            </w:r>
            <w:r w:rsidRPr="0043537A">
              <w:rPr>
                <w:rFonts w:asciiTheme="majorHAnsi" w:hAnsiTheme="majorHAnsi" w:cstheme="majorHAnsi"/>
                <w:bCs/>
                <w:sz w:val="28"/>
                <w:szCs w:val="28"/>
              </w:rPr>
              <w:t>32</w:t>
            </w:r>
            <w:r w:rsidRPr="0043537A">
              <w:rPr>
                <w:rFonts w:asciiTheme="majorHAnsi" w:hAnsiTheme="majorHAnsi" w:cstheme="majorHAnsi"/>
                <w:bCs/>
                <w:sz w:val="28"/>
                <w:szCs w:val="28"/>
                <w:lang w:val="vi-VN"/>
              </w:rPr>
              <w:t>.</w:t>
            </w:r>
          </w:p>
          <w:p w:rsidR="00F473E7" w:rsidRPr="0043537A" w:rsidRDefault="00F473E7" w:rsidP="003F4FBF">
            <w:pPr>
              <w:ind w:firstLine="720"/>
              <w:jc w:val="both"/>
              <w:rPr>
                <w:rFonts w:asciiTheme="majorHAnsi" w:hAnsiTheme="majorHAnsi" w:cstheme="majorHAnsi"/>
                <w:sz w:val="28"/>
                <w:szCs w:val="28"/>
                <w:lang w:val="vi-VN"/>
              </w:rPr>
            </w:pPr>
            <w:r w:rsidRPr="0043537A">
              <w:rPr>
                <w:rFonts w:asciiTheme="majorHAnsi" w:hAnsiTheme="majorHAnsi" w:cstheme="majorHAnsi"/>
                <w:bCs/>
                <w:sz w:val="28"/>
                <w:szCs w:val="28"/>
                <w:lang w:val="vi-VN"/>
              </w:rPr>
              <w:t xml:space="preserve">+ HS trả lời: Mục tiêu chúng ta cần đạt là: </w:t>
            </w:r>
            <w:r w:rsidRPr="0043537A">
              <w:rPr>
                <w:rFonts w:asciiTheme="majorHAnsi" w:hAnsiTheme="majorHAnsi" w:cstheme="majorHAnsi"/>
                <w:bCs/>
                <w:sz w:val="28"/>
                <w:szCs w:val="28"/>
              </w:rPr>
              <w:t xml:space="preserve">Em </w:t>
            </w:r>
            <w:r w:rsidRPr="0043537A">
              <w:rPr>
                <w:rFonts w:asciiTheme="majorHAnsi" w:hAnsiTheme="majorHAnsi" w:cstheme="majorHAnsi"/>
                <w:sz w:val="28"/>
                <w:szCs w:val="28"/>
                <w:lang w:val="vi-VN"/>
              </w:rPr>
              <w:t>đề xuất những hoạt động lao động xây dựng nhà trường.</w:t>
            </w:r>
          </w:p>
          <w:p w:rsidR="00F473E7" w:rsidRPr="0043537A" w:rsidRDefault="00F473E7" w:rsidP="003F4FBF">
            <w:pPr>
              <w:jc w:val="both"/>
              <w:rPr>
                <w:rFonts w:asciiTheme="majorHAnsi" w:hAnsiTheme="majorHAnsi" w:cstheme="majorHAnsi"/>
                <w:bCs/>
                <w:sz w:val="28"/>
                <w:szCs w:val="28"/>
              </w:rPr>
            </w:pPr>
          </w:p>
          <w:p w:rsidR="00F473E7" w:rsidRPr="0043537A" w:rsidRDefault="00F473E7" w:rsidP="003F4FBF">
            <w:pPr>
              <w:jc w:val="both"/>
              <w:rPr>
                <w:rFonts w:asciiTheme="majorHAnsi" w:hAnsiTheme="majorHAnsi" w:cstheme="majorHAnsi"/>
                <w:bCs/>
                <w:sz w:val="28"/>
                <w:szCs w:val="28"/>
              </w:rPr>
            </w:pPr>
          </w:p>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lang w:val="vi-VN"/>
              </w:rPr>
              <w:t>- Nhóm 3 HS thảo luận</w:t>
            </w:r>
            <w:r w:rsidRPr="0043537A">
              <w:rPr>
                <w:rFonts w:asciiTheme="majorHAnsi" w:hAnsiTheme="majorHAnsi" w:cstheme="majorHAnsi"/>
                <w:bCs/>
                <w:sz w:val="28"/>
                <w:szCs w:val="28"/>
              </w:rPr>
              <w:t xml:space="preserve"> đánh dấu x vào ô trống trước sự lựa chọn của em</w:t>
            </w:r>
          </w:p>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lastRenderedPageBreak/>
              <w:t>- Em thấy mình nên tiếp tục thực hiện</w:t>
            </w:r>
            <w:r w:rsidRPr="0043537A">
              <w:rPr>
                <w:rFonts w:asciiTheme="majorHAnsi" w:hAnsiTheme="majorHAnsi" w:cstheme="majorHAnsi"/>
                <w:sz w:val="28"/>
                <w:szCs w:val="28"/>
                <w:lang w:val="vi-VN"/>
              </w:rPr>
              <w:t xml:space="preserve"> những hoạt động lao động xây dựng nhà trường</w:t>
            </w:r>
            <w:r w:rsidRPr="0043537A">
              <w:rPr>
                <w:rFonts w:asciiTheme="majorHAnsi" w:hAnsiTheme="majorHAnsi" w:cstheme="majorHAnsi"/>
                <w:bCs/>
                <w:sz w:val="28"/>
                <w:szCs w:val="28"/>
              </w:rPr>
              <w:t xml:space="preserve"> mà em đã tham gia</w:t>
            </w:r>
          </w:p>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 Có </w:t>
            </w:r>
          </w:p>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Đại diện HS trình bày</w:t>
            </w: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lang w:val="vi-VN"/>
              </w:rPr>
              <w:t xml:space="preserve">- Theo em cần phải làm gì để lớp trường em sạch đẹp, thân thiện và an toàn hơn nữa? Hãy viết </w:t>
            </w:r>
            <w:r w:rsidRPr="0043537A">
              <w:rPr>
                <w:rFonts w:asciiTheme="majorHAnsi" w:hAnsiTheme="majorHAnsi" w:cstheme="majorHAnsi"/>
                <w:bCs/>
                <w:sz w:val="28"/>
                <w:szCs w:val="28"/>
              </w:rPr>
              <w:t>đ</w:t>
            </w:r>
            <w:r w:rsidRPr="0043537A">
              <w:rPr>
                <w:rFonts w:asciiTheme="majorHAnsi" w:hAnsiTheme="majorHAnsi" w:cstheme="majorHAnsi"/>
                <w:bCs/>
                <w:sz w:val="28"/>
                <w:szCs w:val="28"/>
                <w:lang w:val="vi-VN"/>
              </w:rPr>
              <w:t>iều em muốn làm</w:t>
            </w:r>
            <w:r w:rsidRPr="0043537A">
              <w:rPr>
                <w:rFonts w:asciiTheme="majorHAnsi" w:hAnsiTheme="majorHAnsi" w:cstheme="majorHAnsi"/>
                <w:bCs/>
                <w:sz w:val="28"/>
                <w:szCs w:val="28"/>
              </w:rPr>
              <w:t xml:space="preserve"> vào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320"/>
              <w:gridCol w:w="2219"/>
            </w:tblGrid>
            <w:tr w:rsidR="00F473E7" w:rsidRPr="0043537A" w:rsidTr="003F4FBF">
              <w:tc>
                <w:tcPr>
                  <w:tcW w:w="559" w:type="dxa"/>
                  <w:tcBorders>
                    <w:top w:val="single" w:sz="4" w:space="0" w:color="auto"/>
                    <w:left w:val="single" w:sz="4" w:space="0" w:color="auto"/>
                    <w:bottom w:val="single" w:sz="4" w:space="0" w:color="auto"/>
                    <w:right w:val="single" w:sz="4" w:space="0" w:color="auto"/>
                  </w:tcBorders>
                </w:tcPr>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TT</w:t>
                  </w:r>
                </w:p>
              </w:tc>
              <w:tc>
                <w:tcPr>
                  <w:tcW w:w="1380" w:type="dxa"/>
                  <w:tcBorders>
                    <w:top w:val="single" w:sz="4" w:space="0" w:color="auto"/>
                    <w:left w:val="single" w:sz="4" w:space="0" w:color="auto"/>
                    <w:bottom w:val="single" w:sz="4" w:space="0" w:color="auto"/>
                    <w:right w:val="single" w:sz="4" w:space="0" w:color="auto"/>
                  </w:tcBorders>
                </w:tcPr>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Khu vực</w:t>
                  </w:r>
                </w:p>
              </w:tc>
              <w:tc>
                <w:tcPr>
                  <w:tcW w:w="2428" w:type="dxa"/>
                  <w:tcBorders>
                    <w:top w:val="single" w:sz="4" w:space="0" w:color="auto"/>
                    <w:left w:val="single" w:sz="4" w:space="0" w:color="auto"/>
                    <w:bottom w:val="single" w:sz="4" w:space="0" w:color="auto"/>
                    <w:right w:val="single" w:sz="4" w:space="0" w:color="auto"/>
                  </w:tcBorders>
                </w:tcPr>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 Những việc cần làm</w:t>
                  </w:r>
                </w:p>
              </w:tc>
            </w:tr>
            <w:tr w:rsidR="00F473E7" w:rsidRPr="0043537A" w:rsidTr="003F4FBF">
              <w:tc>
                <w:tcPr>
                  <w:tcW w:w="559" w:type="dxa"/>
                  <w:tcBorders>
                    <w:top w:val="single" w:sz="4" w:space="0" w:color="auto"/>
                    <w:left w:val="single" w:sz="4" w:space="0" w:color="auto"/>
                    <w:bottom w:val="single" w:sz="4" w:space="0" w:color="auto"/>
                    <w:right w:val="single" w:sz="4" w:space="0" w:color="auto"/>
                  </w:tcBorders>
                </w:tcPr>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1</w:t>
                  </w:r>
                </w:p>
              </w:tc>
              <w:tc>
                <w:tcPr>
                  <w:tcW w:w="1380" w:type="dxa"/>
                  <w:tcBorders>
                    <w:top w:val="single" w:sz="4" w:space="0" w:color="auto"/>
                    <w:left w:val="single" w:sz="4" w:space="0" w:color="auto"/>
                    <w:bottom w:val="single" w:sz="4" w:space="0" w:color="auto"/>
                    <w:right w:val="single" w:sz="4" w:space="0" w:color="auto"/>
                  </w:tcBorders>
                </w:tcPr>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Trong lớp học</w:t>
                  </w:r>
                </w:p>
              </w:tc>
              <w:tc>
                <w:tcPr>
                  <w:tcW w:w="2428" w:type="dxa"/>
                  <w:tcBorders>
                    <w:top w:val="single" w:sz="4" w:space="0" w:color="auto"/>
                    <w:left w:val="single" w:sz="4" w:space="0" w:color="auto"/>
                    <w:bottom w:val="single" w:sz="4" w:space="0" w:color="auto"/>
                    <w:right w:val="single" w:sz="4" w:space="0" w:color="auto"/>
                  </w:tcBorders>
                </w:tcPr>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Lau chùi cánh cửa</w:t>
                  </w:r>
                </w:p>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Quét mạng  nhện</w:t>
                  </w:r>
                </w:p>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 Quét lớp học </w:t>
                  </w:r>
                </w:p>
              </w:tc>
            </w:tr>
            <w:tr w:rsidR="00F473E7" w:rsidRPr="0043537A" w:rsidTr="003F4FBF">
              <w:tc>
                <w:tcPr>
                  <w:tcW w:w="559" w:type="dxa"/>
                  <w:tcBorders>
                    <w:top w:val="single" w:sz="4" w:space="0" w:color="auto"/>
                    <w:left w:val="single" w:sz="4" w:space="0" w:color="auto"/>
                    <w:bottom w:val="single" w:sz="4" w:space="0" w:color="auto"/>
                    <w:right w:val="single" w:sz="4" w:space="0" w:color="auto"/>
                  </w:tcBorders>
                </w:tcPr>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2</w:t>
                  </w:r>
                </w:p>
              </w:tc>
              <w:tc>
                <w:tcPr>
                  <w:tcW w:w="1380" w:type="dxa"/>
                  <w:tcBorders>
                    <w:top w:val="single" w:sz="4" w:space="0" w:color="auto"/>
                    <w:left w:val="single" w:sz="4" w:space="0" w:color="auto"/>
                    <w:bottom w:val="single" w:sz="4" w:space="0" w:color="auto"/>
                    <w:right w:val="single" w:sz="4" w:space="0" w:color="auto"/>
                  </w:tcBorders>
                </w:tcPr>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Hành lang lớp học</w:t>
                  </w:r>
                </w:p>
              </w:tc>
              <w:tc>
                <w:tcPr>
                  <w:tcW w:w="2428" w:type="dxa"/>
                  <w:tcBorders>
                    <w:top w:val="single" w:sz="4" w:space="0" w:color="auto"/>
                    <w:left w:val="single" w:sz="4" w:space="0" w:color="auto"/>
                    <w:bottom w:val="single" w:sz="4" w:space="0" w:color="auto"/>
                    <w:right w:val="single" w:sz="4" w:space="0" w:color="auto"/>
                  </w:tcBorders>
                </w:tcPr>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Quét dọn sạch sẽ mỗi ngày</w:t>
                  </w:r>
                </w:p>
              </w:tc>
            </w:tr>
            <w:tr w:rsidR="00F473E7" w:rsidRPr="0043537A" w:rsidTr="003F4FBF">
              <w:tc>
                <w:tcPr>
                  <w:tcW w:w="559" w:type="dxa"/>
                  <w:tcBorders>
                    <w:top w:val="single" w:sz="4" w:space="0" w:color="auto"/>
                    <w:left w:val="single" w:sz="4" w:space="0" w:color="auto"/>
                    <w:bottom w:val="single" w:sz="4" w:space="0" w:color="auto"/>
                    <w:right w:val="single" w:sz="4" w:space="0" w:color="auto"/>
                  </w:tcBorders>
                </w:tcPr>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3</w:t>
                  </w:r>
                </w:p>
              </w:tc>
              <w:tc>
                <w:tcPr>
                  <w:tcW w:w="1380" w:type="dxa"/>
                  <w:tcBorders>
                    <w:top w:val="single" w:sz="4" w:space="0" w:color="auto"/>
                    <w:left w:val="single" w:sz="4" w:space="0" w:color="auto"/>
                    <w:bottom w:val="single" w:sz="4" w:space="0" w:color="auto"/>
                    <w:right w:val="single" w:sz="4" w:space="0" w:color="auto"/>
                  </w:tcBorders>
                </w:tcPr>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Sân trường </w:t>
                  </w:r>
                </w:p>
              </w:tc>
              <w:tc>
                <w:tcPr>
                  <w:tcW w:w="2428" w:type="dxa"/>
                  <w:tcBorders>
                    <w:top w:val="single" w:sz="4" w:space="0" w:color="auto"/>
                    <w:left w:val="single" w:sz="4" w:space="0" w:color="auto"/>
                    <w:bottom w:val="single" w:sz="4" w:space="0" w:color="auto"/>
                    <w:right w:val="single" w:sz="4" w:space="0" w:color="auto"/>
                  </w:tcBorders>
                </w:tcPr>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không xả rác</w:t>
                  </w:r>
                </w:p>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Quét dọn vào ngày thứ 2 và thứ 4</w:t>
                  </w:r>
                </w:p>
              </w:tc>
            </w:tr>
            <w:tr w:rsidR="00F473E7" w:rsidRPr="0043537A" w:rsidTr="003F4FBF">
              <w:tc>
                <w:tcPr>
                  <w:tcW w:w="559" w:type="dxa"/>
                  <w:tcBorders>
                    <w:top w:val="single" w:sz="4" w:space="0" w:color="auto"/>
                    <w:left w:val="single" w:sz="4" w:space="0" w:color="auto"/>
                    <w:bottom w:val="single" w:sz="4" w:space="0" w:color="auto"/>
                    <w:right w:val="single" w:sz="4" w:space="0" w:color="auto"/>
                  </w:tcBorders>
                </w:tcPr>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4</w:t>
                  </w:r>
                </w:p>
              </w:tc>
              <w:tc>
                <w:tcPr>
                  <w:tcW w:w="1380" w:type="dxa"/>
                  <w:tcBorders>
                    <w:top w:val="single" w:sz="4" w:space="0" w:color="auto"/>
                    <w:left w:val="single" w:sz="4" w:space="0" w:color="auto"/>
                    <w:bottom w:val="single" w:sz="4" w:space="0" w:color="auto"/>
                    <w:right w:val="single" w:sz="4" w:space="0" w:color="auto"/>
                  </w:tcBorders>
                </w:tcPr>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 Gầm cầu thang</w:t>
                  </w:r>
                </w:p>
              </w:tc>
              <w:tc>
                <w:tcPr>
                  <w:tcW w:w="2428" w:type="dxa"/>
                  <w:tcBorders>
                    <w:top w:val="single" w:sz="4" w:space="0" w:color="auto"/>
                    <w:left w:val="single" w:sz="4" w:space="0" w:color="auto"/>
                    <w:bottom w:val="single" w:sz="4" w:space="0" w:color="auto"/>
                    <w:right w:val="single" w:sz="4" w:space="0" w:color="auto"/>
                  </w:tcBorders>
                </w:tcPr>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Quét sạch, không xả rác</w:t>
                  </w:r>
                </w:p>
              </w:tc>
            </w:tr>
            <w:tr w:rsidR="00F473E7" w:rsidRPr="0043537A" w:rsidTr="003F4FBF">
              <w:tc>
                <w:tcPr>
                  <w:tcW w:w="559" w:type="dxa"/>
                  <w:tcBorders>
                    <w:top w:val="single" w:sz="4" w:space="0" w:color="auto"/>
                    <w:left w:val="single" w:sz="4" w:space="0" w:color="auto"/>
                    <w:bottom w:val="single" w:sz="4" w:space="0" w:color="auto"/>
                    <w:right w:val="single" w:sz="4" w:space="0" w:color="auto"/>
                  </w:tcBorders>
                </w:tcPr>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5</w:t>
                  </w:r>
                </w:p>
              </w:tc>
              <w:tc>
                <w:tcPr>
                  <w:tcW w:w="1380" w:type="dxa"/>
                  <w:tcBorders>
                    <w:top w:val="single" w:sz="4" w:space="0" w:color="auto"/>
                    <w:left w:val="single" w:sz="4" w:space="0" w:color="auto"/>
                    <w:bottom w:val="single" w:sz="4" w:space="0" w:color="auto"/>
                    <w:right w:val="single" w:sz="4" w:space="0" w:color="auto"/>
                  </w:tcBorders>
                </w:tcPr>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Vườn trường</w:t>
                  </w:r>
                </w:p>
              </w:tc>
              <w:tc>
                <w:tcPr>
                  <w:tcW w:w="2428" w:type="dxa"/>
                  <w:tcBorders>
                    <w:top w:val="single" w:sz="4" w:space="0" w:color="auto"/>
                    <w:left w:val="single" w:sz="4" w:space="0" w:color="auto"/>
                    <w:bottom w:val="single" w:sz="4" w:space="0" w:color="auto"/>
                    <w:right w:val="single" w:sz="4" w:space="0" w:color="auto"/>
                  </w:tcBorders>
                </w:tcPr>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Nhặt cỏ, tưới rau</w:t>
                  </w:r>
                </w:p>
              </w:tc>
            </w:tr>
            <w:tr w:rsidR="00F473E7" w:rsidRPr="0043537A" w:rsidTr="003F4FBF">
              <w:trPr>
                <w:trHeight w:val="1448"/>
              </w:trPr>
              <w:tc>
                <w:tcPr>
                  <w:tcW w:w="559" w:type="dxa"/>
                  <w:tcBorders>
                    <w:top w:val="single" w:sz="4" w:space="0" w:color="auto"/>
                    <w:left w:val="single" w:sz="4" w:space="0" w:color="auto"/>
                    <w:bottom w:val="single" w:sz="4" w:space="0" w:color="auto"/>
                    <w:right w:val="single" w:sz="4" w:space="0" w:color="auto"/>
                  </w:tcBorders>
                </w:tcPr>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6</w:t>
                  </w:r>
                </w:p>
              </w:tc>
              <w:tc>
                <w:tcPr>
                  <w:tcW w:w="1380" w:type="dxa"/>
                  <w:tcBorders>
                    <w:top w:val="single" w:sz="4" w:space="0" w:color="auto"/>
                    <w:left w:val="single" w:sz="4" w:space="0" w:color="auto"/>
                    <w:bottom w:val="single" w:sz="4" w:space="0" w:color="auto"/>
                    <w:right w:val="single" w:sz="4" w:space="0" w:color="auto"/>
                  </w:tcBorders>
                </w:tcPr>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Thư viện trường</w:t>
                  </w:r>
                </w:p>
              </w:tc>
              <w:tc>
                <w:tcPr>
                  <w:tcW w:w="2428" w:type="dxa"/>
                  <w:tcBorders>
                    <w:top w:val="single" w:sz="4" w:space="0" w:color="auto"/>
                    <w:left w:val="single" w:sz="4" w:space="0" w:color="auto"/>
                    <w:bottom w:val="single" w:sz="4" w:space="0" w:color="auto"/>
                    <w:right w:val="single" w:sz="4" w:space="0" w:color="auto"/>
                  </w:tcBorders>
                </w:tcPr>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Đến đọc truyện giờ ra chơi</w:t>
                  </w:r>
                </w:p>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Giữ vệ sinh sạch sẽ</w:t>
                  </w:r>
                </w:p>
              </w:tc>
            </w:tr>
            <w:tr w:rsidR="00F473E7" w:rsidRPr="0043537A" w:rsidTr="003F4FBF">
              <w:tc>
                <w:tcPr>
                  <w:tcW w:w="559" w:type="dxa"/>
                  <w:tcBorders>
                    <w:top w:val="single" w:sz="4" w:space="0" w:color="auto"/>
                    <w:left w:val="single" w:sz="4" w:space="0" w:color="auto"/>
                    <w:bottom w:val="single" w:sz="4" w:space="0" w:color="auto"/>
                    <w:right w:val="single" w:sz="4" w:space="0" w:color="auto"/>
                  </w:tcBorders>
                </w:tcPr>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7</w:t>
                  </w:r>
                </w:p>
              </w:tc>
              <w:tc>
                <w:tcPr>
                  <w:tcW w:w="1380" w:type="dxa"/>
                  <w:tcBorders>
                    <w:top w:val="single" w:sz="4" w:space="0" w:color="auto"/>
                    <w:left w:val="single" w:sz="4" w:space="0" w:color="auto"/>
                    <w:bottom w:val="single" w:sz="4" w:space="0" w:color="auto"/>
                    <w:right w:val="single" w:sz="4" w:space="0" w:color="auto"/>
                  </w:tcBorders>
                </w:tcPr>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Nhà vệ sinh</w:t>
                  </w:r>
                </w:p>
              </w:tc>
              <w:tc>
                <w:tcPr>
                  <w:tcW w:w="2428" w:type="dxa"/>
                  <w:tcBorders>
                    <w:top w:val="single" w:sz="4" w:space="0" w:color="auto"/>
                    <w:left w:val="single" w:sz="4" w:space="0" w:color="auto"/>
                    <w:bottom w:val="single" w:sz="4" w:space="0" w:color="auto"/>
                    <w:right w:val="single" w:sz="4" w:space="0" w:color="auto"/>
                  </w:tcBorders>
                </w:tcPr>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Đi tiêu, đi tiểu sối nước sạch sẽ</w:t>
                  </w:r>
                </w:p>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không xả rác bừa bãi</w:t>
                  </w:r>
                </w:p>
                <w:p w:rsidR="00F473E7" w:rsidRPr="0043537A" w:rsidRDefault="00F473E7" w:rsidP="003F4FBF">
                  <w:pPr>
                    <w:jc w:val="both"/>
                    <w:rPr>
                      <w:rFonts w:asciiTheme="majorHAnsi" w:hAnsiTheme="majorHAnsi" w:cstheme="majorHAnsi"/>
                      <w:bCs/>
                      <w:sz w:val="28"/>
                      <w:szCs w:val="28"/>
                    </w:rPr>
                  </w:pPr>
                </w:p>
              </w:tc>
            </w:tr>
            <w:tr w:rsidR="00F473E7" w:rsidRPr="0043537A" w:rsidTr="003F4FBF">
              <w:tc>
                <w:tcPr>
                  <w:tcW w:w="559" w:type="dxa"/>
                  <w:tcBorders>
                    <w:top w:val="single" w:sz="4" w:space="0" w:color="auto"/>
                    <w:left w:val="single" w:sz="4" w:space="0" w:color="auto"/>
                    <w:bottom w:val="single" w:sz="4" w:space="0" w:color="auto"/>
                    <w:right w:val="single" w:sz="4" w:space="0" w:color="auto"/>
                  </w:tcBorders>
                </w:tcPr>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8</w:t>
                  </w:r>
                </w:p>
              </w:tc>
              <w:tc>
                <w:tcPr>
                  <w:tcW w:w="1380" w:type="dxa"/>
                  <w:tcBorders>
                    <w:top w:val="single" w:sz="4" w:space="0" w:color="auto"/>
                    <w:left w:val="single" w:sz="4" w:space="0" w:color="auto"/>
                    <w:bottom w:val="single" w:sz="4" w:space="0" w:color="auto"/>
                    <w:right w:val="single" w:sz="4" w:space="0" w:color="auto"/>
                  </w:tcBorders>
                </w:tcPr>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 Khu vực khác </w:t>
                  </w:r>
                </w:p>
              </w:tc>
              <w:tc>
                <w:tcPr>
                  <w:tcW w:w="2428" w:type="dxa"/>
                  <w:tcBorders>
                    <w:top w:val="single" w:sz="4" w:space="0" w:color="auto"/>
                    <w:left w:val="single" w:sz="4" w:space="0" w:color="auto"/>
                    <w:bottom w:val="single" w:sz="4" w:space="0" w:color="auto"/>
                    <w:right w:val="single" w:sz="4" w:space="0" w:color="auto"/>
                  </w:tcBorders>
                </w:tcPr>
                <w:p w:rsidR="00F473E7" w:rsidRPr="0043537A" w:rsidRDefault="00F473E7"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Quj ét dọn sạch sẽ</w:t>
                  </w:r>
                </w:p>
              </w:tc>
            </w:tr>
          </w:tbl>
          <w:p w:rsidR="00F473E7" w:rsidRPr="0043537A" w:rsidRDefault="00F473E7" w:rsidP="003F4FBF">
            <w:pPr>
              <w:jc w:val="both"/>
              <w:rPr>
                <w:rFonts w:asciiTheme="majorHAnsi" w:hAnsiTheme="majorHAnsi" w:cstheme="majorHAnsi"/>
                <w:bCs/>
                <w:sz w:val="28"/>
                <w:szCs w:val="28"/>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Đại diện HS trình bày</w:t>
            </w:r>
          </w:p>
          <w:p w:rsidR="00F473E7" w:rsidRPr="0043537A" w:rsidRDefault="00F473E7"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Nhận xét</w:t>
            </w: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- 1HS đọc</w:t>
            </w:r>
          </w:p>
          <w:p w:rsidR="00F473E7" w:rsidRPr="0043537A" w:rsidRDefault="00F473E7"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Từ các  việc liệt kê trên , em chọ 4 việc cần làm ngay và sắp xép theo thứ tự ưu tiên bảng dưới đây.</w:t>
            </w:r>
          </w:p>
          <w:p w:rsidR="00F473E7" w:rsidRPr="0043537A" w:rsidRDefault="00F473E7"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Những việc cần làm ngay để xây dựng nhà trường</w:t>
            </w:r>
          </w:p>
          <w:p w:rsidR="00F473E7" w:rsidRPr="0043537A" w:rsidRDefault="00F473E7"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1. Quét dọn trường lớp thường xuyên</w:t>
            </w:r>
          </w:p>
          <w:p w:rsidR="00F473E7" w:rsidRPr="0043537A" w:rsidRDefault="00F473E7"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2. Không xả rác bừa bãi.</w:t>
            </w:r>
          </w:p>
          <w:p w:rsidR="00F473E7" w:rsidRPr="0043537A" w:rsidRDefault="00F473E7"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3.Đi tiêu , đi tiểu đúng quy định</w:t>
            </w:r>
          </w:p>
          <w:p w:rsidR="00F473E7" w:rsidRPr="0043537A" w:rsidRDefault="00F473E7"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4.Giữ gìn của công không làm hư </w:t>
            </w:r>
          </w:p>
          <w:p w:rsidR="00F473E7" w:rsidRPr="0043537A" w:rsidRDefault="00F473E7"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hỏng bàn ghê </w:t>
            </w:r>
          </w:p>
          <w:p w:rsidR="00F473E7" w:rsidRPr="0043537A" w:rsidRDefault="00F473E7"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Đại diện HS trình bày</w:t>
            </w:r>
          </w:p>
          <w:p w:rsidR="00F473E7" w:rsidRPr="0043537A" w:rsidRDefault="00F473E7"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Nhận xét</w:t>
            </w:r>
          </w:p>
          <w:p w:rsidR="00F473E7" w:rsidRPr="0043537A" w:rsidRDefault="00F473E7" w:rsidP="003F4FBF">
            <w:pPr>
              <w:jc w:val="both"/>
              <w:rPr>
                <w:rFonts w:asciiTheme="majorHAnsi" w:hAnsiTheme="majorHAnsi" w:cstheme="majorHAnsi"/>
                <w:bCs/>
                <w:sz w:val="28"/>
                <w:szCs w:val="28"/>
                <w:lang w:val="vi-VN"/>
              </w:rPr>
            </w:pPr>
          </w:p>
          <w:p w:rsidR="00F473E7" w:rsidRPr="0043537A" w:rsidRDefault="00F473E7" w:rsidP="003F4FBF">
            <w:pPr>
              <w:jc w:val="both"/>
              <w:rPr>
                <w:rFonts w:asciiTheme="majorHAnsi" w:hAnsiTheme="majorHAnsi" w:cstheme="majorHAnsi"/>
                <w:bCs/>
                <w:sz w:val="28"/>
                <w:szCs w:val="28"/>
                <w:lang w:val="vi-VN"/>
              </w:rPr>
            </w:pPr>
          </w:p>
        </w:tc>
      </w:tr>
    </w:tbl>
    <w:p w:rsidR="0053646D" w:rsidRPr="0043537A" w:rsidRDefault="0053646D" w:rsidP="0053646D">
      <w:pPr>
        <w:ind w:left="-140" w:right="4"/>
        <w:rPr>
          <w:rFonts w:asciiTheme="majorHAnsi" w:hAnsiTheme="majorHAnsi" w:cstheme="majorHAnsi"/>
          <w:b/>
          <w:bCs/>
          <w:color w:val="FF00FF"/>
          <w:sz w:val="28"/>
          <w:szCs w:val="28"/>
          <w:lang w:val="fr-FR"/>
        </w:rPr>
      </w:pPr>
      <w:r w:rsidRPr="0043537A">
        <w:rPr>
          <w:rFonts w:asciiTheme="majorHAnsi" w:hAnsiTheme="majorHAnsi" w:cstheme="majorHAnsi"/>
          <w:b/>
          <w:bCs/>
          <w:sz w:val="28"/>
          <w:szCs w:val="28"/>
          <w:lang w:val="vi-VN"/>
        </w:rPr>
        <w:lastRenderedPageBreak/>
        <w:t xml:space="preserve">Tiết </w:t>
      </w:r>
      <w:r w:rsidRPr="0043537A">
        <w:rPr>
          <w:rFonts w:asciiTheme="majorHAnsi" w:hAnsiTheme="majorHAnsi" w:cstheme="majorHAnsi"/>
          <w:b/>
          <w:bCs/>
          <w:sz w:val="28"/>
          <w:szCs w:val="28"/>
          <w:lang w:val="fr-FR"/>
        </w:rPr>
        <w:t>14</w:t>
      </w:r>
      <w:r w:rsidRPr="0043537A">
        <w:rPr>
          <w:rFonts w:asciiTheme="majorHAnsi" w:hAnsiTheme="majorHAnsi" w:cstheme="majorHAnsi"/>
          <w:b/>
          <w:bCs/>
          <w:sz w:val="28"/>
          <w:szCs w:val="28"/>
          <w:lang w:val="vi-VN"/>
        </w:rPr>
        <w:t>:                                          Trải nghiệm sáng tạo</w:t>
      </w:r>
    </w:p>
    <w:p w:rsidR="0053646D" w:rsidRPr="0043537A" w:rsidRDefault="0053646D" w:rsidP="0053646D">
      <w:pPr>
        <w:ind w:left="-140" w:right="4"/>
        <w:jc w:val="center"/>
        <w:rPr>
          <w:rFonts w:asciiTheme="majorHAnsi" w:hAnsiTheme="majorHAnsi" w:cstheme="majorHAnsi"/>
          <w:b/>
          <w:bCs/>
          <w:sz w:val="28"/>
          <w:szCs w:val="28"/>
          <w:lang w:val="vi-VN"/>
        </w:rPr>
      </w:pPr>
      <w:r w:rsidRPr="0043537A">
        <w:rPr>
          <w:rFonts w:asciiTheme="majorHAnsi" w:hAnsiTheme="majorHAnsi" w:cstheme="majorHAnsi"/>
          <w:b/>
          <w:bCs/>
          <w:sz w:val="28"/>
          <w:szCs w:val="28"/>
          <w:lang w:val="vi-VN"/>
        </w:rPr>
        <w:t xml:space="preserve">BÀI </w:t>
      </w:r>
      <w:r w:rsidRPr="0043537A">
        <w:rPr>
          <w:rFonts w:asciiTheme="majorHAnsi" w:hAnsiTheme="majorHAnsi" w:cstheme="majorHAnsi"/>
          <w:b/>
          <w:bCs/>
          <w:sz w:val="28"/>
          <w:szCs w:val="28"/>
          <w:lang w:val="fr-FR"/>
        </w:rPr>
        <w:t>4: LAO ĐỘNG XÂY DỰNG NHÀ TRƯỜNG</w:t>
      </w:r>
      <w:r w:rsidRPr="0043537A">
        <w:rPr>
          <w:rFonts w:asciiTheme="majorHAnsi" w:hAnsiTheme="majorHAnsi" w:cstheme="majorHAnsi"/>
          <w:b/>
          <w:bCs/>
          <w:sz w:val="28"/>
          <w:szCs w:val="28"/>
          <w:lang w:val="vi-VN"/>
        </w:rPr>
        <w:t xml:space="preserve"> ( TIẾT </w:t>
      </w:r>
      <w:r w:rsidRPr="0043537A">
        <w:rPr>
          <w:rFonts w:asciiTheme="majorHAnsi" w:hAnsiTheme="majorHAnsi" w:cstheme="majorHAnsi"/>
          <w:b/>
          <w:bCs/>
          <w:sz w:val="28"/>
          <w:szCs w:val="28"/>
          <w:lang w:val="fr-FR"/>
        </w:rPr>
        <w:t>3</w:t>
      </w:r>
      <w:r w:rsidRPr="0043537A">
        <w:rPr>
          <w:rFonts w:asciiTheme="majorHAnsi" w:hAnsiTheme="majorHAnsi" w:cstheme="majorHAnsi"/>
          <w:b/>
          <w:bCs/>
          <w:sz w:val="28"/>
          <w:szCs w:val="28"/>
          <w:lang w:val="vi-VN"/>
        </w:rPr>
        <w:t>)</w:t>
      </w:r>
    </w:p>
    <w:p w:rsidR="0053646D" w:rsidRPr="0043537A" w:rsidRDefault="0053646D" w:rsidP="0053646D">
      <w:pPr>
        <w:rPr>
          <w:rFonts w:asciiTheme="majorHAnsi" w:hAnsiTheme="majorHAnsi" w:cstheme="majorHAnsi"/>
          <w:sz w:val="28"/>
          <w:szCs w:val="28"/>
          <w:lang w:val="vi-VN"/>
        </w:rPr>
      </w:pPr>
      <w:r w:rsidRPr="0043537A">
        <w:rPr>
          <w:rFonts w:asciiTheme="majorHAnsi" w:hAnsiTheme="majorHAnsi" w:cstheme="majorHAnsi"/>
          <w:b/>
          <w:bCs/>
          <w:sz w:val="28"/>
          <w:szCs w:val="28"/>
          <w:u w:val="single"/>
          <w:lang w:val="vi-VN"/>
        </w:rPr>
        <w:t>A. Mục tiêu</w:t>
      </w:r>
      <w:r w:rsidRPr="0043537A">
        <w:rPr>
          <w:rFonts w:asciiTheme="majorHAnsi" w:hAnsiTheme="majorHAnsi" w:cstheme="majorHAnsi"/>
          <w:sz w:val="28"/>
          <w:szCs w:val="28"/>
          <w:lang w:val="vi-VN"/>
        </w:rPr>
        <w:t xml:space="preserve"> :</w:t>
      </w:r>
    </w:p>
    <w:p w:rsidR="0053646D" w:rsidRPr="0043537A" w:rsidRDefault="0053646D" w:rsidP="0053646D">
      <w:pPr>
        <w:ind w:firstLine="720"/>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xml:space="preserve">- HS biết lập kế hoạch hoạt động lao động xây dựng nhà trường và chia sẻ kế cô.thầy hoạch cho bạn bè, </w:t>
      </w:r>
    </w:p>
    <w:p w:rsidR="0053646D" w:rsidRPr="0043537A" w:rsidRDefault="0053646D" w:rsidP="0053646D">
      <w:pPr>
        <w:ind w:firstLine="720"/>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HS lập  được kế hoạch  lao động xây dựng nhà trường..</w:t>
      </w:r>
    </w:p>
    <w:p w:rsidR="0053646D" w:rsidRPr="0043537A" w:rsidRDefault="0053646D" w:rsidP="0053646D">
      <w:pPr>
        <w:ind w:firstLine="720"/>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Em có ý thức sẵn sàng tham gia các hoạt động lao động xây dựng nhà trường.</w:t>
      </w:r>
    </w:p>
    <w:p w:rsidR="0053646D" w:rsidRPr="0043537A" w:rsidRDefault="0053646D" w:rsidP="0053646D">
      <w:pPr>
        <w:rPr>
          <w:rFonts w:asciiTheme="majorHAnsi" w:hAnsiTheme="majorHAnsi" w:cstheme="majorHAnsi"/>
          <w:b/>
          <w:bCs/>
          <w:sz w:val="28"/>
          <w:szCs w:val="28"/>
          <w:u w:val="single"/>
          <w:lang w:val="vi-VN"/>
        </w:rPr>
      </w:pPr>
      <w:r w:rsidRPr="0043537A">
        <w:rPr>
          <w:rFonts w:asciiTheme="majorHAnsi" w:hAnsiTheme="majorHAnsi" w:cstheme="majorHAnsi"/>
          <w:b/>
          <w:bCs/>
          <w:sz w:val="28"/>
          <w:szCs w:val="28"/>
          <w:u w:val="single"/>
          <w:lang w:val="vi-VN"/>
        </w:rPr>
        <w:t>B. Chuẩn bài</w:t>
      </w:r>
    </w:p>
    <w:p w:rsidR="0053646D" w:rsidRPr="0043537A" w:rsidRDefault="0053646D" w:rsidP="0053646D">
      <w:pPr>
        <w:ind w:firstLine="560"/>
        <w:rPr>
          <w:rFonts w:asciiTheme="majorHAnsi" w:hAnsiTheme="majorHAnsi" w:cstheme="majorHAnsi"/>
          <w:sz w:val="28"/>
          <w:szCs w:val="28"/>
          <w:lang w:val="vi-VN"/>
        </w:rPr>
      </w:pPr>
      <w:r w:rsidRPr="0043537A">
        <w:rPr>
          <w:rFonts w:asciiTheme="majorHAnsi" w:hAnsiTheme="majorHAnsi" w:cstheme="majorHAnsi"/>
          <w:sz w:val="28"/>
          <w:szCs w:val="28"/>
          <w:lang w:val="vi-VN"/>
        </w:rPr>
        <w:t xml:space="preserve">- GV:  SGK.  Phiếu học tập bài 1, 2, 3. </w:t>
      </w:r>
    </w:p>
    <w:p w:rsidR="0053646D" w:rsidRPr="0043537A" w:rsidRDefault="0053646D" w:rsidP="0053646D">
      <w:pPr>
        <w:ind w:firstLine="560"/>
        <w:rPr>
          <w:rFonts w:asciiTheme="majorHAnsi" w:hAnsiTheme="majorHAnsi" w:cstheme="majorHAnsi"/>
          <w:sz w:val="28"/>
          <w:szCs w:val="28"/>
          <w:lang w:val="vi-VN"/>
        </w:rPr>
      </w:pPr>
      <w:r w:rsidRPr="0043537A">
        <w:rPr>
          <w:rFonts w:asciiTheme="majorHAnsi" w:hAnsiTheme="majorHAnsi" w:cstheme="majorHAnsi"/>
          <w:sz w:val="28"/>
          <w:szCs w:val="28"/>
          <w:lang w:val="vi-VN"/>
        </w:rPr>
        <w:t xml:space="preserve">- HS: SGK. Đọc và tìm hiểu bài </w:t>
      </w:r>
    </w:p>
    <w:p w:rsidR="0053646D" w:rsidRPr="0043537A" w:rsidRDefault="0053646D" w:rsidP="0053646D">
      <w:pPr>
        <w:rPr>
          <w:rFonts w:asciiTheme="majorHAnsi" w:hAnsiTheme="majorHAnsi" w:cstheme="majorHAnsi"/>
          <w:sz w:val="28"/>
          <w:szCs w:val="28"/>
          <w:u w:val="single"/>
          <w:lang w:val="vi-VN"/>
        </w:rPr>
      </w:pPr>
      <w:r w:rsidRPr="0043537A">
        <w:rPr>
          <w:rFonts w:asciiTheme="majorHAnsi" w:hAnsiTheme="majorHAnsi" w:cstheme="majorHAnsi"/>
          <w:b/>
          <w:bCs/>
          <w:sz w:val="28"/>
          <w:szCs w:val="28"/>
          <w:u w:val="single"/>
          <w:lang w:val="vi-VN"/>
        </w:rPr>
        <w:t>C. Các hoạt động dạy - học</w:t>
      </w:r>
      <w:r w:rsidRPr="0043537A">
        <w:rPr>
          <w:rFonts w:asciiTheme="majorHAnsi" w:hAnsiTheme="majorHAnsi" w:cstheme="majorHAnsi"/>
          <w:sz w:val="28"/>
          <w:szCs w:val="28"/>
          <w:lang w:val="vi-VN"/>
        </w:rPr>
        <w:t xml:space="preserve"> :</w:t>
      </w:r>
      <w:r w:rsidRPr="0043537A">
        <w:rPr>
          <w:rFonts w:asciiTheme="majorHAnsi" w:hAnsiTheme="majorHAnsi" w:cstheme="majorHAnsi"/>
          <w:sz w:val="28"/>
          <w:szCs w:val="28"/>
          <w:u w:val="single"/>
          <w:lang w:val="vi-VN"/>
        </w:rPr>
        <w:t xml:space="preserve">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5201"/>
      </w:tblGrid>
      <w:tr w:rsidR="0053646D" w:rsidRPr="0043537A" w:rsidTr="008064AA">
        <w:tc>
          <w:tcPr>
            <w:tcW w:w="2056" w:type="pct"/>
          </w:tcPr>
          <w:p w:rsidR="0053646D" w:rsidRPr="0043537A" w:rsidRDefault="0053646D" w:rsidP="003F4FBF">
            <w:pPr>
              <w:jc w:val="both"/>
              <w:rPr>
                <w:rFonts w:asciiTheme="majorHAnsi" w:hAnsiTheme="majorHAnsi" w:cstheme="majorHAnsi"/>
                <w:b/>
                <w:bCs/>
                <w:sz w:val="28"/>
                <w:szCs w:val="28"/>
                <w:lang w:val="vi-VN"/>
              </w:rPr>
            </w:pPr>
            <w:r w:rsidRPr="0043537A">
              <w:rPr>
                <w:rFonts w:asciiTheme="majorHAnsi" w:hAnsiTheme="majorHAnsi" w:cstheme="majorHAnsi"/>
                <w:b/>
                <w:sz w:val="28"/>
                <w:szCs w:val="28"/>
                <w:lang w:val="vi-VN"/>
              </w:rPr>
              <w:t>I</w:t>
            </w:r>
            <w:r w:rsidRPr="0043537A">
              <w:rPr>
                <w:rFonts w:asciiTheme="majorHAnsi" w:hAnsiTheme="majorHAnsi" w:cstheme="majorHAnsi"/>
                <w:b/>
                <w:sz w:val="28"/>
                <w:szCs w:val="28"/>
                <w:u w:val="single"/>
                <w:lang w:val="vi-VN"/>
              </w:rPr>
              <w:t>.Phần khởi động</w:t>
            </w:r>
            <w:r w:rsidRPr="0043537A">
              <w:rPr>
                <w:rFonts w:asciiTheme="majorHAnsi" w:hAnsiTheme="majorHAnsi" w:cstheme="majorHAnsi"/>
                <w:b/>
                <w:sz w:val="28"/>
                <w:szCs w:val="28"/>
                <w:lang w:val="vi-VN"/>
              </w:rPr>
              <w:t xml:space="preserve">  ( 5’)</w:t>
            </w:r>
          </w:p>
          <w:p w:rsidR="0053646D" w:rsidRPr="0043537A" w:rsidRDefault="0053646D" w:rsidP="003F4FBF">
            <w:pPr>
              <w:jc w:val="both"/>
              <w:rPr>
                <w:rFonts w:asciiTheme="majorHAnsi" w:hAnsiTheme="majorHAnsi" w:cstheme="majorHAnsi"/>
                <w:sz w:val="28"/>
                <w:szCs w:val="28"/>
                <w:lang w:val="vi-VN"/>
              </w:rPr>
            </w:pPr>
            <w:r w:rsidRPr="0043537A">
              <w:rPr>
                <w:rFonts w:asciiTheme="majorHAnsi" w:hAnsiTheme="majorHAnsi" w:cstheme="majorHAnsi"/>
                <w:b/>
                <w:bCs/>
                <w:sz w:val="28"/>
                <w:szCs w:val="28"/>
                <w:lang w:val="vi-VN"/>
              </w:rPr>
              <w:t xml:space="preserve"> </w:t>
            </w:r>
            <w:r w:rsidRPr="0043537A">
              <w:rPr>
                <w:rFonts w:asciiTheme="majorHAnsi" w:hAnsiTheme="majorHAnsi" w:cstheme="majorHAnsi"/>
                <w:sz w:val="28"/>
                <w:szCs w:val="28"/>
                <w:lang w:val="vi-VN"/>
              </w:rPr>
              <w:t>- Cho HS hát: em yêu trường em</w:t>
            </w:r>
          </w:p>
          <w:p w:rsidR="0053646D" w:rsidRPr="0043537A" w:rsidRDefault="0053646D" w:rsidP="003F4FBF">
            <w:pPr>
              <w:jc w:val="both"/>
              <w:rPr>
                <w:rFonts w:asciiTheme="majorHAnsi" w:hAnsiTheme="majorHAnsi" w:cstheme="majorHAnsi"/>
                <w:sz w:val="28"/>
                <w:szCs w:val="28"/>
                <w:lang w:val="pt-BR"/>
              </w:rPr>
            </w:pPr>
          </w:p>
          <w:p w:rsidR="0053646D" w:rsidRPr="0043537A" w:rsidRDefault="0053646D" w:rsidP="003F4FBF">
            <w:pPr>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xml:space="preserve">- Yêu trường, yêu lớp các em có kế hoạch làm gì để trường </w:t>
            </w:r>
            <w:r w:rsidRPr="0043537A">
              <w:rPr>
                <w:rFonts w:asciiTheme="majorHAnsi" w:hAnsiTheme="majorHAnsi" w:cstheme="majorHAnsi"/>
                <w:sz w:val="28"/>
                <w:szCs w:val="28"/>
                <w:lang w:val="vi-VN"/>
              </w:rPr>
              <w:lastRenderedPageBreak/>
              <w:t>lớp thêm sạch, đẹp. Bài học hôm nay sẽ giúp các em biết được các công việc mà em đã làm cho trường lớp thêm sạch, đẹp.</w:t>
            </w:r>
          </w:p>
          <w:p w:rsidR="0053646D" w:rsidRPr="0043537A" w:rsidRDefault="0053646D" w:rsidP="003F4FBF">
            <w:pPr>
              <w:ind w:right="-51"/>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ghi đầu bài lên bảng.</w:t>
            </w:r>
          </w:p>
          <w:p w:rsidR="0053646D" w:rsidRPr="0043537A" w:rsidRDefault="0053646D" w:rsidP="003F4FBF">
            <w:pPr>
              <w:jc w:val="both"/>
              <w:rPr>
                <w:rFonts w:asciiTheme="majorHAnsi" w:hAnsiTheme="majorHAnsi" w:cstheme="majorHAnsi"/>
                <w:b/>
                <w:sz w:val="28"/>
                <w:szCs w:val="28"/>
                <w:lang w:val="vi-VN"/>
              </w:rPr>
            </w:pPr>
            <w:r w:rsidRPr="0043537A">
              <w:rPr>
                <w:rFonts w:asciiTheme="majorHAnsi" w:hAnsiTheme="majorHAnsi" w:cstheme="majorHAnsi"/>
                <w:b/>
                <w:sz w:val="28"/>
                <w:szCs w:val="28"/>
                <w:lang w:val="vi-VN"/>
              </w:rPr>
              <w:t>II.</w:t>
            </w:r>
            <w:r w:rsidRPr="0043537A">
              <w:rPr>
                <w:rFonts w:asciiTheme="majorHAnsi" w:hAnsiTheme="majorHAnsi" w:cstheme="majorHAnsi"/>
                <w:b/>
                <w:sz w:val="28"/>
                <w:szCs w:val="28"/>
                <w:u w:val="single"/>
                <w:lang w:val="vi-VN"/>
              </w:rPr>
              <w:t>Phần phát triển bài</w:t>
            </w:r>
            <w:r w:rsidRPr="0043537A">
              <w:rPr>
                <w:rFonts w:asciiTheme="majorHAnsi" w:hAnsiTheme="majorHAnsi" w:cstheme="majorHAnsi"/>
                <w:b/>
                <w:sz w:val="28"/>
                <w:szCs w:val="28"/>
                <w:lang w:val="vi-VN"/>
              </w:rPr>
              <w:t xml:space="preserve">  (27’ )</w:t>
            </w:r>
          </w:p>
          <w:p w:rsidR="0053646D" w:rsidRPr="0043537A" w:rsidRDefault="0053646D" w:rsidP="003F4FBF">
            <w:pPr>
              <w:jc w:val="both"/>
              <w:rPr>
                <w:rFonts w:asciiTheme="majorHAnsi" w:hAnsiTheme="majorHAnsi" w:cstheme="majorHAnsi"/>
                <w:b/>
                <w:sz w:val="28"/>
                <w:szCs w:val="28"/>
                <w:lang w:val="vi-VN"/>
              </w:rPr>
            </w:pPr>
            <w:r w:rsidRPr="0043537A">
              <w:rPr>
                <w:rFonts w:asciiTheme="majorHAnsi" w:hAnsiTheme="majorHAnsi" w:cstheme="majorHAnsi"/>
                <w:b/>
                <w:bCs/>
                <w:sz w:val="28"/>
                <w:szCs w:val="28"/>
                <w:lang w:val="vi-VN"/>
              </w:rPr>
              <w:t>3: Lập kế hoạch</w:t>
            </w:r>
            <w:r w:rsidRPr="0043537A">
              <w:rPr>
                <w:rFonts w:asciiTheme="majorHAnsi" w:hAnsiTheme="majorHAnsi" w:cstheme="majorHAnsi"/>
                <w:bCs/>
                <w:sz w:val="28"/>
                <w:szCs w:val="28"/>
                <w:lang w:val="vi-VN"/>
              </w:rPr>
              <w:t xml:space="preserve"> </w:t>
            </w:r>
            <w:r w:rsidRPr="0043537A">
              <w:rPr>
                <w:rFonts w:asciiTheme="majorHAnsi" w:hAnsiTheme="majorHAnsi" w:cstheme="majorHAnsi"/>
                <w:b/>
                <w:bCs/>
                <w:sz w:val="28"/>
                <w:szCs w:val="28"/>
                <w:lang w:val="vi-VN"/>
              </w:rPr>
              <w:t xml:space="preserve">lao động </w:t>
            </w:r>
            <w:r w:rsidRPr="0043537A">
              <w:rPr>
                <w:rFonts w:asciiTheme="majorHAnsi" w:hAnsiTheme="majorHAnsi" w:cstheme="majorHAnsi"/>
                <w:b/>
                <w:sz w:val="28"/>
                <w:szCs w:val="28"/>
                <w:lang w:val="vi-VN"/>
              </w:rPr>
              <w:t>xây dựng nhà trường.</w:t>
            </w:r>
          </w:p>
          <w:p w:rsidR="0053646D" w:rsidRPr="0043537A" w:rsidRDefault="0053646D" w:rsidP="003F4FBF">
            <w:pPr>
              <w:jc w:val="both"/>
              <w:rPr>
                <w:rFonts w:asciiTheme="majorHAnsi" w:hAnsiTheme="majorHAnsi" w:cstheme="majorHAnsi"/>
                <w:b/>
                <w:bCs/>
                <w:sz w:val="28"/>
                <w:szCs w:val="28"/>
                <w:lang w:val="vi-VN"/>
              </w:rPr>
            </w:pPr>
          </w:p>
          <w:p w:rsidR="0053646D" w:rsidRPr="0043537A" w:rsidRDefault="0053646D" w:rsidP="003F4FBF">
            <w:pPr>
              <w:ind w:firstLine="720"/>
              <w:jc w:val="both"/>
              <w:rPr>
                <w:rFonts w:asciiTheme="majorHAnsi" w:hAnsiTheme="majorHAnsi" w:cstheme="majorHAnsi"/>
                <w:sz w:val="28"/>
                <w:szCs w:val="28"/>
                <w:lang w:val="vi-VN"/>
              </w:rPr>
            </w:pPr>
            <w:r w:rsidRPr="0043537A">
              <w:rPr>
                <w:rFonts w:asciiTheme="majorHAnsi" w:hAnsiTheme="majorHAnsi" w:cstheme="majorHAnsi"/>
                <w:bCs/>
                <w:i/>
                <w:sz w:val="28"/>
                <w:szCs w:val="28"/>
                <w:u w:val="single"/>
                <w:lang w:val="vi-VN"/>
              </w:rPr>
              <w:t>Mục tiêu</w:t>
            </w:r>
            <w:r w:rsidRPr="0043537A">
              <w:rPr>
                <w:rFonts w:asciiTheme="majorHAnsi" w:hAnsiTheme="majorHAnsi" w:cstheme="majorHAnsi"/>
                <w:b/>
                <w:bCs/>
                <w:sz w:val="28"/>
                <w:szCs w:val="28"/>
                <w:lang w:val="vi-VN"/>
              </w:rPr>
              <w:t xml:space="preserve"> : </w:t>
            </w:r>
            <w:r w:rsidRPr="0043537A">
              <w:rPr>
                <w:rFonts w:asciiTheme="majorHAnsi" w:hAnsiTheme="majorHAnsi" w:cstheme="majorHAnsi"/>
                <w:sz w:val="28"/>
                <w:szCs w:val="28"/>
                <w:lang w:val="vi-VN"/>
              </w:rPr>
              <w:t xml:space="preserve">- HS biết lập kế hoạch hoạt động lao động xây dựng nhà trường và chia sẻ kế cô.thầy hoạch cho bạn bè, </w:t>
            </w:r>
          </w:p>
          <w:p w:rsidR="0053646D" w:rsidRPr="0043537A" w:rsidRDefault="0053646D" w:rsidP="003F4FBF">
            <w:pPr>
              <w:tabs>
                <w:tab w:val="num" w:pos="2160"/>
              </w:tabs>
              <w:ind w:left="72"/>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Cho HS đọc mục tiêu của mục 1trong sách trang 34</w:t>
            </w:r>
          </w:p>
          <w:p w:rsidR="0053646D" w:rsidRPr="0043537A" w:rsidRDefault="0053646D"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Mục tiêu chúng ta cần đạt là gì?</w:t>
            </w:r>
          </w:p>
          <w:p w:rsidR="0053646D" w:rsidRPr="0043537A" w:rsidRDefault="0053646D" w:rsidP="003F4FBF">
            <w:pPr>
              <w:jc w:val="both"/>
              <w:rPr>
                <w:rFonts w:asciiTheme="majorHAnsi" w:hAnsiTheme="majorHAnsi" w:cstheme="majorHAnsi"/>
                <w:bCs/>
                <w:sz w:val="28"/>
                <w:szCs w:val="28"/>
                <w:lang w:val="fr-FR"/>
              </w:rPr>
            </w:pPr>
          </w:p>
          <w:p w:rsidR="0053646D" w:rsidRPr="0043537A" w:rsidRDefault="0053646D" w:rsidP="003F4FBF">
            <w:pPr>
              <w:jc w:val="both"/>
              <w:rPr>
                <w:rFonts w:asciiTheme="majorHAnsi" w:hAnsiTheme="majorHAnsi" w:cstheme="majorHAnsi"/>
                <w:bCs/>
                <w:sz w:val="28"/>
                <w:szCs w:val="28"/>
                <w:lang w:val="fr-FR"/>
              </w:rPr>
            </w:pPr>
          </w:p>
          <w:p w:rsidR="0053646D" w:rsidRPr="0043537A" w:rsidRDefault="0053646D" w:rsidP="003F4FBF">
            <w:pPr>
              <w:jc w:val="both"/>
              <w:rPr>
                <w:rFonts w:asciiTheme="majorHAnsi" w:hAnsiTheme="majorHAnsi" w:cstheme="majorHAnsi"/>
                <w:bCs/>
                <w:sz w:val="28"/>
                <w:szCs w:val="28"/>
                <w:lang w:val="fr-FR"/>
              </w:rPr>
            </w:pPr>
          </w:p>
          <w:p w:rsidR="0053646D" w:rsidRPr="0043537A" w:rsidRDefault="0053646D"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xml:space="preserve"> </w:t>
            </w:r>
            <w:r w:rsidRPr="0043537A">
              <w:rPr>
                <w:rFonts w:asciiTheme="majorHAnsi" w:hAnsiTheme="majorHAnsi" w:cstheme="majorHAnsi"/>
                <w:b/>
                <w:bCs/>
                <w:sz w:val="28"/>
                <w:szCs w:val="28"/>
                <w:lang w:val="fr-FR"/>
              </w:rPr>
              <w:t>Hoạt động 1</w:t>
            </w:r>
            <w:r w:rsidRPr="0043537A">
              <w:rPr>
                <w:rFonts w:asciiTheme="majorHAnsi" w:hAnsiTheme="majorHAnsi" w:cstheme="majorHAnsi"/>
                <w:bCs/>
                <w:sz w:val="28"/>
                <w:szCs w:val="28"/>
                <w:lang w:val="fr-FR"/>
              </w:rPr>
              <w:t xml:space="preserve"> : </w:t>
            </w:r>
            <w:r w:rsidRPr="0043537A">
              <w:rPr>
                <w:rFonts w:asciiTheme="majorHAnsi" w:hAnsiTheme="majorHAnsi" w:cstheme="majorHAnsi"/>
                <w:sz w:val="28"/>
                <w:szCs w:val="28"/>
                <w:lang w:val="vi-VN"/>
              </w:rPr>
              <w:t>lập kế hoạch hoạt động lao động xây dựng nhà trường</w:t>
            </w:r>
          </w:p>
          <w:p w:rsidR="0053646D" w:rsidRPr="0043537A" w:rsidRDefault="0053646D" w:rsidP="003F4FBF">
            <w:pPr>
              <w:jc w:val="both"/>
              <w:rPr>
                <w:rFonts w:asciiTheme="majorHAnsi" w:hAnsiTheme="majorHAnsi" w:cstheme="majorHAnsi"/>
                <w:bCs/>
                <w:sz w:val="28"/>
                <w:szCs w:val="28"/>
                <w:u w:val="single"/>
                <w:lang w:val="fr-FR"/>
              </w:rPr>
            </w:pPr>
            <w:r w:rsidRPr="0043537A">
              <w:rPr>
                <w:rFonts w:asciiTheme="majorHAnsi" w:hAnsiTheme="majorHAnsi" w:cstheme="majorHAnsi"/>
                <w:bCs/>
                <w:sz w:val="28"/>
                <w:szCs w:val="28"/>
                <w:u w:val="single"/>
                <w:lang w:val="fr-FR"/>
              </w:rPr>
              <w:t>Bài 1</w:t>
            </w:r>
          </w:p>
          <w:p w:rsidR="0053646D" w:rsidRPr="0043537A" w:rsidRDefault="0053646D"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xml:space="preserve">- Cho HS trả lời cá nhân vào bảng sau  - Phát cho  HS bài 1 </w:t>
            </w:r>
          </w:p>
          <w:p w:rsidR="0053646D" w:rsidRPr="0043537A" w:rsidRDefault="0053646D" w:rsidP="003F4FBF">
            <w:pPr>
              <w:jc w:val="both"/>
              <w:rPr>
                <w:rFonts w:asciiTheme="majorHAnsi" w:hAnsiTheme="majorHAnsi" w:cstheme="majorHAnsi"/>
                <w:bCs/>
                <w:sz w:val="28"/>
                <w:szCs w:val="28"/>
                <w:lang w:val="fr-FR"/>
              </w:rPr>
            </w:pPr>
          </w:p>
          <w:p w:rsidR="0053646D" w:rsidRPr="0043537A" w:rsidRDefault="0053646D"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xml:space="preserve"> </w:t>
            </w:r>
          </w:p>
          <w:p w:rsidR="0053646D" w:rsidRPr="0043537A" w:rsidRDefault="0053646D" w:rsidP="003F4FBF">
            <w:pPr>
              <w:jc w:val="both"/>
              <w:rPr>
                <w:rFonts w:asciiTheme="majorHAnsi" w:hAnsiTheme="majorHAnsi" w:cstheme="majorHAnsi"/>
                <w:bCs/>
                <w:sz w:val="28"/>
                <w:szCs w:val="28"/>
                <w:lang w:val="fr-FR"/>
              </w:rPr>
            </w:pPr>
          </w:p>
          <w:p w:rsidR="0053646D" w:rsidRPr="0043537A" w:rsidRDefault="0053646D" w:rsidP="003F4FBF">
            <w:pPr>
              <w:jc w:val="both"/>
              <w:rPr>
                <w:rFonts w:asciiTheme="majorHAnsi" w:hAnsiTheme="majorHAnsi" w:cstheme="majorHAnsi"/>
                <w:bCs/>
                <w:sz w:val="28"/>
                <w:szCs w:val="28"/>
                <w:lang w:val="fr-FR"/>
              </w:rPr>
            </w:pPr>
          </w:p>
          <w:p w:rsidR="0053646D" w:rsidRPr="0043537A" w:rsidRDefault="0053646D" w:rsidP="003F4FBF">
            <w:pPr>
              <w:jc w:val="both"/>
              <w:rPr>
                <w:rFonts w:asciiTheme="majorHAnsi" w:hAnsiTheme="majorHAnsi" w:cstheme="majorHAnsi"/>
                <w:bCs/>
                <w:sz w:val="28"/>
                <w:szCs w:val="28"/>
                <w:lang w:val="fr-FR"/>
              </w:rPr>
            </w:pPr>
          </w:p>
          <w:p w:rsidR="0053646D" w:rsidRPr="0043537A" w:rsidRDefault="0053646D" w:rsidP="003F4FBF">
            <w:pPr>
              <w:jc w:val="both"/>
              <w:rPr>
                <w:rFonts w:asciiTheme="majorHAnsi" w:hAnsiTheme="majorHAnsi" w:cstheme="majorHAnsi"/>
                <w:bCs/>
                <w:sz w:val="28"/>
                <w:szCs w:val="28"/>
                <w:lang w:val="fr-FR"/>
              </w:rPr>
            </w:pPr>
          </w:p>
          <w:p w:rsidR="0053646D" w:rsidRPr="0043537A" w:rsidRDefault="0053646D" w:rsidP="003F4FBF">
            <w:pPr>
              <w:jc w:val="both"/>
              <w:rPr>
                <w:rFonts w:asciiTheme="majorHAnsi" w:hAnsiTheme="majorHAnsi" w:cstheme="majorHAnsi"/>
                <w:bCs/>
                <w:sz w:val="28"/>
                <w:szCs w:val="28"/>
                <w:lang w:val="fr-FR"/>
              </w:rPr>
            </w:pPr>
          </w:p>
          <w:p w:rsidR="0053646D" w:rsidRPr="0043537A" w:rsidRDefault="0053646D" w:rsidP="003F4FBF">
            <w:pPr>
              <w:jc w:val="both"/>
              <w:rPr>
                <w:rFonts w:asciiTheme="majorHAnsi" w:hAnsiTheme="majorHAnsi" w:cstheme="majorHAnsi"/>
                <w:bCs/>
                <w:sz w:val="28"/>
                <w:szCs w:val="28"/>
                <w:lang w:val="fr-FR"/>
              </w:rPr>
            </w:pPr>
          </w:p>
          <w:p w:rsidR="0053646D" w:rsidRPr="0043537A" w:rsidRDefault="0053646D" w:rsidP="003F4FBF">
            <w:pPr>
              <w:jc w:val="both"/>
              <w:rPr>
                <w:rFonts w:asciiTheme="majorHAnsi" w:hAnsiTheme="majorHAnsi" w:cstheme="majorHAnsi"/>
                <w:bCs/>
                <w:sz w:val="28"/>
                <w:szCs w:val="28"/>
                <w:lang w:val="fr-FR"/>
              </w:rPr>
            </w:pPr>
          </w:p>
          <w:p w:rsidR="0053646D" w:rsidRPr="0043537A" w:rsidRDefault="0053646D" w:rsidP="003F4FBF">
            <w:pPr>
              <w:jc w:val="both"/>
              <w:rPr>
                <w:rFonts w:asciiTheme="majorHAnsi" w:hAnsiTheme="majorHAnsi" w:cstheme="majorHAnsi"/>
                <w:bCs/>
                <w:sz w:val="28"/>
                <w:szCs w:val="28"/>
                <w:lang w:val="fr-FR"/>
              </w:rPr>
            </w:pPr>
          </w:p>
          <w:p w:rsidR="0053646D" w:rsidRPr="0043537A" w:rsidRDefault="0053646D" w:rsidP="003F4FBF">
            <w:pPr>
              <w:jc w:val="both"/>
              <w:rPr>
                <w:rFonts w:asciiTheme="majorHAnsi" w:hAnsiTheme="majorHAnsi" w:cstheme="majorHAnsi"/>
                <w:bCs/>
                <w:sz w:val="28"/>
                <w:szCs w:val="28"/>
                <w:lang w:val="fr-FR"/>
              </w:rPr>
            </w:pPr>
          </w:p>
          <w:p w:rsidR="0053646D" w:rsidRPr="0043537A" w:rsidRDefault="0053646D" w:rsidP="003F4FBF">
            <w:pPr>
              <w:jc w:val="both"/>
              <w:rPr>
                <w:rFonts w:asciiTheme="majorHAnsi" w:hAnsiTheme="majorHAnsi" w:cstheme="majorHAnsi"/>
                <w:bCs/>
                <w:sz w:val="28"/>
                <w:szCs w:val="28"/>
                <w:lang w:val="fr-FR"/>
              </w:rPr>
            </w:pPr>
          </w:p>
          <w:p w:rsidR="0053646D" w:rsidRPr="0043537A" w:rsidRDefault="0053646D" w:rsidP="003F4FBF">
            <w:pPr>
              <w:jc w:val="both"/>
              <w:rPr>
                <w:rFonts w:asciiTheme="majorHAnsi" w:hAnsiTheme="majorHAnsi" w:cstheme="majorHAnsi"/>
                <w:bCs/>
                <w:sz w:val="28"/>
                <w:szCs w:val="28"/>
                <w:lang w:val="fr-FR"/>
              </w:rPr>
            </w:pPr>
          </w:p>
          <w:p w:rsidR="0053646D" w:rsidRPr="0043537A" w:rsidRDefault="0053646D" w:rsidP="003F4FBF">
            <w:pPr>
              <w:jc w:val="both"/>
              <w:rPr>
                <w:rFonts w:asciiTheme="majorHAnsi" w:hAnsiTheme="majorHAnsi" w:cstheme="majorHAnsi"/>
                <w:bCs/>
                <w:sz w:val="28"/>
                <w:szCs w:val="28"/>
                <w:lang w:val="fr-FR"/>
              </w:rPr>
            </w:pPr>
          </w:p>
          <w:p w:rsidR="0053646D" w:rsidRPr="0043537A" w:rsidRDefault="0053646D" w:rsidP="003F4FBF">
            <w:pPr>
              <w:jc w:val="both"/>
              <w:rPr>
                <w:rFonts w:asciiTheme="majorHAnsi" w:hAnsiTheme="majorHAnsi" w:cstheme="majorHAnsi"/>
                <w:bCs/>
                <w:sz w:val="28"/>
                <w:szCs w:val="28"/>
                <w:lang w:val="fr-FR"/>
              </w:rPr>
            </w:pPr>
          </w:p>
          <w:p w:rsidR="0053646D" w:rsidRPr="0043537A" w:rsidRDefault="0053646D" w:rsidP="003F4FBF">
            <w:pPr>
              <w:jc w:val="both"/>
              <w:rPr>
                <w:rFonts w:asciiTheme="majorHAnsi" w:hAnsiTheme="majorHAnsi" w:cstheme="majorHAnsi"/>
                <w:bCs/>
                <w:sz w:val="28"/>
                <w:szCs w:val="28"/>
                <w:lang w:val="fr-FR"/>
              </w:rPr>
            </w:pPr>
          </w:p>
          <w:p w:rsidR="0053646D" w:rsidRPr="0043537A" w:rsidRDefault="0053646D" w:rsidP="003F4FBF">
            <w:pPr>
              <w:jc w:val="both"/>
              <w:rPr>
                <w:rFonts w:asciiTheme="majorHAnsi" w:hAnsiTheme="majorHAnsi" w:cstheme="majorHAnsi"/>
                <w:bCs/>
                <w:sz w:val="28"/>
                <w:szCs w:val="28"/>
                <w:lang w:val="fr-FR"/>
              </w:rPr>
            </w:pPr>
          </w:p>
          <w:p w:rsidR="0053646D" w:rsidRPr="0043537A" w:rsidRDefault="0053646D" w:rsidP="003F4FBF">
            <w:pPr>
              <w:jc w:val="both"/>
              <w:rPr>
                <w:rFonts w:asciiTheme="majorHAnsi" w:hAnsiTheme="majorHAnsi" w:cstheme="majorHAnsi"/>
                <w:bCs/>
                <w:sz w:val="28"/>
                <w:szCs w:val="28"/>
                <w:lang w:val="fr-FR"/>
              </w:rPr>
            </w:pPr>
          </w:p>
          <w:p w:rsidR="0053646D" w:rsidRPr="0043537A" w:rsidRDefault="0053646D" w:rsidP="003F4FBF">
            <w:pPr>
              <w:jc w:val="both"/>
              <w:rPr>
                <w:rFonts w:asciiTheme="majorHAnsi" w:hAnsiTheme="majorHAnsi" w:cstheme="majorHAnsi"/>
                <w:bCs/>
                <w:sz w:val="28"/>
                <w:szCs w:val="28"/>
                <w:lang w:val="fr-FR"/>
              </w:rPr>
            </w:pPr>
          </w:p>
          <w:p w:rsidR="0053646D" w:rsidRPr="0043537A" w:rsidRDefault="0053646D" w:rsidP="003F4FBF">
            <w:pPr>
              <w:jc w:val="both"/>
              <w:rPr>
                <w:rFonts w:asciiTheme="majorHAnsi" w:hAnsiTheme="majorHAnsi" w:cstheme="majorHAnsi"/>
                <w:bCs/>
                <w:sz w:val="28"/>
                <w:szCs w:val="28"/>
                <w:lang w:val="fr-FR"/>
              </w:rPr>
            </w:pPr>
          </w:p>
          <w:p w:rsidR="0053646D" w:rsidRPr="0043537A" w:rsidRDefault="0053646D" w:rsidP="003F4FBF">
            <w:pPr>
              <w:jc w:val="both"/>
              <w:rPr>
                <w:rFonts w:asciiTheme="majorHAnsi" w:hAnsiTheme="majorHAnsi" w:cstheme="majorHAnsi"/>
                <w:bCs/>
                <w:sz w:val="28"/>
                <w:szCs w:val="28"/>
                <w:lang w:val="fr-FR"/>
              </w:rPr>
            </w:pPr>
          </w:p>
          <w:p w:rsidR="0053646D" w:rsidRPr="0043537A" w:rsidRDefault="0053646D" w:rsidP="003F4FBF">
            <w:pPr>
              <w:jc w:val="both"/>
              <w:rPr>
                <w:rFonts w:asciiTheme="majorHAnsi" w:hAnsiTheme="majorHAnsi" w:cstheme="majorHAnsi"/>
                <w:bCs/>
                <w:sz w:val="28"/>
                <w:szCs w:val="28"/>
                <w:lang w:val="fr-FR"/>
              </w:rPr>
            </w:pPr>
          </w:p>
          <w:p w:rsidR="0053646D" w:rsidRPr="0043537A" w:rsidRDefault="0053646D" w:rsidP="003F4FBF">
            <w:pPr>
              <w:jc w:val="both"/>
              <w:rPr>
                <w:rFonts w:asciiTheme="majorHAnsi" w:hAnsiTheme="majorHAnsi" w:cstheme="majorHAnsi"/>
                <w:bCs/>
                <w:sz w:val="28"/>
                <w:szCs w:val="28"/>
                <w:lang w:val="fr-FR"/>
              </w:rPr>
            </w:pPr>
          </w:p>
          <w:p w:rsidR="0053646D" w:rsidRPr="0043537A" w:rsidRDefault="0053646D" w:rsidP="003F4FBF">
            <w:pPr>
              <w:jc w:val="both"/>
              <w:rPr>
                <w:rFonts w:asciiTheme="majorHAnsi" w:hAnsiTheme="majorHAnsi" w:cstheme="majorHAnsi"/>
                <w:bCs/>
                <w:sz w:val="28"/>
                <w:szCs w:val="28"/>
                <w:lang w:val="fr-FR"/>
              </w:rPr>
            </w:pPr>
          </w:p>
          <w:p w:rsidR="0053646D" w:rsidRPr="0043537A" w:rsidRDefault="0053646D"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xml:space="preserve">- </w:t>
            </w:r>
            <w:r w:rsidRPr="0043537A">
              <w:rPr>
                <w:rFonts w:asciiTheme="majorHAnsi" w:hAnsiTheme="majorHAnsi" w:cstheme="majorHAnsi"/>
                <w:bCs/>
                <w:sz w:val="28"/>
                <w:szCs w:val="28"/>
                <w:lang w:val="vi-VN"/>
              </w:rPr>
              <w:t xml:space="preserve"> GV nhận xét</w:t>
            </w:r>
            <w:r w:rsidRPr="0043537A">
              <w:rPr>
                <w:rFonts w:asciiTheme="majorHAnsi" w:hAnsiTheme="majorHAnsi" w:cstheme="majorHAnsi"/>
                <w:bCs/>
                <w:sz w:val="28"/>
                <w:szCs w:val="28"/>
                <w:lang w:val="fr-FR"/>
              </w:rPr>
              <w:t xml:space="preserve"> </w:t>
            </w:r>
          </w:p>
          <w:p w:rsidR="0053646D" w:rsidRPr="0043537A" w:rsidRDefault="0053646D"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xml:space="preserve">* </w:t>
            </w:r>
            <w:r w:rsidRPr="0043537A">
              <w:rPr>
                <w:rFonts w:asciiTheme="majorHAnsi" w:hAnsiTheme="majorHAnsi" w:cstheme="majorHAnsi"/>
                <w:b/>
                <w:bCs/>
                <w:sz w:val="28"/>
                <w:szCs w:val="28"/>
                <w:lang w:val="fr-FR"/>
              </w:rPr>
              <w:t>GD HS yêu trường, yêu lớp luôn giữ gìn trường, lớp sạch, đẹp.</w:t>
            </w:r>
          </w:p>
          <w:p w:rsidR="0053646D" w:rsidRPr="0043537A" w:rsidRDefault="0053646D" w:rsidP="003F4FBF">
            <w:pPr>
              <w:jc w:val="both"/>
              <w:rPr>
                <w:rFonts w:asciiTheme="majorHAnsi" w:hAnsiTheme="majorHAnsi" w:cstheme="majorHAnsi"/>
                <w:b/>
                <w:bCs/>
                <w:sz w:val="28"/>
                <w:szCs w:val="28"/>
                <w:lang w:val="fr-FR"/>
              </w:rPr>
            </w:pPr>
            <w:r w:rsidRPr="0043537A">
              <w:rPr>
                <w:rFonts w:asciiTheme="majorHAnsi" w:hAnsiTheme="majorHAnsi" w:cstheme="majorHAnsi"/>
                <w:bCs/>
                <w:sz w:val="28"/>
                <w:szCs w:val="28"/>
                <w:lang w:val="fr-FR"/>
              </w:rPr>
              <w:t xml:space="preserve">- </w:t>
            </w:r>
            <w:r w:rsidRPr="0043537A">
              <w:rPr>
                <w:rFonts w:asciiTheme="majorHAnsi" w:hAnsiTheme="majorHAnsi" w:cstheme="majorHAnsi"/>
                <w:b/>
                <w:bCs/>
                <w:sz w:val="28"/>
                <w:szCs w:val="28"/>
                <w:lang w:val="vi-VN"/>
              </w:rPr>
              <w:t xml:space="preserve">Hoạt động </w:t>
            </w:r>
            <w:r w:rsidRPr="0043537A">
              <w:rPr>
                <w:rFonts w:asciiTheme="majorHAnsi" w:hAnsiTheme="majorHAnsi" w:cstheme="majorHAnsi"/>
                <w:b/>
                <w:bCs/>
                <w:sz w:val="28"/>
                <w:szCs w:val="28"/>
                <w:lang w:val="fr-FR"/>
              </w:rPr>
              <w:t xml:space="preserve">2: Tiếp nhận ý kiến để kế hoạch </w:t>
            </w:r>
            <w:r w:rsidRPr="0043537A">
              <w:rPr>
                <w:rFonts w:asciiTheme="majorHAnsi" w:hAnsiTheme="majorHAnsi" w:cstheme="majorHAnsi"/>
                <w:b/>
                <w:sz w:val="28"/>
                <w:szCs w:val="28"/>
                <w:lang w:val="vi-VN"/>
              </w:rPr>
              <w:t>hoạt động lao động xây dựng nhà trường</w:t>
            </w:r>
            <w:r w:rsidRPr="0043537A">
              <w:rPr>
                <w:rFonts w:asciiTheme="majorHAnsi" w:hAnsiTheme="majorHAnsi" w:cstheme="majorHAnsi"/>
                <w:b/>
                <w:sz w:val="28"/>
                <w:szCs w:val="28"/>
                <w:lang w:val="fr-FR"/>
              </w:rPr>
              <w:t xml:space="preserve"> hoàn thiện hơn</w:t>
            </w:r>
          </w:p>
          <w:p w:rsidR="0053646D" w:rsidRPr="0043537A" w:rsidRDefault="0053646D"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w:t>
            </w:r>
            <w:r w:rsidRPr="0043537A">
              <w:rPr>
                <w:rFonts w:asciiTheme="majorHAnsi" w:hAnsiTheme="majorHAnsi" w:cstheme="majorHAnsi"/>
                <w:bCs/>
                <w:sz w:val="28"/>
                <w:szCs w:val="28"/>
                <w:lang w:val="fr-FR"/>
              </w:rPr>
              <w:t xml:space="preserve">Bài 2 : </w:t>
            </w:r>
            <w:r w:rsidRPr="0043537A">
              <w:rPr>
                <w:rFonts w:asciiTheme="majorHAnsi" w:hAnsiTheme="majorHAnsi" w:cstheme="majorHAnsi"/>
                <w:bCs/>
                <w:sz w:val="28"/>
                <w:szCs w:val="28"/>
                <w:lang w:val="vi-VN"/>
              </w:rPr>
              <w:t xml:space="preserve">Gọi HS đọc </w:t>
            </w:r>
            <w:r w:rsidRPr="0043537A">
              <w:rPr>
                <w:rFonts w:asciiTheme="majorHAnsi" w:hAnsiTheme="majorHAnsi" w:cstheme="majorHAnsi"/>
                <w:bCs/>
                <w:sz w:val="28"/>
                <w:szCs w:val="28"/>
                <w:lang w:val="fr-FR"/>
              </w:rPr>
              <w:t>bài</w:t>
            </w:r>
            <w:r w:rsidRPr="0043537A">
              <w:rPr>
                <w:rFonts w:asciiTheme="majorHAnsi" w:hAnsiTheme="majorHAnsi" w:cstheme="majorHAnsi"/>
                <w:bCs/>
                <w:sz w:val="28"/>
                <w:szCs w:val="28"/>
                <w:lang w:val="vi-VN"/>
              </w:rPr>
              <w:t xml:space="preserve"> 2 SGK </w:t>
            </w:r>
          </w:p>
          <w:p w:rsidR="0053646D" w:rsidRPr="0043537A" w:rsidRDefault="0053646D"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YC làm gì?</w:t>
            </w:r>
          </w:p>
          <w:p w:rsidR="0053646D" w:rsidRPr="0043537A" w:rsidRDefault="0053646D" w:rsidP="003F4FBF">
            <w:pPr>
              <w:jc w:val="both"/>
              <w:rPr>
                <w:rFonts w:asciiTheme="majorHAnsi" w:hAnsiTheme="majorHAnsi" w:cstheme="majorHAnsi"/>
                <w:bCs/>
                <w:sz w:val="28"/>
                <w:szCs w:val="28"/>
                <w:lang w:val="vi-VN"/>
              </w:rPr>
            </w:pPr>
          </w:p>
          <w:p w:rsidR="0053646D" w:rsidRPr="0043537A" w:rsidRDefault="0053646D" w:rsidP="003F4FBF">
            <w:pPr>
              <w:jc w:val="both"/>
              <w:rPr>
                <w:rFonts w:asciiTheme="majorHAnsi" w:hAnsiTheme="majorHAnsi" w:cstheme="majorHAnsi"/>
                <w:bCs/>
                <w:sz w:val="28"/>
                <w:szCs w:val="28"/>
                <w:lang w:val="vi-VN"/>
              </w:rPr>
            </w:pPr>
          </w:p>
          <w:p w:rsidR="0053646D" w:rsidRPr="0043537A" w:rsidRDefault="0053646D"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Cho HS TL cặp đôi để góp ý cho nhau bản kế hoạch </w:t>
            </w:r>
            <w:r w:rsidRPr="0043537A">
              <w:rPr>
                <w:rFonts w:asciiTheme="majorHAnsi" w:hAnsiTheme="majorHAnsi" w:cstheme="majorHAnsi"/>
                <w:sz w:val="28"/>
                <w:szCs w:val="28"/>
                <w:lang w:val="vi-VN"/>
              </w:rPr>
              <w:t>hoạt động lao động xây dựng nhà trường</w:t>
            </w:r>
          </w:p>
          <w:p w:rsidR="0053646D" w:rsidRPr="0043537A" w:rsidRDefault="0053646D" w:rsidP="003F4FBF">
            <w:pPr>
              <w:jc w:val="both"/>
              <w:rPr>
                <w:rFonts w:asciiTheme="majorHAnsi" w:hAnsiTheme="majorHAnsi" w:cstheme="majorHAnsi"/>
                <w:bCs/>
                <w:sz w:val="28"/>
                <w:szCs w:val="28"/>
                <w:lang w:val="vi-VN"/>
              </w:rPr>
            </w:pPr>
          </w:p>
          <w:p w:rsidR="0053646D" w:rsidRPr="0043537A" w:rsidRDefault="0053646D"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GV theo dõi giúp HS</w:t>
            </w:r>
          </w:p>
          <w:p w:rsidR="0053646D" w:rsidRPr="0043537A" w:rsidRDefault="0053646D"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GV nhận xét, khen ngợi</w:t>
            </w:r>
          </w:p>
          <w:p w:rsidR="0053646D" w:rsidRPr="0043537A" w:rsidRDefault="0053646D"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Cho HS mang về nhà dán vào góc học tập</w:t>
            </w:r>
          </w:p>
          <w:p w:rsidR="0053646D" w:rsidRPr="0043537A" w:rsidRDefault="0053646D" w:rsidP="003F4FBF">
            <w:pPr>
              <w:jc w:val="both"/>
              <w:rPr>
                <w:rFonts w:asciiTheme="majorHAnsi" w:hAnsiTheme="majorHAnsi" w:cstheme="majorHAnsi"/>
                <w:b/>
                <w:bCs/>
                <w:sz w:val="28"/>
                <w:szCs w:val="28"/>
                <w:lang w:val="vi-VN"/>
              </w:rPr>
            </w:pPr>
            <w:r w:rsidRPr="0043537A">
              <w:rPr>
                <w:rFonts w:asciiTheme="majorHAnsi" w:hAnsiTheme="majorHAnsi" w:cstheme="majorHAnsi"/>
                <w:b/>
                <w:sz w:val="28"/>
                <w:szCs w:val="28"/>
                <w:lang w:val="vi-VN"/>
              </w:rPr>
              <w:t>III.</w:t>
            </w:r>
            <w:r w:rsidRPr="0043537A">
              <w:rPr>
                <w:rFonts w:asciiTheme="majorHAnsi" w:hAnsiTheme="majorHAnsi" w:cstheme="majorHAnsi"/>
                <w:b/>
                <w:sz w:val="28"/>
                <w:szCs w:val="28"/>
                <w:u w:val="single"/>
                <w:lang w:val="vi-VN"/>
              </w:rPr>
              <w:t>Phần kết thúc</w:t>
            </w:r>
            <w:r w:rsidRPr="0043537A">
              <w:rPr>
                <w:rFonts w:asciiTheme="majorHAnsi" w:hAnsiTheme="majorHAnsi" w:cstheme="majorHAnsi"/>
                <w:b/>
                <w:sz w:val="28"/>
                <w:szCs w:val="28"/>
                <w:lang w:val="vi-VN"/>
              </w:rPr>
              <w:t xml:space="preserve">  (3’)</w:t>
            </w:r>
          </w:p>
          <w:p w:rsidR="0053646D" w:rsidRPr="0043537A" w:rsidRDefault="0053646D"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Về nhà giúp mẹ làm công việc phù hợp với tuổi của các em</w:t>
            </w:r>
          </w:p>
          <w:p w:rsidR="0053646D" w:rsidRPr="0043537A" w:rsidRDefault="0053646D" w:rsidP="003F4FBF">
            <w:pPr>
              <w:ind w:right="4"/>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xml:space="preserve">- Dặn HS về nhà đọc lại bài và xem nội dung tiếp theo trong bài </w:t>
            </w:r>
          </w:p>
          <w:p w:rsidR="0053646D" w:rsidRPr="0043537A" w:rsidRDefault="0053646D" w:rsidP="003F4FBF">
            <w:pPr>
              <w:ind w:right="4"/>
              <w:jc w:val="both"/>
              <w:rPr>
                <w:rFonts w:asciiTheme="majorHAnsi" w:hAnsiTheme="majorHAnsi" w:cstheme="majorHAnsi"/>
                <w:b/>
                <w:bCs/>
                <w:sz w:val="28"/>
                <w:szCs w:val="28"/>
              </w:rPr>
            </w:pPr>
            <w:r w:rsidRPr="0043537A">
              <w:rPr>
                <w:rFonts w:asciiTheme="majorHAnsi" w:hAnsiTheme="majorHAnsi" w:cstheme="majorHAnsi"/>
                <w:sz w:val="28"/>
                <w:szCs w:val="28"/>
              </w:rPr>
              <w:t xml:space="preserve">- </w:t>
            </w:r>
            <w:r w:rsidRPr="0043537A">
              <w:rPr>
                <w:rFonts w:asciiTheme="majorHAnsi" w:hAnsiTheme="majorHAnsi" w:cstheme="majorHAnsi"/>
                <w:sz w:val="28"/>
                <w:szCs w:val="28"/>
                <w:lang w:val="vi-VN"/>
              </w:rPr>
              <w:t xml:space="preserve"> </w:t>
            </w:r>
            <w:r w:rsidRPr="0043537A">
              <w:rPr>
                <w:rFonts w:asciiTheme="majorHAnsi" w:hAnsiTheme="majorHAnsi" w:cstheme="majorHAnsi"/>
                <w:sz w:val="28"/>
                <w:szCs w:val="28"/>
              </w:rPr>
              <w:t>Nhận xét giờ học.</w:t>
            </w:r>
          </w:p>
        </w:tc>
        <w:tc>
          <w:tcPr>
            <w:tcW w:w="2944" w:type="pct"/>
          </w:tcPr>
          <w:p w:rsidR="0053646D" w:rsidRPr="0043537A" w:rsidRDefault="0053646D" w:rsidP="003F4FBF">
            <w:pPr>
              <w:jc w:val="both"/>
              <w:rPr>
                <w:rFonts w:asciiTheme="majorHAnsi" w:hAnsiTheme="majorHAnsi" w:cstheme="majorHAnsi"/>
                <w:sz w:val="28"/>
                <w:szCs w:val="28"/>
              </w:rPr>
            </w:pPr>
          </w:p>
          <w:p w:rsidR="0053646D" w:rsidRPr="0043537A" w:rsidRDefault="0053646D" w:rsidP="003F4FBF">
            <w:pPr>
              <w:jc w:val="both"/>
              <w:rPr>
                <w:rFonts w:asciiTheme="majorHAnsi" w:hAnsiTheme="majorHAnsi" w:cstheme="majorHAnsi"/>
                <w:sz w:val="28"/>
                <w:szCs w:val="28"/>
              </w:rPr>
            </w:pPr>
            <w:r w:rsidRPr="0043537A">
              <w:rPr>
                <w:rFonts w:asciiTheme="majorHAnsi" w:hAnsiTheme="majorHAnsi" w:cstheme="majorHAnsi"/>
                <w:sz w:val="28"/>
                <w:szCs w:val="28"/>
              </w:rPr>
              <w:t xml:space="preserve">- Lớp hát </w:t>
            </w:r>
          </w:p>
          <w:p w:rsidR="0053646D" w:rsidRPr="0043537A" w:rsidRDefault="0053646D" w:rsidP="003F4FBF">
            <w:pPr>
              <w:jc w:val="both"/>
              <w:rPr>
                <w:rFonts w:asciiTheme="majorHAnsi" w:hAnsiTheme="majorHAnsi" w:cstheme="majorHAnsi"/>
                <w:sz w:val="28"/>
                <w:szCs w:val="28"/>
              </w:rPr>
            </w:pPr>
          </w:p>
          <w:p w:rsidR="0053646D" w:rsidRPr="0043537A" w:rsidRDefault="0053646D" w:rsidP="003F4FBF">
            <w:pPr>
              <w:jc w:val="both"/>
              <w:rPr>
                <w:rFonts w:asciiTheme="majorHAnsi" w:hAnsiTheme="majorHAnsi" w:cstheme="majorHAnsi"/>
                <w:sz w:val="28"/>
                <w:szCs w:val="28"/>
              </w:rPr>
            </w:pPr>
          </w:p>
          <w:p w:rsidR="0053646D" w:rsidRPr="0043537A" w:rsidRDefault="0053646D" w:rsidP="003F4FBF">
            <w:pPr>
              <w:jc w:val="both"/>
              <w:rPr>
                <w:rFonts w:asciiTheme="majorHAnsi" w:hAnsiTheme="majorHAnsi" w:cstheme="majorHAnsi"/>
                <w:sz w:val="28"/>
                <w:szCs w:val="28"/>
              </w:rPr>
            </w:pPr>
          </w:p>
          <w:p w:rsidR="0053646D" w:rsidRPr="0043537A" w:rsidRDefault="0053646D" w:rsidP="003F4FBF">
            <w:pPr>
              <w:jc w:val="both"/>
              <w:rPr>
                <w:rFonts w:asciiTheme="majorHAnsi" w:hAnsiTheme="majorHAnsi" w:cstheme="majorHAnsi"/>
                <w:sz w:val="28"/>
                <w:szCs w:val="28"/>
              </w:rPr>
            </w:pPr>
          </w:p>
          <w:p w:rsidR="0053646D" w:rsidRPr="0043537A" w:rsidRDefault="0053646D" w:rsidP="003F4FBF">
            <w:pPr>
              <w:jc w:val="both"/>
              <w:rPr>
                <w:rFonts w:asciiTheme="majorHAnsi" w:hAnsiTheme="majorHAnsi" w:cstheme="majorHAnsi"/>
                <w:sz w:val="28"/>
                <w:szCs w:val="28"/>
              </w:rPr>
            </w:pPr>
          </w:p>
          <w:p w:rsidR="0053646D" w:rsidRPr="0043537A" w:rsidRDefault="0053646D" w:rsidP="003F4FBF">
            <w:pPr>
              <w:jc w:val="both"/>
              <w:rPr>
                <w:rFonts w:asciiTheme="majorHAnsi" w:hAnsiTheme="majorHAnsi" w:cstheme="majorHAnsi"/>
                <w:sz w:val="28"/>
                <w:szCs w:val="28"/>
              </w:rPr>
            </w:pPr>
          </w:p>
          <w:p w:rsidR="0053646D" w:rsidRPr="0043537A" w:rsidRDefault="0053646D" w:rsidP="003F4FBF">
            <w:pPr>
              <w:jc w:val="both"/>
              <w:rPr>
                <w:rFonts w:asciiTheme="majorHAnsi" w:hAnsiTheme="majorHAnsi" w:cstheme="majorHAnsi"/>
                <w:sz w:val="28"/>
                <w:szCs w:val="28"/>
              </w:rPr>
            </w:pPr>
            <w:r w:rsidRPr="0043537A">
              <w:rPr>
                <w:rFonts w:asciiTheme="majorHAnsi" w:hAnsiTheme="majorHAnsi" w:cstheme="majorHAnsi"/>
                <w:sz w:val="28"/>
                <w:szCs w:val="28"/>
              </w:rPr>
              <w:t>- HS lắng nghe và ghi đầu bài vào vở</w:t>
            </w:r>
          </w:p>
          <w:p w:rsidR="0053646D" w:rsidRPr="0043537A" w:rsidRDefault="0053646D" w:rsidP="003F4FBF">
            <w:pPr>
              <w:jc w:val="both"/>
              <w:rPr>
                <w:rFonts w:asciiTheme="majorHAnsi" w:hAnsiTheme="majorHAnsi" w:cstheme="majorHAnsi"/>
                <w:sz w:val="28"/>
                <w:szCs w:val="28"/>
              </w:rPr>
            </w:pPr>
          </w:p>
          <w:p w:rsidR="0053646D" w:rsidRPr="0043537A" w:rsidRDefault="0053646D" w:rsidP="003F4FBF">
            <w:pPr>
              <w:jc w:val="both"/>
              <w:rPr>
                <w:rFonts w:asciiTheme="majorHAnsi" w:hAnsiTheme="majorHAnsi" w:cstheme="majorHAnsi"/>
                <w:sz w:val="28"/>
                <w:szCs w:val="28"/>
              </w:rPr>
            </w:pPr>
          </w:p>
          <w:p w:rsidR="0053646D" w:rsidRPr="0043537A" w:rsidRDefault="0053646D" w:rsidP="003F4FBF">
            <w:pPr>
              <w:jc w:val="both"/>
              <w:rPr>
                <w:rFonts w:asciiTheme="majorHAnsi" w:hAnsiTheme="majorHAnsi" w:cstheme="majorHAnsi"/>
                <w:sz w:val="28"/>
                <w:szCs w:val="28"/>
              </w:rPr>
            </w:pPr>
          </w:p>
          <w:p w:rsidR="0053646D" w:rsidRPr="0043537A" w:rsidRDefault="0053646D" w:rsidP="003F4FBF">
            <w:pPr>
              <w:jc w:val="both"/>
              <w:rPr>
                <w:rFonts w:asciiTheme="majorHAnsi" w:hAnsiTheme="majorHAnsi" w:cstheme="majorHAnsi"/>
                <w:sz w:val="28"/>
                <w:szCs w:val="28"/>
              </w:rPr>
            </w:pPr>
          </w:p>
          <w:p w:rsidR="0053646D" w:rsidRPr="0043537A" w:rsidRDefault="0053646D" w:rsidP="003F4FBF">
            <w:pPr>
              <w:jc w:val="both"/>
              <w:rPr>
                <w:rFonts w:asciiTheme="majorHAnsi" w:hAnsiTheme="majorHAnsi" w:cstheme="majorHAnsi"/>
                <w:sz w:val="28"/>
                <w:szCs w:val="28"/>
              </w:rPr>
            </w:pPr>
          </w:p>
          <w:p w:rsidR="0053646D" w:rsidRPr="0043537A" w:rsidRDefault="0053646D" w:rsidP="003F4FBF">
            <w:pPr>
              <w:jc w:val="both"/>
              <w:rPr>
                <w:rFonts w:asciiTheme="majorHAnsi" w:hAnsiTheme="majorHAnsi" w:cstheme="majorHAnsi"/>
                <w:sz w:val="28"/>
                <w:szCs w:val="28"/>
              </w:rPr>
            </w:pPr>
          </w:p>
          <w:p w:rsidR="0053646D" w:rsidRPr="0043537A" w:rsidRDefault="0053646D" w:rsidP="003F4FBF">
            <w:pPr>
              <w:jc w:val="both"/>
              <w:rPr>
                <w:rFonts w:asciiTheme="majorHAnsi" w:hAnsiTheme="majorHAnsi" w:cstheme="majorHAnsi"/>
                <w:sz w:val="28"/>
                <w:szCs w:val="28"/>
              </w:rPr>
            </w:pPr>
          </w:p>
          <w:p w:rsidR="0053646D" w:rsidRPr="0043537A" w:rsidRDefault="0053646D" w:rsidP="003F4FBF">
            <w:pPr>
              <w:jc w:val="both"/>
              <w:rPr>
                <w:rFonts w:asciiTheme="majorHAnsi" w:hAnsiTheme="majorHAnsi" w:cstheme="majorHAnsi"/>
                <w:sz w:val="28"/>
                <w:szCs w:val="28"/>
              </w:rPr>
            </w:pPr>
          </w:p>
          <w:p w:rsidR="0053646D" w:rsidRPr="0043537A" w:rsidRDefault="0053646D" w:rsidP="003F4FBF">
            <w:pPr>
              <w:jc w:val="both"/>
              <w:rPr>
                <w:rFonts w:asciiTheme="majorHAnsi" w:hAnsiTheme="majorHAnsi" w:cstheme="majorHAnsi"/>
                <w:sz w:val="28"/>
                <w:szCs w:val="28"/>
              </w:rPr>
            </w:pPr>
          </w:p>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sz w:val="28"/>
                <w:szCs w:val="28"/>
              </w:rPr>
              <w:t xml:space="preserve">- </w:t>
            </w:r>
            <w:r w:rsidRPr="0043537A">
              <w:rPr>
                <w:rFonts w:asciiTheme="majorHAnsi" w:hAnsiTheme="majorHAnsi" w:cstheme="majorHAnsi"/>
                <w:bCs/>
                <w:sz w:val="28"/>
                <w:szCs w:val="28"/>
                <w:lang w:val="vi-VN"/>
              </w:rPr>
              <w:t xml:space="preserve">HS đọc mục tiêu của mục </w:t>
            </w:r>
            <w:r w:rsidRPr="0043537A">
              <w:rPr>
                <w:rFonts w:asciiTheme="majorHAnsi" w:hAnsiTheme="majorHAnsi" w:cstheme="majorHAnsi"/>
                <w:bCs/>
                <w:sz w:val="28"/>
                <w:szCs w:val="28"/>
              </w:rPr>
              <w:t>1</w:t>
            </w:r>
            <w:r w:rsidRPr="0043537A">
              <w:rPr>
                <w:rFonts w:asciiTheme="majorHAnsi" w:hAnsiTheme="majorHAnsi" w:cstheme="majorHAnsi"/>
                <w:bCs/>
                <w:sz w:val="28"/>
                <w:szCs w:val="28"/>
                <w:lang w:val="vi-VN"/>
              </w:rPr>
              <w:t xml:space="preserve"> trong sách trang </w:t>
            </w:r>
            <w:r w:rsidRPr="0043537A">
              <w:rPr>
                <w:rFonts w:asciiTheme="majorHAnsi" w:hAnsiTheme="majorHAnsi" w:cstheme="majorHAnsi"/>
                <w:bCs/>
                <w:sz w:val="28"/>
                <w:szCs w:val="28"/>
              </w:rPr>
              <w:t>34</w:t>
            </w:r>
            <w:r w:rsidRPr="0043537A">
              <w:rPr>
                <w:rFonts w:asciiTheme="majorHAnsi" w:hAnsiTheme="majorHAnsi" w:cstheme="majorHAnsi"/>
                <w:bCs/>
                <w:sz w:val="28"/>
                <w:szCs w:val="28"/>
                <w:lang w:val="vi-VN"/>
              </w:rPr>
              <w:t>.</w:t>
            </w:r>
          </w:p>
          <w:p w:rsidR="0053646D" w:rsidRPr="0043537A" w:rsidRDefault="0053646D" w:rsidP="003F4FBF">
            <w:pPr>
              <w:ind w:firstLine="720"/>
              <w:jc w:val="both"/>
              <w:rPr>
                <w:rFonts w:asciiTheme="majorHAnsi" w:hAnsiTheme="majorHAnsi" w:cstheme="majorHAnsi"/>
                <w:bCs/>
                <w:sz w:val="28"/>
                <w:szCs w:val="28"/>
              </w:rPr>
            </w:pPr>
            <w:r w:rsidRPr="0043537A">
              <w:rPr>
                <w:rFonts w:asciiTheme="majorHAnsi" w:hAnsiTheme="majorHAnsi" w:cstheme="majorHAnsi"/>
                <w:bCs/>
                <w:sz w:val="28"/>
                <w:szCs w:val="28"/>
                <w:lang w:val="vi-VN"/>
              </w:rPr>
              <w:t xml:space="preserve">+ HS trả lời: Mục tiêu chúng ta cần đạt là: </w:t>
            </w:r>
            <w:r w:rsidRPr="0043537A">
              <w:rPr>
                <w:rFonts w:asciiTheme="majorHAnsi" w:hAnsiTheme="majorHAnsi" w:cstheme="majorHAnsi"/>
                <w:sz w:val="28"/>
                <w:szCs w:val="28"/>
                <w:lang w:val="vi-VN"/>
              </w:rPr>
              <w:t>lập kế hoạch hoạt động lao động xây dựng nhà trường và chia sẻ kế cô.thầy hoạch cho bạn bè</w:t>
            </w:r>
          </w:p>
          <w:p w:rsidR="0053646D" w:rsidRPr="0043537A" w:rsidRDefault="0053646D" w:rsidP="003F4FBF">
            <w:pPr>
              <w:jc w:val="both"/>
              <w:rPr>
                <w:rFonts w:asciiTheme="majorHAnsi" w:hAnsiTheme="majorHAnsi" w:cstheme="majorHAnsi"/>
                <w:bCs/>
                <w:sz w:val="28"/>
                <w:szCs w:val="28"/>
              </w:rPr>
            </w:pPr>
          </w:p>
          <w:p w:rsidR="0053646D" w:rsidRPr="0043537A" w:rsidRDefault="0053646D" w:rsidP="003F4FBF">
            <w:pPr>
              <w:jc w:val="both"/>
              <w:rPr>
                <w:rFonts w:asciiTheme="majorHAnsi" w:hAnsiTheme="majorHAnsi" w:cstheme="majorHAnsi"/>
                <w:bCs/>
                <w:sz w:val="28"/>
                <w:szCs w:val="28"/>
                <w:lang w:val="vi-VN"/>
              </w:rPr>
            </w:pPr>
          </w:p>
          <w:p w:rsidR="0053646D" w:rsidRPr="0043537A" w:rsidRDefault="0053646D" w:rsidP="003F4FBF">
            <w:pPr>
              <w:jc w:val="both"/>
              <w:rPr>
                <w:rFonts w:asciiTheme="majorHAnsi" w:hAnsiTheme="majorHAnsi" w:cstheme="majorHAnsi"/>
                <w:bCs/>
                <w:sz w:val="28"/>
                <w:szCs w:val="28"/>
              </w:rPr>
            </w:pPr>
          </w:p>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bCs/>
                <w:sz w:val="28"/>
                <w:szCs w:val="28"/>
                <w:lang w:val="vi-VN"/>
              </w:rPr>
              <w:t xml:space="preserve">- Theo em cần phải làm gì để lớp trường em sạch đẹp, thân thiện và an toàn hơn nữa? Hãy viết </w:t>
            </w:r>
            <w:r w:rsidRPr="0043537A">
              <w:rPr>
                <w:rFonts w:asciiTheme="majorHAnsi" w:hAnsiTheme="majorHAnsi" w:cstheme="majorHAnsi"/>
                <w:bCs/>
                <w:sz w:val="28"/>
                <w:szCs w:val="28"/>
              </w:rPr>
              <w:t>đ</w:t>
            </w:r>
            <w:r w:rsidRPr="0043537A">
              <w:rPr>
                <w:rFonts w:asciiTheme="majorHAnsi" w:hAnsiTheme="majorHAnsi" w:cstheme="majorHAnsi"/>
                <w:bCs/>
                <w:sz w:val="28"/>
                <w:szCs w:val="28"/>
                <w:lang w:val="vi-VN"/>
              </w:rPr>
              <w:t>iều em muốn làm</w:t>
            </w:r>
            <w:r w:rsidRPr="0043537A">
              <w:rPr>
                <w:rFonts w:asciiTheme="majorHAnsi" w:hAnsiTheme="majorHAnsi" w:cstheme="majorHAnsi"/>
                <w:bCs/>
                <w:sz w:val="28"/>
                <w:szCs w:val="28"/>
              </w:rPr>
              <w:t xml:space="preserve"> vào bảng sau.</w:t>
            </w:r>
          </w:p>
          <w:p w:rsidR="0053646D" w:rsidRPr="0043537A" w:rsidRDefault="0053646D" w:rsidP="003F4FBF">
            <w:pPr>
              <w:jc w:val="both"/>
              <w:rPr>
                <w:rFonts w:asciiTheme="majorHAnsi" w:hAnsiTheme="majorHAnsi" w:cstheme="majorHAnsi"/>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025"/>
              <w:gridCol w:w="1196"/>
              <w:gridCol w:w="1018"/>
              <w:gridCol w:w="1177"/>
            </w:tblGrid>
            <w:tr w:rsidR="0053646D" w:rsidRPr="0043537A" w:rsidTr="003F4FBF">
              <w:tc>
                <w:tcPr>
                  <w:tcW w:w="499" w:type="dxa"/>
                  <w:tcBorders>
                    <w:top w:val="single" w:sz="4" w:space="0" w:color="auto"/>
                    <w:left w:val="single" w:sz="4" w:space="0" w:color="auto"/>
                    <w:bottom w:val="single" w:sz="4" w:space="0" w:color="auto"/>
                    <w:right w:val="single" w:sz="4" w:space="0" w:color="auto"/>
                  </w:tcBorders>
                </w:tcPr>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TT</w:t>
                  </w:r>
                </w:p>
              </w:tc>
              <w:tc>
                <w:tcPr>
                  <w:tcW w:w="1245" w:type="dxa"/>
                  <w:tcBorders>
                    <w:top w:val="single" w:sz="4" w:space="0" w:color="auto"/>
                    <w:left w:val="single" w:sz="4" w:space="0" w:color="auto"/>
                    <w:bottom w:val="single" w:sz="4" w:space="0" w:color="auto"/>
                    <w:right w:val="single" w:sz="4" w:space="0" w:color="auto"/>
                  </w:tcBorders>
                </w:tcPr>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HĐ</w:t>
                  </w:r>
                </w:p>
              </w:tc>
              <w:tc>
                <w:tcPr>
                  <w:tcW w:w="872" w:type="dxa"/>
                  <w:tcBorders>
                    <w:top w:val="single" w:sz="4" w:space="0" w:color="auto"/>
                    <w:left w:val="single" w:sz="4" w:space="0" w:color="auto"/>
                    <w:bottom w:val="single" w:sz="4" w:space="0" w:color="auto"/>
                    <w:right w:val="single" w:sz="4" w:space="0" w:color="auto"/>
                  </w:tcBorders>
                </w:tcPr>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TGTH</w:t>
                  </w:r>
                </w:p>
              </w:tc>
              <w:tc>
                <w:tcPr>
                  <w:tcW w:w="873" w:type="dxa"/>
                  <w:tcBorders>
                    <w:top w:val="single" w:sz="4" w:space="0" w:color="auto"/>
                    <w:left w:val="single" w:sz="4" w:space="0" w:color="auto"/>
                    <w:bottom w:val="single" w:sz="4" w:space="0" w:color="auto"/>
                    <w:right w:val="single" w:sz="4" w:space="0" w:color="auto"/>
                  </w:tcBorders>
                </w:tcPr>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Các vật dụng</w:t>
                  </w:r>
                </w:p>
              </w:tc>
              <w:tc>
                <w:tcPr>
                  <w:tcW w:w="873" w:type="dxa"/>
                  <w:tcBorders>
                    <w:top w:val="single" w:sz="4" w:space="0" w:color="auto"/>
                    <w:left w:val="single" w:sz="4" w:space="0" w:color="auto"/>
                    <w:bottom w:val="single" w:sz="4" w:space="0" w:color="auto"/>
                    <w:right w:val="single" w:sz="4" w:space="0" w:color="auto"/>
                  </w:tcBorders>
                </w:tcPr>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Người chuẩn bị và thực hiện</w:t>
                  </w:r>
                </w:p>
              </w:tc>
            </w:tr>
            <w:tr w:rsidR="0053646D" w:rsidRPr="0043537A" w:rsidTr="003F4FBF">
              <w:tc>
                <w:tcPr>
                  <w:tcW w:w="499" w:type="dxa"/>
                  <w:tcBorders>
                    <w:top w:val="single" w:sz="4" w:space="0" w:color="auto"/>
                    <w:left w:val="single" w:sz="4" w:space="0" w:color="auto"/>
                    <w:bottom w:val="single" w:sz="4" w:space="0" w:color="auto"/>
                    <w:right w:val="single" w:sz="4" w:space="0" w:color="auto"/>
                  </w:tcBorders>
                </w:tcPr>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1 </w:t>
                  </w:r>
                </w:p>
              </w:tc>
              <w:tc>
                <w:tcPr>
                  <w:tcW w:w="1245" w:type="dxa"/>
                  <w:tcBorders>
                    <w:top w:val="single" w:sz="4" w:space="0" w:color="auto"/>
                    <w:left w:val="single" w:sz="4" w:space="0" w:color="auto"/>
                    <w:bottom w:val="single" w:sz="4" w:space="0" w:color="auto"/>
                    <w:right w:val="single" w:sz="4" w:space="0" w:color="auto"/>
                  </w:tcBorders>
                </w:tcPr>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VS lớp học </w:t>
                  </w:r>
                </w:p>
              </w:tc>
              <w:tc>
                <w:tcPr>
                  <w:tcW w:w="872" w:type="dxa"/>
                  <w:tcBorders>
                    <w:top w:val="single" w:sz="4" w:space="0" w:color="auto"/>
                    <w:left w:val="single" w:sz="4" w:space="0" w:color="auto"/>
                    <w:bottom w:val="single" w:sz="4" w:space="0" w:color="auto"/>
                    <w:right w:val="single" w:sz="4" w:space="0" w:color="auto"/>
                  </w:tcBorders>
                </w:tcPr>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Thứ 2,3,4,5,6</w:t>
                  </w:r>
                </w:p>
              </w:tc>
              <w:tc>
                <w:tcPr>
                  <w:tcW w:w="873" w:type="dxa"/>
                  <w:tcBorders>
                    <w:top w:val="single" w:sz="4" w:space="0" w:color="auto"/>
                    <w:left w:val="single" w:sz="4" w:space="0" w:color="auto"/>
                    <w:bottom w:val="single" w:sz="4" w:space="0" w:color="auto"/>
                    <w:right w:val="single" w:sz="4" w:space="0" w:color="auto"/>
                  </w:tcBorders>
                </w:tcPr>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Dẻ  lau, chổi câ nhày lau</w:t>
                  </w:r>
                </w:p>
              </w:tc>
              <w:tc>
                <w:tcPr>
                  <w:tcW w:w="873" w:type="dxa"/>
                  <w:tcBorders>
                    <w:top w:val="single" w:sz="4" w:space="0" w:color="auto"/>
                    <w:left w:val="single" w:sz="4" w:space="0" w:color="auto"/>
                    <w:bottom w:val="single" w:sz="4" w:space="0" w:color="auto"/>
                    <w:right w:val="single" w:sz="4" w:space="0" w:color="auto"/>
                  </w:tcBorders>
                </w:tcPr>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Tổ 1 thứ 2-4 . Tổ ba thứ 5, 6</w:t>
                  </w:r>
                </w:p>
              </w:tc>
            </w:tr>
            <w:tr w:rsidR="0053646D" w:rsidRPr="0043537A" w:rsidTr="003F4FBF">
              <w:tc>
                <w:tcPr>
                  <w:tcW w:w="499" w:type="dxa"/>
                  <w:tcBorders>
                    <w:top w:val="single" w:sz="4" w:space="0" w:color="auto"/>
                    <w:left w:val="single" w:sz="4" w:space="0" w:color="auto"/>
                    <w:bottom w:val="single" w:sz="4" w:space="0" w:color="auto"/>
                    <w:right w:val="single" w:sz="4" w:space="0" w:color="auto"/>
                  </w:tcBorders>
                </w:tcPr>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2</w:t>
                  </w:r>
                </w:p>
              </w:tc>
              <w:tc>
                <w:tcPr>
                  <w:tcW w:w="1245" w:type="dxa"/>
                  <w:tcBorders>
                    <w:top w:val="single" w:sz="4" w:space="0" w:color="auto"/>
                    <w:left w:val="single" w:sz="4" w:space="0" w:color="auto"/>
                    <w:bottom w:val="single" w:sz="4" w:space="0" w:color="auto"/>
                    <w:right w:val="single" w:sz="4" w:space="0" w:color="auto"/>
                  </w:tcBorders>
                </w:tcPr>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VS sân trường</w:t>
                  </w:r>
                </w:p>
              </w:tc>
              <w:tc>
                <w:tcPr>
                  <w:tcW w:w="872" w:type="dxa"/>
                  <w:tcBorders>
                    <w:top w:val="single" w:sz="4" w:space="0" w:color="auto"/>
                    <w:left w:val="single" w:sz="4" w:space="0" w:color="auto"/>
                    <w:bottom w:val="single" w:sz="4" w:space="0" w:color="auto"/>
                    <w:right w:val="single" w:sz="4" w:space="0" w:color="auto"/>
                  </w:tcBorders>
                </w:tcPr>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Thứ 2, 4</w:t>
                  </w:r>
                </w:p>
              </w:tc>
              <w:tc>
                <w:tcPr>
                  <w:tcW w:w="873" w:type="dxa"/>
                  <w:tcBorders>
                    <w:top w:val="single" w:sz="4" w:space="0" w:color="auto"/>
                    <w:left w:val="single" w:sz="4" w:space="0" w:color="auto"/>
                    <w:bottom w:val="single" w:sz="4" w:space="0" w:color="auto"/>
                    <w:right w:val="single" w:sz="4" w:space="0" w:color="auto"/>
                  </w:tcBorders>
                </w:tcPr>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Chổi que,sọt rác</w:t>
                  </w:r>
                </w:p>
              </w:tc>
              <w:tc>
                <w:tcPr>
                  <w:tcW w:w="873" w:type="dxa"/>
                  <w:tcBorders>
                    <w:top w:val="single" w:sz="4" w:space="0" w:color="auto"/>
                    <w:left w:val="single" w:sz="4" w:space="0" w:color="auto"/>
                    <w:bottom w:val="single" w:sz="4" w:space="0" w:color="auto"/>
                    <w:right w:val="single" w:sz="4" w:space="0" w:color="auto"/>
                  </w:tcBorders>
                </w:tcPr>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Tổ 1 thứ 2</w:t>
                  </w:r>
                </w:p>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Tổ 2 thứ 4</w:t>
                  </w:r>
                </w:p>
              </w:tc>
            </w:tr>
            <w:tr w:rsidR="0053646D" w:rsidRPr="0043537A" w:rsidTr="003F4FBF">
              <w:tc>
                <w:tcPr>
                  <w:tcW w:w="499" w:type="dxa"/>
                  <w:tcBorders>
                    <w:top w:val="single" w:sz="4" w:space="0" w:color="auto"/>
                    <w:left w:val="single" w:sz="4" w:space="0" w:color="auto"/>
                    <w:bottom w:val="single" w:sz="4" w:space="0" w:color="auto"/>
                    <w:right w:val="single" w:sz="4" w:space="0" w:color="auto"/>
                  </w:tcBorders>
                </w:tcPr>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3</w:t>
                  </w:r>
                </w:p>
              </w:tc>
              <w:tc>
                <w:tcPr>
                  <w:tcW w:w="1245" w:type="dxa"/>
                  <w:tcBorders>
                    <w:top w:val="single" w:sz="4" w:space="0" w:color="auto"/>
                    <w:left w:val="single" w:sz="4" w:space="0" w:color="auto"/>
                    <w:bottom w:val="single" w:sz="4" w:space="0" w:color="auto"/>
                    <w:right w:val="single" w:sz="4" w:space="0" w:color="auto"/>
                  </w:tcBorders>
                </w:tcPr>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VS nhà tiểu</w:t>
                  </w:r>
                </w:p>
              </w:tc>
              <w:tc>
                <w:tcPr>
                  <w:tcW w:w="872" w:type="dxa"/>
                  <w:tcBorders>
                    <w:top w:val="single" w:sz="4" w:space="0" w:color="auto"/>
                    <w:left w:val="single" w:sz="4" w:space="0" w:color="auto"/>
                    <w:bottom w:val="single" w:sz="4" w:space="0" w:color="auto"/>
                    <w:right w:val="single" w:sz="4" w:space="0" w:color="auto"/>
                  </w:tcBorders>
                </w:tcPr>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Thứ 6</w:t>
                  </w:r>
                </w:p>
              </w:tc>
              <w:tc>
                <w:tcPr>
                  <w:tcW w:w="873" w:type="dxa"/>
                  <w:tcBorders>
                    <w:top w:val="single" w:sz="4" w:space="0" w:color="auto"/>
                    <w:left w:val="single" w:sz="4" w:space="0" w:color="auto"/>
                    <w:bottom w:val="single" w:sz="4" w:space="0" w:color="auto"/>
                    <w:right w:val="single" w:sz="4" w:space="0" w:color="auto"/>
                  </w:tcBorders>
                </w:tcPr>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Chổi que,sọt rác</w:t>
                  </w:r>
                </w:p>
              </w:tc>
              <w:tc>
                <w:tcPr>
                  <w:tcW w:w="873" w:type="dxa"/>
                  <w:tcBorders>
                    <w:top w:val="single" w:sz="4" w:space="0" w:color="auto"/>
                    <w:left w:val="single" w:sz="4" w:space="0" w:color="auto"/>
                    <w:bottom w:val="single" w:sz="4" w:space="0" w:color="auto"/>
                    <w:right w:val="single" w:sz="4" w:space="0" w:color="auto"/>
                  </w:tcBorders>
                </w:tcPr>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Cả lớp</w:t>
                  </w:r>
                </w:p>
              </w:tc>
            </w:tr>
            <w:tr w:rsidR="0053646D" w:rsidRPr="0043537A" w:rsidTr="003F4FBF">
              <w:tc>
                <w:tcPr>
                  <w:tcW w:w="499" w:type="dxa"/>
                  <w:tcBorders>
                    <w:top w:val="single" w:sz="4" w:space="0" w:color="auto"/>
                    <w:left w:val="single" w:sz="4" w:space="0" w:color="auto"/>
                    <w:bottom w:val="single" w:sz="4" w:space="0" w:color="auto"/>
                    <w:right w:val="single" w:sz="4" w:space="0" w:color="auto"/>
                  </w:tcBorders>
                </w:tcPr>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lastRenderedPageBreak/>
                    <w:t>4</w:t>
                  </w:r>
                </w:p>
              </w:tc>
              <w:tc>
                <w:tcPr>
                  <w:tcW w:w="1245" w:type="dxa"/>
                  <w:tcBorders>
                    <w:top w:val="single" w:sz="4" w:space="0" w:color="auto"/>
                    <w:left w:val="single" w:sz="4" w:space="0" w:color="auto"/>
                    <w:bottom w:val="single" w:sz="4" w:space="0" w:color="auto"/>
                    <w:right w:val="single" w:sz="4" w:space="0" w:color="auto"/>
                  </w:tcBorders>
                </w:tcPr>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Dọn VS nơi đọc chuyện</w:t>
                  </w:r>
                </w:p>
              </w:tc>
              <w:tc>
                <w:tcPr>
                  <w:tcW w:w="872" w:type="dxa"/>
                  <w:tcBorders>
                    <w:top w:val="single" w:sz="4" w:space="0" w:color="auto"/>
                    <w:left w:val="single" w:sz="4" w:space="0" w:color="auto"/>
                    <w:bottom w:val="single" w:sz="4" w:space="0" w:color="auto"/>
                    <w:right w:val="single" w:sz="4" w:space="0" w:color="auto"/>
                  </w:tcBorders>
                </w:tcPr>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Thứ 3,5</w:t>
                  </w:r>
                </w:p>
              </w:tc>
              <w:tc>
                <w:tcPr>
                  <w:tcW w:w="873" w:type="dxa"/>
                  <w:tcBorders>
                    <w:top w:val="single" w:sz="4" w:space="0" w:color="auto"/>
                    <w:left w:val="single" w:sz="4" w:space="0" w:color="auto"/>
                    <w:bottom w:val="single" w:sz="4" w:space="0" w:color="auto"/>
                    <w:right w:val="single" w:sz="4" w:space="0" w:color="auto"/>
                  </w:tcBorders>
                </w:tcPr>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Dẻ lau. Soạn truyện </w:t>
                  </w:r>
                </w:p>
              </w:tc>
              <w:tc>
                <w:tcPr>
                  <w:tcW w:w="873" w:type="dxa"/>
                  <w:tcBorders>
                    <w:top w:val="single" w:sz="4" w:space="0" w:color="auto"/>
                    <w:left w:val="single" w:sz="4" w:space="0" w:color="auto"/>
                    <w:bottom w:val="single" w:sz="4" w:space="0" w:color="auto"/>
                    <w:right w:val="single" w:sz="4" w:space="0" w:color="auto"/>
                  </w:tcBorders>
                </w:tcPr>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Tổ1thứ3</w:t>
                  </w:r>
                </w:p>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Tổ 2 thứ 5</w:t>
                  </w:r>
                </w:p>
              </w:tc>
            </w:tr>
          </w:tbl>
          <w:p w:rsidR="0053646D" w:rsidRPr="0043537A" w:rsidRDefault="0053646D" w:rsidP="003F4FBF">
            <w:pPr>
              <w:jc w:val="both"/>
              <w:rPr>
                <w:rFonts w:asciiTheme="majorHAnsi" w:hAnsiTheme="majorHAnsi" w:cstheme="majorHAnsi"/>
                <w:bCs/>
                <w:sz w:val="28"/>
                <w:szCs w:val="28"/>
              </w:rPr>
            </w:pPr>
          </w:p>
          <w:p w:rsidR="0053646D" w:rsidRPr="0043537A" w:rsidRDefault="0053646D"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Đại diện HS trình bày</w:t>
            </w:r>
          </w:p>
          <w:p w:rsidR="0053646D" w:rsidRPr="0043537A" w:rsidRDefault="0053646D"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Nhận xét</w:t>
            </w:r>
          </w:p>
          <w:p w:rsidR="0053646D" w:rsidRPr="0043537A" w:rsidRDefault="0053646D" w:rsidP="003F4FBF">
            <w:pPr>
              <w:jc w:val="both"/>
              <w:rPr>
                <w:rFonts w:asciiTheme="majorHAnsi" w:hAnsiTheme="majorHAnsi" w:cstheme="majorHAnsi"/>
                <w:bCs/>
                <w:sz w:val="28"/>
                <w:szCs w:val="28"/>
                <w:lang w:val="vi-VN"/>
              </w:rPr>
            </w:pPr>
          </w:p>
          <w:p w:rsidR="0053646D" w:rsidRPr="0043537A" w:rsidRDefault="0053646D" w:rsidP="003F4FBF">
            <w:pPr>
              <w:jc w:val="both"/>
              <w:rPr>
                <w:rFonts w:asciiTheme="majorHAnsi" w:hAnsiTheme="majorHAnsi" w:cstheme="majorHAnsi"/>
                <w:bCs/>
                <w:sz w:val="28"/>
                <w:szCs w:val="28"/>
                <w:lang w:val="vi-VN"/>
              </w:rPr>
            </w:pPr>
          </w:p>
          <w:p w:rsidR="0053646D" w:rsidRPr="0043537A" w:rsidRDefault="0053646D" w:rsidP="003F4FBF">
            <w:pPr>
              <w:jc w:val="both"/>
              <w:rPr>
                <w:rFonts w:asciiTheme="majorHAnsi" w:hAnsiTheme="majorHAnsi" w:cstheme="majorHAnsi"/>
                <w:bCs/>
                <w:sz w:val="28"/>
                <w:szCs w:val="28"/>
                <w:lang w:val="vi-VN"/>
              </w:rPr>
            </w:pPr>
          </w:p>
          <w:p w:rsidR="0053646D" w:rsidRPr="0043537A" w:rsidRDefault="0053646D" w:rsidP="003F4FBF">
            <w:pPr>
              <w:jc w:val="both"/>
              <w:rPr>
                <w:rFonts w:asciiTheme="majorHAnsi" w:hAnsiTheme="majorHAnsi" w:cstheme="majorHAnsi"/>
                <w:bCs/>
                <w:sz w:val="28"/>
                <w:szCs w:val="28"/>
                <w:lang w:val="vi-VN"/>
              </w:rPr>
            </w:pPr>
          </w:p>
          <w:p w:rsidR="0053646D" w:rsidRPr="0043537A" w:rsidRDefault="0053646D" w:rsidP="003F4FBF">
            <w:pPr>
              <w:jc w:val="both"/>
              <w:rPr>
                <w:rFonts w:asciiTheme="majorHAnsi" w:hAnsiTheme="majorHAnsi" w:cstheme="majorHAnsi"/>
                <w:bCs/>
                <w:sz w:val="28"/>
                <w:szCs w:val="28"/>
                <w:lang w:val="vi-VN"/>
              </w:rPr>
            </w:pPr>
          </w:p>
          <w:p w:rsidR="0053646D" w:rsidRPr="0043537A" w:rsidRDefault="0053646D" w:rsidP="003F4FBF">
            <w:pPr>
              <w:jc w:val="both"/>
              <w:rPr>
                <w:rFonts w:asciiTheme="majorHAnsi" w:hAnsiTheme="majorHAnsi" w:cstheme="majorHAnsi"/>
                <w:bCs/>
                <w:sz w:val="28"/>
                <w:szCs w:val="28"/>
                <w:lang w:val="vi-VN"/>
              </w:rPr>
            </w:pPr>
          </w:p>
          <w:p w:rsidR="0053646D" w:rsidRPr="0043537A" w:rsidRDefault="0053646D" w:rsidP="003F4FBF">
            <w:pPr>
              <w:jc w:val="both"/>
              <w:rPr>
                <w:rFonts w:asciiTheme="majorHAnsi" w:hAnsiTheme="majorHAnsi" w:cstheme="majorHAnsi"/>
                <w:bCs/>
                <w:sz w:val="28"/>
                <w:szCs w:val="28"/>
                <w:lang w:val="vi-VN"/>
              </w:rPr>
            </w:pPr>
          </w:p>
          <w:p w:rsidR="0053646D" w:rsidRPr="0043537A" w:rsidRDefault="0053646D" w:rsidP="003F4FBF">
            <w:pPr>
              <w:jc w:val="both"/>
              <w:rPr>
                <w:rFonts w:asciiTheme="majorHAnsi" w:hAnsiTheme="majorHAnsi" w:cstheme="majorHAnsi"/>
                <w:bCs/>
                <w:sz w:val="28"/>
                <w:szCs w:val="28"/>
                <w:lang w:val="vi-VN"/>
              </w:rPr>
            </w:pPr>
          </w:p>
          <w:p w:rsidR="0053646D" w:rsidRPr="0043537A" w:rsidRDefault="0053646D"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- 1HS đọc</w:t>
            </w:r>
          </w:p>
          <w:p w:rsidR="0053646D" w:rsidRPr="0043537A" w:rsidRDefault="0053646D"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Em trao đổi với ông bà, bố mẹ hoặc thầy cô giáo, bạn bè về bản kế hoạch trên của mình và xin ý kiến góp ý. Bổ sung, chỉnh </w:t>
            </w:r>
          </w:p>
          <w:p w:rsidR="0053646D" w:rsidRPr="0043537A" w:rsidRDefault="0053646D"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Sửa và hoàn thiện bản kế hoạch theo ý kiến góp ý </w:t>
            </w:r>
          </w:p>
          <w:p w:rsidR="0053646D" w:rsidRPr="0043537A" w:rsidRDefault="0053646D"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- 2 HS TL để góp ý cho nhau bản kế hoạch </w:t>
            </w:r>
            <w:r w:rsidRPr="0043537A">
              <w:rPr>
                <w:rFonts w:asciiTheme="majorHAnsi" w:hAnsiTheme="majorHAnsi" w:cstheme="majorHAnsi"/>
                <w:sz w:val="28"/>
                <w:szCs w:val="28"/>
                <w:lang w:val="vi-VN"/>
              </w:rPr>
              <w:t>hoạt động lao động xây dựng nhà trường</w:t>
            </w:r>
          </w:p>
          <w:p w:rsidR="0053646D" w:rsidRPr="0043537A" w:rsidRDefault="0053646D"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Đại diện HS trình bày</w:t>
            </w:r>
          </w:p>
          <w:p w:rsidR="0053646D" w:rsidRPr="0043537A" w:rsidRDefault="0053646D"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Nhận xét</w:t>
            </w:r>
          </w:p>
          <w:p w:rsidR="0053646D" w:rsidRPr="0043537A" w:rsidRDefault="0053646D" w:rsidP="003F4FBF">
            <w:pPr>
              <w:jc w:val="both"/>
              <w:rPr>
                <w:rFonts w:asciiTheme="majorHAnsi" w:hAnsiTheme="majorHAnsi" w:cstheme="majorHAnsi"/>
                <w:bCs/>
                <w:sz w:val="28"/>
                <w:szCs w:val="28"/>
                <w:lang w:val="vi-VN"/>
              </w:rPr>
            </w:pPr>
          </w:p>
          <w:p w:rsidR="0053646D" w:rsidRPr="0043537A" w:rsidRDefault="0053646D" w:rsidP="003F4FBF">
            <w:pPr>
              <w:jc w:val="both"/>
              <w:rPr>
                <w:rFonts w:asciiTheme="majorHAnsi" w:hAnsiTheme="majorHAnsi" w:cstheme="majorHAnsi"/>
                <w:bCs/>
                <w:sz w:val="28"/>
                <w:szCs w:val="28"/>
                <w:lang w:val="vi-VN"/>
              </w:rPr>
            </w:pPr>
          </w:p>
          <w:p w:rsidR="0053646D" w:rsidRPr="0043537A" w:rsidRDefault="0053646D" w:rsidP="003F4FBF">
            <w:pPr>
              <w:jc w:val="both"/>
              <w:rPr>
                <w:rFonts w:asciiTheme="majorHAnsi" w:hAnsiTheme="majorHAnsi" w:cstheme="majorHAnsi"/>
                <w:bCs/>
                <w:sz w:val="28"/>
                <w:szCs w:val="28"/>
                <w:lang w:val="vi-VN"/>
              </w:rPr>
            </w:pPr>
          </w:p>
          <w:p w:rsidR="0053646D" w:rsidRPr="0043537A" w:rsidRDefault="0053646D"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HS lắng nghe thực hiện.</w:t>
            </w:r>
          </w:p>
        </w:tc>
      </w:tr>
    </w:tbl>
    <w:p w:rsidR="008064AA" w:rsidRPr="0043537A" w:rsidRDefault="008064AA" w:rsidP="008064AA">
      <w:pPr>
        <w:ind w:left="-140" w:right="4"/>
        <w:rPr>
          <w:rFonts w:asciiTheme="majorHAnsi" w:hAnsiTheme="majorHAnsi" w:cstheme="majorHAnsi"/>
          <w:b/>
          <w:bCs/>
          <w:color w:val="FF00FF"/>
          <w:sz w:val="28"/>
          <w:szCs w:val="28"/>
        </w:rPr>
      </w:pPr>
      <w:r w:rsidRPr="0043537A">
        <w:rPr>
          <w:rFonts w:asciiTheme="majorHAnsi" w:hAnsiTheme="majorHAnsi" w:cstheme="majorHAnsi"/>
          <w:b/>
          <w:bCs/>
          <w:sz w:val="28"/>
          <w:szCs w:val="28"/>
          <w:lang w:val="vi-VN"/>
        </w:rPr>
        <w:lastRenderedPageBreak/>
        <w:t xml:space="preserve">Tiết </w:t>
      </w:r>
      <w:r w:rsidRPr="0043537A">
        <w:rPr>
          <w:rFonts w:asciiTheme="majorHAnsi" w:hAnsiTheme="majorHAnsi" w:cstheme="majorHAnsi"/>
          <w:b/>
          <w:bCs/>
          <w:sz w:val="28"/>
          <w:szCs w:val="28"/>
        </w:rPr>
        <w:t>15</w:t>
      </w:r>
      <w:r w:rsidRPr="0043537A">
        <w:rPr>
          <w:rFonts w:asciiTheme="majorHAnsi" w:hAnsiTheme="majorHAnsi" w:cstheme="majorHAnsi"/>
          <w:b/>
          <w:bCs/>
          <w:sz w:val="28"/>
          <w:szCs w:val="28"/>
          <w:lang w:val="vi-VN"/>
        </w:rPr>
        <w:t>:                                          Trải nghiệm sáng tạo</w:t>
      </w:r>
    </w:p>
    <w:p w:rsidR="008064AA" w:rsidRPr="0043537A" w:rsidRDefault="008064AA" w:rsidP="008064AA">
      <w:pPr>
        <w:ind w:left="-140" w:right="4"/>
        <w:jc w:val="center"/>
        <w:rPr>
          <w:rFonts w:asciiTheme="majorHAnsi" w:hAnsiTheme="majorHAnsi" w:cstheme="majorHAnsi"/>
          <w:b/>
          <w:bCs/>
          <w:sz w:val="28"/>
          <w:szCs w:val="28"/>
          <w:lang w:val="vi-VN"/>
        </w:rPr>
      </w:pPr>
      <w:r w:rsidRPr="0043537A">
        <w:rPr>
          <w:rFonts w:asciiTheme="majorHAnsi" w:hAnsiTheme="majorHAnsi" w:cstheme="majorHAnsi"/>
          <w:b/>
          <w:bCs/>
          <w:sz w:val="28"/>
          <w:szCs w:val="28"/>
          <w:lang w:val="vi-VN"/>
        </w:rPr>
        <w:t xml:space="preserve">BÀI </w:t>
      </w:r>
      <w:r w:rsidRPr="0043537A">
        <w:rPr>
          <w:rFonts w:asciiTheme="majorHAnsi" w:hAnsiTheme="majorHAnsi" w:cstheme="majorHAnsi"/>
          <w:b/>
          <w:bCs/>
          <w:sz w:val="28"/>
          <w:szCs w:val="28"/>
        </w:rPr>
        <w:t>5: LỄ HỘI QUÊ EM</w:t>
      </w:r>
      <w:r w:rsidRPr="0043537A">
        <w:rPr>
          <w:rFonts w:asciiTheme="majorHAnsi" w:hAnsiTheme="majorHAnsi" w:cstheme="majorHAnsi"/>
          <w:b/>
          <w:bCs/>
          <w:sz w:val="28"/>
          <w:szCs w:val="28"/>
          <w:lang w:val="vi-VN"/>
        </w:rPr>
        <w:t xml:space="preserve"> ( TIẾT </w:t>
      </w:r>
      <w:r w:rsidRPr="0043537A">
        <w:rPr>
          <w:rFonts w:asciiTheme="majorHAnsi" w:hAnsiTheme="majorHAnsi" w:cstheme="majorHAnsi"/>
          <w:b/>
          <w:bCs/>
          <w:sz w:val="28"/>
          <w:szCs w:val="28"/>
        </w:rPr>
        <w:t>1</w:t>
      </w:r>
      <w:r w:rsidRPr="0043537A">
        <w:rPr>
          <w:rFonts w:asciiTheme="majorHAnsi" w:hAnsiTheme="majorHAnsi" w:cstheme="majorHAnsi"/>
          <w:b/>
          <w:bCs/>
          <w:sz w:val="28"/>
          <w:szCs w:val="28"/>
          <w:lang w:val="vi-VN"/>
        </w:rPr>
        <w:t>)</w:t>
      </w:r>
    </w:p>
    <w:p w:rsidR="008064AA" w:rsidRPr="0043537A" w:rsidRDefault="008064AA" w:rsidP="008064AA">
      <w:pPr>
        <w:rPr>
          <w:rFonts w:asciiTheme="majorHAnsi" w:hAnsiTheme="majorHAnsi" w:cstheme="majorHAnsi"/>
          <w:sz w:val="28"/>
          <w:szCs w:val="28"/>
          <w:lang w:val="vi-VN"/>
        </w:rPr>
      </w:pPr>
      <w:r w:rsidRPr="0043537A">
        <w:rPr>
          <w:rFonts w:asciiTheme="majorHAnsi" w:hAnsiTheme="majorHAnsi" w:cstheme="majorHAnsi"/>
          <w:b/>
          <w:bCs/>
          <w:sz w:val="28"/>
          <w:szCs w:val="28"/>
          <w:u w:val="single"/>
          <w:lang w:val="vi-VN"/>
        </w:rPr>
        <w:t>A. Mục tiêu</w:t>
      </w:r>
      <w:r w:rsidRPr="0043537A">
        <w:rPr>
          <w:rFonts w:asciiTheme="majorHAnsi" w:hAnsiTheme="majorHAnsi" w:cstheme="majorHAnsi"/>
          <w:sz w:val="28"/>
          <w:szCs w:val="28"/>
          <w:lang w:val="vi-VN"/>
        </w:rPr>
        <w:t xml:space="preserve"> :</w:t>
      </w:r>
    </w:p>
    <w:p w:rsidR="008064AA" w:rsidRPr="0043537A" w:rsidRDefault="008064AA" w:rsidP="008064AA">
      <w:pPr>
        <w:ind w:firstLine="720"/>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xml:space="preserve">- HS biết một số lễ hội ở địa phương và ý nghĩa của lễ hội, đề xuất được một số việc làm thể hiện văn hóa khi tham gia lễ hội </w:t>
      </w:r>
    </w:p>
    <w:p w:rsidR="008064AA" w:rsidRPr="0043537A" w:rsidRDefault="008064AA" w:rsidP="008064AA">
      <w:pPr>
        <w:ind w:firstLine="720"/>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-Làm và sử dụng được tờ rơi quảng bá cho lễ hội địa phương..</w:t>
      </w:r>
    </w:p>
    <w:p w:rsidR="008064AA" w:rsidRPr="0043537A" w:rsidRDefault="008064AA" w:rsidP="008064AA">
      <w:pPr>
        <w:ind w:firstLine="560"/>
        <w:rPr>
          <w:rFonts w:asciiTheme="majorHAnsi" w:hAnsiTheme="majorHAnsi" w:cstheme="majorHAnsi"/>
          <w:sz w:val="28"/>
          <w:szCs w:val="28"/>
          <w:lang w:val="vi-VN"/>
        </w:rPr>
      </w:pPr>
      <w:r w:rsidRPr="0043537A">
        <w:rPr>
          <w:rFonts w:asciiTheme="majorHAnsi" w:hAnsiTheme="majorHAnsi" w:cstheme="majorHAnsi"/>
          <w:sz w:val="28"/>
          <w:szCs w:val="28"/>
          <w:lang w:val="vi-VN"/>
        </w:rPr>
        <w:lastRenderedPageBreak/>
        <w:t>- Yêu quê hương đất nước.Bước đầu hình thành năng lực tham gia và tổ chức hoạt động xã hội giao tiếp.</w:t>
      </w:r>
    </w:p>
    <w:p w:rsidR="008064AA" w:rsidRPr="0043537A" w:rsidRDefault="008064AA" w:rsidP="008064AA">
      <w:pPr>
        <w:ind w:firstLine="560"/>
        <w:rPr>
          <w:rFonts w:asciiTheme="majorHAnsi" w:hAnsiTheme="majorHAnsi" w:cstheme="majorHAnsi"/>
          <w:sz w:val="28"/>
          <w:szCs w:val="28"/>
          <w:lang w:val="vi-VN"/>
        </w:rPr>
      </w:pPr>
      <w:r w:rsidRPr="0043537A">
        <w:rPr>
          <w:rFonts w:asciiTheme="majorHAnsi" w:hAnsiTheme="majorHAnsi" w:cstheme="majorHAnsi"/>
          <w:sz w:val="28"/>
          <w:szCs w:val="28"/>
          <w:lang w:val="vi-VN"/>
        </w:rPr>
        <w:t xml:space="preserve">.  Phiếu học tập bài 1, 2. </w:t>
      </w:r>
    </w:p>
    <w:p w:rsidR="008064AA" w:rsidRPr="0043537A" w:rsidRDefault="008064AA" w:rsidP="008064AA">
      <w:pPr>
        <w:ind w:firstLine="560"/>
        <w:rPr>
          <w:rFonts w:asciiTheme="majorHAnsi" w:hAnsiTheme="majorHAnsi" w:cstheme="majorHAnsi"/>
          <w:sz w:val="28"/>
          <w:szCs w:val="28"/>
          <w:lang w:val="vi-VN"/>
        </w:rPr>
      </w:pPr>
      <w:r w:rsidRPr="0043537A">
        <w:rPr>
          <w:rFonts w:asciiTheme="majorHAnsi" w:hAnsiTheme="majorHAnsi" w:cstheme="majorHAnsi"/>
          <w:sz w:val="28"/>
          <w:szCs w:val="28"/>
          <w:lang w:val="vi-VN"/>
        </w:rPr>
        <w:t xml:space="preserve">- HS: SGK. Đọc và tìm hiểu bài </w:t>
      </w:r>
    </w:p>
    <w:p w:rsidR="008064AA" w:rsidRPr="0043537A" w:rsidRDefault="008064AA" w:rsidP="008064AA">
      <w:pPr>
        <w:rPr>
          <w:rFonts w:asciiTheme="majorHAnsi" w:hAnsiTheme="majorHAnsi" w:cstheme="majorHAnsi"/>
          <w:sz w:val="28"/>
          <w:szCs w:val="28"/>
          <w:u w:val="single"/>
          <w:lang w:val="vi-VN"/>
        </w:rPr>
      </w:pPr>
      <w:r w:rsidRPr="0043537A">
        <w:rPr>
          <w:rFonts w:asciiTheme="majorHAnsi" w:hAnsiTheme="majorHAnsi" w:cstheme="majorHAnsi"/>
          <w:b/>
          <w:bCs/>
          <w:sz w:val="28"/>
          <w:szCs w:val="28"/>
          <w:u w:val="single"/>
          <w:lang w:val="vi-VN"/>
        </w:rPr>
        <w:t>C. Các hoạt động dạy - học</w:t>
      </w:r>
      <w:r w:rsidRPr="0043537A">
        <w:rPr>
          <w:rFonts w:asciiTheme="majorHAnsi" w:hAnsiTheme="majorHAnsi" w:cstheme="majorHAnsi"/>
          <w:sz w:val="28"/>
          <w:szCs w:val="28"/>
          <w:lang w:val="vi-VN"/>
        </w:rPr>
        <w:t xml:space="preserve"> :</w:t>
      </w:r>
      <w:r w:rsidRPr="0043537A">
        <w:rPr>
          <w:rFonts w:asciiTheme="majorHAnsi" w:hAnsiTheme="majorHAnsi" w:cstheme="majorHAnsi"/>
          <w:sz w:val="28"/>
          <w:szCs w:val="28"/>
          <w:u w:val="single"/>
          <w:lang w:val="vi-VN"/>
        </w:rPr>
        <w:t xml:space="preserve">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324"/>
      </w:tblGrid>
      <w:tr w:rsidR="008064AA" w:rsidRPr="0043537A" w:rsidTr="003F4FBF">
        <w:tc>
          <w:tcPr>
            <w:tcW w:w="2552" w:type="pct"/>
            <w:tcBorders>
              <w:top w:val="single" w:sz="4" w:space="0" w:color="auto"/>
              <w:left w:val="single" w:sz="4" w:space="0" w:color="auto"/>
              <w:bottom w:val="single" w:sz="4" w:space="0" w:color="auto"/>
              <w:right w:val="single" w:sz="4" w:space="0" w:color="auto"/>
            </w:tcBorders>
          </w:tcPr>
          <w:p w:rsidR="008064AA" w:rsidRPr="0043537A" w:rsidRDefault="008064AA" w:rsidP="003F4FBF">
            <w:pPr>
              <w:jc w:val="both"/>
              <w:rPr>
                <w:rFonts w:asciiTheme="majorHAnsi" w:eastAsia="Calibri" w:hAnsiTheme="majorHAnsi" w:cstheme="majorHAnsi"/>
                <w:b/>
                <w:bCs/>
                <w:sz w:val="28"/>
                <w:szCs w:val="28"/>
                <w:lang w:val="vi-VN"/>
              </w:rPr>
            </w:pPr>
            <w:r w:rsidRPr="0043537A">
              <w:rPr>
                <w:rFonts w:asciiTheme="majorHAnsi" w:hAnsiTheme="majorHAnsi" w:cstheme="majorHAnsi"/>
                <w:b/>
                <w:sz w:val="28"/>
                <w:szCs w:val="28"/>
                <w:lang w:val="vi-VN"/>
              </w:rPr>
              <w:t>I</w:t>
            </w:r>
            <w:r w:rsidRPr="0043537A">
              <w:rPr>
                <w:rFonts w:asciiTheme="majorHAnsi" w:hAnsiTheme="majorHAnsi" w:cstheme="majorHAnsi"/>
                <w:b/>
                <w:sz w:val="28"/>
                <w:szCs w:val="28"/>
                <w:u w:val="single"/>
                <w:lang w:val="vi-VN"/>
              </w:rPr>
              <w:t>.Phần khởi động</w:t>
            </w:r>
            <w:r w:rsidRPr="0043537A">
              <w:rPr>
                <w:rFonts w:asciiTheme="majorHAnsi" w:hAnsiTheme="majorHAnsi" w:cstheme="majorHAnsi"/>
                <w:b/>
                <w:sz w:val="28"/>
                <w:szCs w:val="28"/>
                <w:lang w:val="vi-VN"/>
              </w:rPr>
              <w:t xml:space="preserve">  ( 5’)</w:t>
            </w:r>
          </w:p>
          <w:p w:rsidR="008064AA" w:rsidRPr="0043537A" w:rsidRDefault="008064AA" w:rsidP="003F4FBF">
            <w:pPr>
              <w:jc w:val="both"/>
              <w:rPr>
                <w:rFonts w:asciiTheme="majorHAnsi" w:hAnsiTheme="majorHAnsi" w:cstheme="majorHAnsi"/>
                <w:sz w:val="28"/>
                <w:szCs w:val="28"/>
                <w:lang w:val="vi-VN"/>
              </w:rPr>
            </w:pPr>
            <w:r w:rsidRPr="0043537A">
              <w:rPr>
                <w:rFonts w:asciiTheme="majorHAnsi" w:hAnsiTheme="majorHAnsi" w:cstheme="majorHAnsi"/>
                <w:b/>
                <w:bCs/>
                <w:sz w:val="28"/>
                <w:szCs w:val="28"/>
                <w:lang w:val="vi-VN"/>
              </w:rPr>
              <w:t xml:space="preserve"> </w:t>
            </w:r>
            <w:r w:rsidRPr="0043537A">
              <w:rPr>
                <w:rFonts w:asciiTheme="majorHAnsi" w:hAnsiTheme="majorHAnsi" w:cstheme="majorHAnsi"/>
                <w:sz w:val="28"/>
                <w:szCs w:val="28"/>
                <w:lang w:val="vi-VN"/>
              </w:rPr>
              <w:t>- Cho HS quan sát tranh vẽ lễ hội đâm trâu</w:t>
            </w:r>
          </w:p>
          <w:p w:rsidR="008064AA" w:rsidRPr="0043537A" w:rsidRDefault="008064AA" w:rsidP="003F4FBF">
            <w:pPr>
              <w:jc w:val="both"/>
              <w:rPr>
                <w:rFonts w:asciiTheme="majorHAnsi" w:hAnsiTheme="majorHAnsi" w:cstheme="majorHAnsi"/>
                <w:sz w:val="28"/>
                <w:szCs w:val="28"/>
                <w:lang w:val="vi-VN"/>
              </w:rPr>
            </w:pPr>
          </w:p>
          <w:p w:rsidR="008064AA" w:rsidRPr="0043537A" w:rsidRDefault="008064AA" w:rsidP="003F4FBF">
            <w:pPr>
              <w:jc w:val="both"/>
              <w:rPr>
                <w:rFonts w:asciiTheme="majorHAnsi" w:hAnsiTheme="majorHAnsi" w:cstheme="majorHAnsi"/>
                <w:sz w:val="28"/>
                <w:szCs w:val="28"/>
                <w:lang w:val="pt-BR"/>
              </w:rPr>
            </w:pPr>
            <w:r w:rsidRPr="0043537A">
              <w:rPr>
                <w:rFonts w:asciiTheme="majorHAnsi" w:hAnsiTheme="majorHAnsi" w:cstheme="majorHAnsi"/>
                <w:sz w:val="28"/>
                <w:szCs w:val="28"/>
                <w:lang w:val="vi-VN"/>
              </w:rPr>
              <w:t>- TRanh vẽ gì?</w:t>
            </w:r>
            <w:r w:rsidRPr="0043537A">
              <w:rPr>
                <w:rFonts w:asciiTheme="majorHAnsi" w:hAnsiTheme="majorHAnsi" w:cstheme="majorHAnsi"/>
                <w:sz w:val="28"/>
                <w:szCs w:val="28"/>
                <w:lang w:val="pt-BR"/>
              </w:rPr>
              <w:t>Em có cảm xúc gì khi xem tranh?</w:t>
            </w:r>
          </w:p>
          <w:p w:rsidR="008064AA" w:rsidRPr="0043537A" w:rsidRDefault="008064AA" w:rsidP="003F4FBF">
            <w:pPr>
              <w:jc w:val="both"/>
              <w:rPr>
                <w:rFonts w:asciiTheme="majorHAnsi" w:hAnsiTheme="majorHAnsi" w:cstheme="majorHAnsi"/>
                <w:sz w:val="28"/>
                <w:szCs w:val="28"/>
                <w:lang w:val="pt-BR"/>
              </w:rPr>
            </w:pPr>
            <w:r w:rsidRPr="0043537A">
              <w:rPr>
                <w:rFonts w:asciiTheme="majorHAnsi" w:hAnsiTheme="majorHAnsi" w:cstheme="majorHAnsi"/>
                <w:sz w:val="28"/>
                <w:szCs w:val="28"/>
                <w:lang w:val="pt-BR"/>
              </w:rPr>
              <w:t>-Tranh Lễ hội đâm trâu thuộc  l</w:t>
            </w:r>
            <w:r w:rsidRPr="0043537A">
              <w:rPr>
                <w:rFonts w:asciiTheme="majorHAnsi" w:hAnsiTheme="majorHAnsi" w:cstheme="majorHAnsi"/>
                <w:sz w:val="28"/>
                <w:szCs w:val="28"/>
                <w:lang w:val="vi-VN"/>
              </w:rPr>
              <w:t>oại lễ hội nào ? bài học hôm nay giúp các em nhận biết về các loại lễ hội</w:t>
            </w:r>
          </w:p>
          <w:p w:rsidR="008064AA" w:rsidRPr="0043537A" w:rsidRDefault="008064AA" w:rsidP="003F4FBF">
            <w:pPr>
              <w:jc w:val="both"/>
              <w:rPr>
                <w:rFonts w:asciiTheme="majorHAnsi" w:hAnsiTheme="majorHAnsi" w:cstheme="majorHAnsi"/>
                <w:sz w:val="28"/>
                <w:szCs w:val="28"/>
                <w:lang w:val="pt-BR"/>
              </w:rPr>
            </w:pPr>
            <w:r w:rsidRPr="0043537A">
              <w:rPr>
                <w:rFonts w:asciiTheme="majorHAnsi" w:hAnsiTheme="majorHAnsi" w:cstheme="majorHAnsi"/>
                <w:sz w:val="28"/>
                <w:szCs w:val="28"/>
                <w:lang w:val="pt-BR"/>
              </w:rPr>
              <w:t xml:space="preserve">- </w:t>
            </w:r>
          </w:p>
          <w:p w:rsidR="008064AA" w:rsidRPr="0043537A" w:rsidRDefault="008064AA" w:rsidP="003F4FBF">
            <w:pPr>
              <w:ind w:right="-51"/>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ghi đầu bài lên bảng.</w:t>
            </w:r>
          </w:p>
          <w:p w:rsidR="008064AA" w:rsidRPr="0043537A" w:rsidRDefault="008064AA" w:rsidP="003F4FBF">
            <w:pPr>
              <w:jc w:val="both"/>
              <w:rPr>
                <w:rFonts w:asciiTheme="majorHAnsi" w:hAnsiTheme="majorHAnsi" w:cstheme="majorHAnsi"/>
                <w:b/>
                <w:sz w:val="28"/>
                <w:szCs w:val="28"/>
                <w:lang w:val="vi-VN"/>
              </w:rPr>
            </w:pPr>
            <w:r w:rsidRPr="0043537A">
              <w:rPr>
                <w:rFonts w:asciiTheme="majorHAnsi" w:hAnsiTheme="majorHAnsi" w:cstheme="majorHAnsi"/>
                <w:b/>
                <w:sz w:val="28"/>
                <w:szCs w:val="28"/>
                <w:lang w:val="vi-VN"/>
              </w:rPr>
              <w:t>II.</w:t>
            </w:r>
            <w:r w:rsidRPr="0043537A">
              <w:rPr>
                <w:rFonts w:asciiTheme="majorHAnsi" w:hAnsiTheme="majorHAnsi" w:cstheme="majorHAnsi"/>
                <w:b/>
                <w:sz w:val="28"/>
                <w:szCs w:val="28"/>
                <w:u w:val="single"/>
                <w:lang w:val="vi-VN"/>
              </w:rPr>
              <w:t>Phần phát triển bài</w:t>
            </w:r>
            <w:r w:rsidRPr="0043537A">
              <w:rPr>
                <w:rFonts w:asciiTheme="majorHAnsi" w:hAnsiTheme="majorHAnsi" w:cstheme="majorHAnsi"/>
                <w:b/>
                <w:sz w:val="28"/>
                <w:szCs w:val="28"/>
                <w:lang w:val="vi-VN"/>
              </w:rPr>
              <w:t xml:space="preserve">  (27’ )</w:t>
            </w:r>
          </w:p>
          <w:p w:rsidR="008064AA" w:rsidRPr="0043537A" w:rsidRDefault="008064AA" w:rsidP="003F4FBF">
            <w:pPr>
              <w:jc w:val="both"/>
              <w:rPr>
                <w:rFonts w:asciiTheme="majorHAnsi" w:hAnsiTheme="majorHAnsi" w:cstheme="majorHAnsi"/>
                <w:b/>
                <w:sz w:val="28"/>
                <w:szCs w:val="28"/>
                <w:lang w:val="vi-VN"/>
              </w:rPr>
            </w:pPr>
            <w:r w:rsidRPr="0043537A">
              <w:rPr>
                <w:rFonts w:asciiTheme="majorHAnsi" w:hAnsiTheme="majorHAnsi" w:cstheme="majorHAnsi"/>
                <w:b/>
                <w:bCs/>
                <w:sz w:val="28"/>
                <w:szCs w:val="28"/>
                <w:lang w:val="vi-VN"/>
              </w:rPr>
              <w:t xml:space="preserve">1: Tìm hiểu về lễ hội </w:t>
            </w:r>
            <w:r w:rsidRPr="0043537A">
              <w:rPr>
                <w:rFonts w:asciiTheme="majorHAnsi" w:hAnsiTheme="majorHAnsi" w:cstheme="majorHAnsi"/>
                <w:b/>
                <w:sz w:val="28"/>
                <w:szCs w:val="28"/>
                <w:lang w:val="vi-VN"/>
              </w:rPr>
              <w:t>.</w:t>
            </w:r>
          </w:p>
          <w:p w:rsidR="008064AA" w:rsidRPr="0043537A" w:rsidRDefault="008064AA" w:rsidP="003F4FBF">
            <w:pPr>
              <w:jc w:val="both"/>
              <w:rPr>
                <w:rFonts w:asciiTheme="majorHAnsi" w:hAnsiTheme="majorHAnsi" w:cstheme="majorHAnsi"/>
                <w:b/>
                <w:bCs/>
                <w:sz w:val="28"/>
                <w:szCs w:val="28"/>
                <w:lang w:val="vi-VN"/>
              </w:rPr>
            </w:pPr>
            <w:r w:rsidRPr="0043537A">
              <w:rPr>
                <w:rFonts w:asciiTheme="majorHAnsi" w:hAnsiTheme="majorHAnsi" w:cstheme="majorHAnsi"/>
                <w:b/>
                <w:bCs/>
                <w:sz w:val="28"/>
                <w:szCs w:val="28"/>
                <w:lang w:val="vi-VN"/>
              </w:rPr>
              <w:t xml:space="preserve">   </w:t>
            </w:r>
          </w:p>
          <w:p w:rsidR="008064AA" w:rsidRPr="0043537A" w:rsidRDefault="008064AA" w:rsidP="003F4FBF">
            <w:pPr>
              <w:ind w:firstLine="720"/>
              <w:jc w:val="both"/>
              <w:rPr>
                <w:rFonts w:asciiTheme="majorHAnsi" w:hAnsiTheme="majorHAnsi" w:cstheme="majorHAnsi"/>
                <w:sz w:val="28"/>
                <w:szCs w:val="28"/>
                <w:lang w:val="vi-VN"/>
              </w:rPr>
            </w:pPr>
            <w:r w:rsidRPr="0043537A">
              <w:rPr>
                <w:rFonts w:asciiTheme="majorHAnsi" w:hAnsiTheme="majorHAnsi" w:cstheme="majorHAnsi"/>
                <w:bCs/>
                <w:i/>
                <w:sz w:val="28"/>
                <w:szCs w:val="28"/>
                <w:u w:val="single"/>
                <w:lang w:val="vi-VN"/>
              </w:rPr>
              <w:t>Mục tiêu</w:t>
            </w:r>
            <w:r w:rsidRPr="0043537A">
              <w:rPr>
                <w:rFonts w:asciiTheme="majorHAnsi" w:hAnsiTheme="majorHAnsi" w:cstheme="majorHAnsi"/>
                <w:b/>
                <w:bCs/>
                <w:sz w:val="28"/>
                <w:szCs w:val="28"/>
                <w:lang w:val="vi-VN"/>
              </w:rPr>
              <w:t xml:space="preserve"> : </w:t>
            </w:r>
            <w:r w:rsidRPr="0043537A">
              <w:rPr>
                <w:rFonts w:asciiTheme="majorHAnsi" w:hAnsiTheme="majorHAnsi" w:cstheme="majorHAnsi"/>
                <w:sz w:val="28"/>
                <w:szCs w:val="28"/>
                <w:lang w:val="vi-VN"/>
              </w:rPr>
              <w:t xml:space="preserve">- HS nhận diện được một số lễ hội ở nước ta và  biết ý nghĩa của lễ hội  </w:t>
            </w:r>
          </w:p>
          <w:p w:rsidR="008064AA" w:rsidRPr="0043537A" w:rsidRDefault="008064AA" w:rsidP="003F4FBF">
            <w:pPr>
              <w:tabs>
                <w:tab w:val="num" w:pos="2160"/>
              </w:tabs>
              <w:ind w:left="72"/>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Cho HS đọc mục tiêu của mục 1trong sách trang 35</w:t>
            </w:r>
          </w:p>
          <w:p w:rsidR="008064AA" w:rsidRPr="0043537A" w:rsidRDefault="008064AA"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Mục tiêu chúng ta cần đạt là gì?</w:t>
            </w:r>
          </w:p>
          <w:p w:rsidR="008064AA" w:rsidRPr="0043537A" w:rsidRDefault="008064AA" w:rsidP="003F4FBF">
            <w:pPr>
              <w:jc w:val="both"/>
              <w:rPr>
                <w:rFonts w:asciiTheme="majorHAnsi" w:hAnsiTheme="majorHAnsi" w:cstheme="majorHAnsi"/>
                <w:bCs/>
                <w:sz w:val="28"/>
                <w:szCs w:val="28"/>
                <w:lang w:val="fr-FR"/>
              </w:rPr>
            </w:pPr>
          </w:p>
          <w:p w:rsidR="008064AA" w:rsidRPr="0043537A" w:rsidRDefault="008064AA" w:rsidP="003F4FBF">
            <w:pPr>
              <w:jc w:val="both"/>
              <w:rPr>
                <w:rFonts w:asciiTheme="majorHAnsi" w:hAnsiTheme="majorHAnsi" w:cstheme="majorHAnsi"/>
                <w:sz w:val="28"/>
                <w:szCs w:val="28"/>
                <w:lang w:val="fr-FR"/>
              </w:rPr>
            </w:pPr>
            <w:r w:rsidRPr="0043537A">
              <w:rPr>
                <w:rFonts w:asciiTheme="majorHAnsi" w:hAnsiTheme="majorHAnsi" w:cstheme="majorHAnsi"/>
                <w:b/>
                <w:bCs/>
                <w:sz w:val="28"/>
                <w:szCs w:val="28"/>
                <w:lang w:val="fr-FR"/>
              </w:rPr>
              <w:t>Hoạt động 1</w:t>
            </w:r>
            <w:r w:rsidRPr="0043537A">
              <w:rPr>
                <w:rFonts w:asciiTheme="majorHAnsi" w:hAnsiTheme="majorHAnsi" w:cstheme="majorHAnsi"/>
                <w:bCs/>
                <w:sz w:val="28"/>
                <w:szCs w:val="28"/>
                <w:lang w:val="fr-FR"/>
              </w:rPr>
              <w:t xml:space="preserve"> : </w:t>
            </w:r>
            <w:r w:rsidRPr="0043537A">
              <w:rPr>
                <w:rFonts w:asciiTheme="majorHAnsi" w:hAnsiTheme="majorHAnsi" w:cstheme="majorHAnsi"/>
                <w:sz w:val="28"/>
                <w:szCs w:val="28"/>
                <w:lang w:val="vi-VN"/>
              </w:rPr>
              <w:t>HS nhận diện được một số lễ hội ở nước ta</w:t>
            </w:r>
            <w:r w:rsidRPr="0043537A">
              <w:rPr>
                <w:rFonts w:asciiTheme="majorHAnsi" w:hAnsiTheme="majorHAnsi" w:cstheme="majorHAnsi"/>
                <w:sz w:val="28"/>
                <w:szCs w:val="28"/>
                <w:lang w:val="fr-FR"/>
              </w:rPr>
              <w:t xml:space="preserve"> </w:t>
            </w:r>
            <w:r w:rsidRPr="0043537A">
              <w:rPr>
                <w:rFonts w:asciiTheme="majorHAnsi" w:hAnsiTheme="majorHAnsi" w:cstheme="majorHAnsi"/>
                <w:sz w:val="28"/>
                <w:szCs w:val="28"/>
                <w:lang w:val="vi-VN"/>
              </w:rPr>
              <w:t>v</w:t>
            </w:r>
            <w:r w:rsidRPr="0043537A">
              <w:rPr>
                <w:rFonts w:asciiTheme="majorHAnsi" w:hAnsiTheme="majorHAnsi" w:cstheme="majorHAnsi"/>
                <w:sz w:val="28"/>
                <w:szCs w:val="28"/>
                <w:lang w:val="fr-FR"/>
              </w:rPr>
              <w:t xml:space="preserve">à </w:t>
            </w:r>
            <w:r w:rsidRPr="0043537A">
              <w:rPr>
                <w:rFonts w:asciiTheme="majorHAnsi" w:hAnsiTheme="majorHAnsi" w:cstheme="majorHAnsi"/>
                <w:sz w:val="28"/>
                <w:szCs w:val="28"/>
                <w:lang w:val="vi-VN"/>
              </w:rPr>
              <w:t xml:space="preserve"> biết ý nghĩa của lễ hội  </w:t>
            </w:r>
          </w:p>
          <w:p w:rsidR="008064AA" w:rsidRPr="0043537A" w:rsidRDefault="008064AA" w:rsidP="003F4FBF">
            <w:pPr>
              <w:jc w:val="both"/>
              <w:rPr>
                <w:rFonts w:asciiTheme="majorHAnsi" w:hAnsiTheme="majorHAnsi" w:cstheme="majorHAnsi"/>
                <w:bCs/>
                <w:sz w:val="28"/>
                <w:szCs w:val="28"/>
                <w:u w:val="single"/>
                <w:lang w:val="fr-FR"/>
              </w:rPr>
            </w:pPr>
            <w:r w:rsidRPr="0043537A">
              <w:rPr>
                <w:rFonts w:asciiTheme="majorHAnsi" w:hAnsiTheme="majorHAnsi" w:cstheme="majorHAnsi"/>
                <w:bCs/>
                <w:sz w:val="28"/>
                <w:szCs w:val="28"/>
                <w:u w:val="single"/>
                <w:lang w:val="fr-FR"/>
              </w:rPr>
              <w:t>Bài 1</w:t>
            </w:r>
          </w:p>
          <w:p w:rsidR="008064AA" w:rsidRPr="0043537A" w:rsidRDefault="008064AA"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Gọi 1 Hs đọc yêu cầu</w:t>
            </w:r>
          </w:p>
          <w:p w:rsidR="008064AA" w:rsidRPr="0043537A" w:rsidRDefault="008064AA"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Có mấy loại lễ hội</w:t>
            </w:r>
          </w:p>
          <w:p w:rsidR="008064AA" w:rsidRPr="0043537A" w:rsidRDefault="008064AA"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Bài YC làm gì ?</w:t>
            </w:r>
          </w:p>
          <w:p w:rsidR="008064AA" w:rsidRPr="0043537A" w:rsidRDefault="008064AA" w:rsidP="003F4FBF">
            <w:pPr>
              <w:jc w:val="both"/>
              <w:rPr>
                <w:rFonts w:asciiTheme="majorHAnsi" w:hAnsiTheme="majorHAnsi" w:cstheme="majorHAnsi"/>
                <w:bCs/>
                <w:sz w:val="28"/>
                <w:szCs w:val="28"/>
                <w:lang w:val="fr-FR"/>
              </w:rPr>
            </w:pPr>
          </w:p>
          <w:p w:rsidR="008064AA" w:rsidRPr="0043537A" w:rsidRDefault="008064AA" w:rsidP="003F4FBF">
            <w:pPr>
              <w:jc w:val="both"/>
              <w:rPr>
                <w:rFonts w:asciiTheme="majorHAnsi" w:hAnsiTheme="majorHAnsi" w:cstheme="majorHAnsi"/>
                <w:bCs/>
                <w:sz w:val="28"/>
                <w:szCs w:val="28"/>
                <w:lang w:val="fr-FR"/>
              </w:rPr>
            </w:pPr>
          </w:p>
          <w:p w:rsidR="008064AA" w:rsidRPr="0043537A" w:rsidRDefault="008064AA" w:rsidP="003F4FBF">
            <w:pPr>
              <w:jc w:val="both"/>
              <w:rPr>
                <w:rFonts w:asciiTheme="majorHAnsi" w:hAnsiTheme="majorHAnsi" w:cstheme="majorHAnsi"/>
                <w:bCs/>
                <w:sz w:val="28"/>
                <w:szCs w:val="28"/>
                <w:lang w:val="fr-FR"/>
              </w:rPr>
            </w:pPr>
          </w:p>
          <w:p w:rsidR="008064AA" w:rsidRPr="0043537A" w:rsidRDefault="008064AA" w:rsidP="003F4FBF">
            <w:pPr>
              <w:jc w:val="both"/>
              <w:rPr>
                <w:rFonts w:asciiTheme="majorHAnsi" w:hAnsiTheme="majorHAnsi" w:cstheme="majorHAnsi"/>
                <w:bCs/>
                <w:sz w:val="28"/>
                <w:szCs w:val="28"/>
                <w:lang w:val="fr-FR"/>
              </w:rPr>
            </w:pPr>
          </w:p>
          <w:p w:rsidR="008064AA" w:rsidRPr="0043537A" w:rsidRDefault="008064AA"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  Chia lớp 4 nhóm TL trả lời </w:t>
            </w:r>
          </w:p>
          <w:p w:rsidR="008064AA" w:rsidRPr="0043537A" w:rsidRDefault="008064AA"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 </w:t>
            </w:r>
          </w:p>
          <w:p w:rsidR="008064AA" w:rsidRPr="0043537A" w:rsidRDefault="008064AA" w:rsidP="003F4FBF">
            <w:pPr>
              <w:jc w:val="both"/>
              <w:rPr>
                <w:rFonts w:asciiTheme="majorHAnsi" w:hAnsiTheme="majorHAnsi" w:cstheme="majorHAnsi"/>
                <w:bCs/>
                <w:sz w:val="28"/>
                <w:szCs w:val="28"/>
              </w:rPr>
            </w:pPr>
          </w:p>
          <w:p w:rsidR="008064AA" w:rsidRPr="0043537A" w:rsidRDefault="008064AA" w:rsidP="003F4FBF">
            <w:pPr>
              <w:jc w:val="both"/>
              <w:rPr>
                <w:rFonts w:asciiTheme="majorHAnsi" w:hAnsiTheme="majorHAnsi" w:cstheme="majorHAnsi"/>
                <w:bCs/>
                <w:sz w:val="28"/>
                <w:szCs w:val="28"/>
              </w:rPr>
            </w:pPr>
          </w:p>
          <w:p w:rsidR="008064AA" w:rsidRPr="0043537A" w:rsidRDefault="008064AA" w:rsidP="003F4FBF">
            <w:pPr>
              <w:jc w:val="both"/>
              <w:rPr>
                <w:rFonts w:asciiTheme="majorHAnsi" w:hAnsiTheme="majorHAnsi" w:cstheme="majorHAnsi"/>
                <w:bCs/>
                <w:sz w:val="28"/>
                <w:szCs w:val="28"/>
              </w:rPr>
            </w:pPr>
          </w:p>
          <w:p w:rsidR="008064AA" w:rsidRPr="0043537A" w:rsidRDefault="008064AA" w:rsidP="003F4FBF">
            <w:pPr>
              <w:jc w:val="both"/>
              <w:rPr>
                <w:rFonts w:asciiTheme="majorHAnsi" w:hAnsiTheme="majorHAnsi" w:cstheme="majorHAnsi"/>
                <w:bCs/>
                <w:sz w:val="28"/>
                <w:szCs w:val="28"/>
              </w:rPr>
            </w:pPr>
          </w:p>
          <w:p w:rsidR="008064AA" w:rsidRPr="0043537A" w:rsidRDefault="008064AA" w:rsidP="003F4FBF">
            <w:pPr>
              <w:jc w:val="both"/>
              <w:rPr>
                <w:rFonts w:asciiTheme="majorHAnsi" w:hAnsiTheme="majorHAnsi" w:cstheme="majorHAnsi"/>
                <w:bCs/>
                <w:sz w:val="28"/>
                <w:szCs w:val="28"/>
              </w:rPr>
            </w:pPr>
          </w:p>
          <w:p w:rsidR="008064AA" w:rsidRPr="0043537A" w:rsidRDefault="008064AA" w:rsidP="003F4FBF">
            <w:pPr>
              <w:jc w:val="both"/>
              <w:rPr>
                <w:rFonts w:asciiTheme="majorHAnsi" w:hAnsiTheme="majorHAnsi" w:cstheme="majorHAnsi"/>
                <w:bCs/>
                <w:sz w:val="28"/>
                <w:szCs w:val="28"/>
              </w:rPr>
            </w:pPr>
          </w:p>
          <w:p w:rsidR="008064AA" w:rsidRPr="0043537A" w:rsidRDefault="008064AA"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 </w:t>
            </w:r>
            <w:r w:rsidRPr="0043537A">
              <w:rPr>
                <w:rFonts w:asciiTheme="majorHAnsi" w:hAnsiTheme="majorHAnsi" w:cstheme="majorHAnsi"/>
                <w:bCs/>
                <w:sz w:val="28"/>
                <w:szCs w:val="28"/>
                <w:lang w:val="vi-VN"/>
              </w:rPr>
              <w:t xml:space="preserve"> GV nhận xét</w:t>
            </w:r>
            <w:r w:rsidRPr="0043537A">
              <w:rPr>
                <w:rFonts w:asciiTheme="majorHAnsi" w:hAnsiTheme="majorHAnsi" w:cstheme="majorHAnsi"/>
                <w:bCs/>
                <w:sz w:val="28"/>
                <w:szCs w:val="28"/>
              </w:rPr>
              <w:t xml:space="preserve"> </w:t>
            </w:r>
          </w:p>
          <w:p w:rsidR="008064AA" w:rsidRPr="0043537A" w:rsidRDefault="008064AA" w:rsidP="003F4FBF">
            <w:pPr>
              <w:jc w:val="both"/>
              <w:rPr>
                <w:rFonts w:asciiTheme="majorHAnsi" w:hAnsiTheme="majorHAnsi" w:cstheme="majorHAnsi"/>
                <w:b/>
                <w:bCs/>
                <w:sz w:val="28"/>
                <w:szCs w:val="28"/>
              </w:rPr>
            </w:pPr>
            <w:r w:rsidRPr="0043537A">
              <w:rPr>
                <w:rFonts w:asciiTheme="majorHAnsi" w:hAnsiTheme="majorHAnsi" w:cstheme="majorHAnsi"/>
                <w:bCs/>
                <w:sz w:val="28"/>
                <w:szCs w:val="28"/>
              </w:rPr>
              <w:t xml:space="preserve">* </w:t>
            </w:r>
            <w:r w:rsidRPr="0043537A">
              <w:rPr>
                <w:rFonts w:asciiTheme="majorHAnsi" w:hAnsiTheme="majorHAnsi" w:cstheme="majorHAnsi"/>
                <w:b/>
                <w:bCs/>
                <w:sz w:val="28"/>
                <w:szCs w:val="28"/>
              </w:rPr>
              <w:t>GD HS yêu quê hương đất nước .</w:t>
            </w:r>
          </w:p>
          <w:p w:rsidR="008064AA" w:rsidRPr="0043537A" w:rsidRDefault="008064AA" w:rsidP="003F4FBF">
            <w:pPr>
              <w:jc w:val="both"/>
              <w:rPr>
                <w:rFonts w:asciiTheme="majorHAnsi" w:hAnsiTheme="majorHAnsi" w:cstheme="majorHAnsi"/>
                <w:b/>
                <w:bCs/>
                <w:sz w:val="28"/>
                <w:szCs w:val="28"/>
              </w:rPr>
            </w:pPr>
            <w:r w:rsidRPr="0043537A">
              <w:rPr>
                <w:rFonts w:asciiTheme="majorHAnsi" w:hAnsiTheme="majorHAnsi" w:cstheme="majorHAnsi"/>
                <w:b/>
                <w:bCs/>
                <w:sz w:val="28"/>
                <w:szCs w:val="28"/>
              </w:rPr>
              <w:t xml:space="preserve">Bài 2 : </w:t>
            </w:r>
          </w:p>
          <w:p w:rsidR="008064AA" w:rsidRPr="0043537A" w:rsidRDefault="008064AA" w:rsidP="003F4FBF">
            <w:pPr>
              <w:jc w:val="both"/>
              <w:rPr>
                <w:rFonts w:asciiTheme="majorHAnsi" w:hAnsiTheme="majorHAnsi" w:cstheme="majorHAnsi"/>
                <w:bCs/>
                <w:sz w:val="28"/>
                <w:szCs w:val="28"/>
              </w:rPr>
            </w:pPr>
            <w:r w:rsidRPr="0043537A">
              <w:rPr>
                <w:rFonts w:asciiTheme="majorHAnsi" w:hAnsiTheme="majorHAnsi" w:cstheme="majorHAnsi"/>
                <w:b/>
                <w:bCs/>
                <w:sz w:val="28"/>
                <w:szCs w:val="28"/>
              </w:rPr>
              <w:t xml:space="preserve">- </w:t>
            </w:r>
            <w:r w:rsidRPr="0043537A">
              <w:rPr>
                <w:rFonts w:asciiTheme="majorHAnsi" w:hAnsiTheme="majorHAnsi" w:cstheme="majorHAnsi"/>
                <w:bCs/>
                <w:sz w:val="28"/>
                <w:szCs w:val="28"/>
              </w:rPr>
              <w:t>Gọi 1 Hs đọc yêu cầu</w:t>
            </w:r>
          </w:p>
          <w:p w:rsidR="008064AA" w:rsidRPr="0043537A" w:rsidRDefault="008064AA"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Bài YC làm gì ?</w:t>
            </w:r>
          </w:p>
          <w:p w:rsidR="008064AA" w:rsidRPr="0043537A" w:rsidRDefault="008064AA" w:rsidP="003F4FBF">
            <w:pPr>
              <w:jc w:val="both"/>
              <w:rPr>
                <w:rFonts w:asciiTheme="majorHAnsi" w:hAnsiTheme="majorHAnsi" w:cstheme="majorHAnsi"/>
                <w:bCs/>
                <w:sz w:val="28"/>
                <w:szCs w:val="28"/>
              </w:rPr>
            </w:pPr>
          </w:p>
          <w:p w:rsidR="008064AA" w:rsidRPr="0043537A" w:rsidRDefault="008064AA" w:rsidP="003F4FBF">
            <w:pPr>
              <w:jc w:val="both"/>
              <w:rPr>
                <w:rFonts w:asciiTheme="majorHAnsi" w:hAnsiTheme="majorHAnsi" w:cstheme="majorHAnsi"/>
                <w:bCs/>
                <w:sz w:val="28"/>
                <w:szCs w:val="28"/>
              </w:rPr>
            </w:pPr>
          </w:p>
          <w:p w:rsidR="008064AA" w:rsidRPr="0043537A" w:rsidRDefault="008064AA"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 GV cho học sinh làm miệng </w:t>
            </w:r>
          </w:p>
          <w:p w:rsidR="008064AA" w:rsidRPr="0043537A" w:rsidRDefault="008064AA" w:rsidP="003F4FBF">
            <w:pPr>
              <w:jc w:val="both"/>
              <w:rPr>
                <w:rFonts w:asciiTheme="majorHAnsi" w:hAnsiTheme="majorHAnsi" w:cstheme="majorHAnsi"/>
                <w:bCs/>
                <w:sz w:val="28"/>
                <w:szCs w:val="28"/>
              </w:rPr>
            </w:pPr>
          </w:p>
          <w:p w:rsidR="008064AA" w:rsidRPr="0043537A" w:rsidRDefault="008064AA" w:rsidP="003F4FBF">
            <w:pPr>
              <w:jc w:val="both"/>
              <w:rPr>
                <w:rFonts w:asciiTheme="majorHAnsi" w:hAnsiTheme="majorHAnsi" w:cstheme="majorHAnsi"/>
                <w:bCs/>
                <w:sz w:val="28"/>
                <w:szCs w:val="28"/>
              </w:rPr>
            </w:pPr>
          </w:p>
          <w:p w:rsidR="008064AA" w:rsidRPr="0043537A" w:rsidRDefault="008064AA"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GV theo dõi giúp HS</w:t>
            </w:r>
          </w:p>
          <w:p w:rsidR="008064AA" w:rsidRPr="0043537A" w:rsidRDefault="008064AA"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GV nhận xét, khen ngợi</w:t>
            </w:r>
          </w:p>
          <w:p w:rsidR="008064AA" w:rsidRPr="0043537A" w:rsidRDefault="008064AA"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Cho HS mang về nhà dán vào góc</w:t>
            </w:r>
          </w:p>
          <w:p w:rsidR="008064AA" w:rsidRPr="0043537A" w:rsidRDefault="008064AA"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học tập</w:t>
            </w:r>
          </w:p>
          <w:p w:rsidR="008064AA" w:rsidRPr="0043537A" w:rsidRDefault="008064AA" w:rsidP="003F4FBF">
            <w:pPr>
              <w:jc w:val="both"/>
              <w:rPr>
                <w:rFonts w:asciiTheme="majorHAnsi" w:hAnsiTheme="majorHAnsi" w:cstheme="majorHAnsi"/>
                <w:b/>
                <w:bCs/>
                <w:sz w:val="28"/>
                <w:szCs w:val="28"/>
                <w:lang w:val="vi-VN"/>
              </w:rPr>
            </w:pPr>
            <w:r w:rsidRPr="0043537A">
              <w:rPr>
                <w:rFonts w:asciiTheme="majorHAnsi" w:hAnsiTheme="majorHAnsi" w:cstheme="majorHAnsi"/>
                <w:b/>
                <w:bCs/>
                <w:sz w:val="28"/>
                <w:szCs w:val="28"/>
                <w:lang w:val="vi-VN"/>
              </w:rPr>
              <w:t>Bài 3</w:t>
            </w:r>
          </w:p>
          <w:p w:rsidR="008064AA" w:rsidRPr="0043537A" w:rsidRDefault="008064AA" w:rsidP="003F4FBF">
            <w:pPr>
              <w:jc w:val="both"/>
              <w:rPr>
                <w:rFonts w:asciiTheme="majorHAnsi" w:hAnsiTheme="majorHAnsi" w:cstheme="majorHAnsi"/>
                <w:bCs/>
                <w:sz w:val="28"/>
                <w:szCs w:val="28"/>
                <w:lang w:val="vi-VN"/>
              </w:rPr>
            </w:pPr>
            <w:r w:rsidRPr="0043537A">
              <w:rPr>
                <w:rFonts w:asciiTheme="majorHAnsi" w:hAnsiTheme="majorHAnsi" w:cstheme="majorHAnsi"/>
                <w:b/>
                <w:bCs/>
                <w:sz w:val="28"/>
                <w:szCs w:val="28"/>
                <w:lang w:val="vi-VN"/>
              </w:rPr>
              <w:t xml:space="preserve">- </w:t>
            </w:r>
            <w:r w:rsidRPr="0043537A">
              <w:rPr>
                <w:rFonts w:asciiTheme="majorHAnsi" w:hAnsiTheme="majorHAnsi" w:cstheme="majorHAnsi"/>
                <w:bCs/>
                <w:sz w:val="28"/>
                <w:szCs w:val="28"/>
                <w:lang w:val="vi-VN"/>
              </w:rPr>
              <w:t>Đọc yêu cầu</w:t>
            </w:r>
          </w:p>
          <w:p w:rsidR="008064AA" w:rsidRPr="0043537A" w:rsidRDefault="008064AA"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Bài 3 YC làm gì?</w:t>
            </w:r>
          </w:p>
          <w:p w:rsidR="008064AA" w:rsidRPr="0043537A" w:rsidRDefault="008064AA" w:rsidP="003F4FBF">
            <w:pPr>
              <w:jc w:val="both"/>
              <w:rPr>
                <w:rFonts w:asciiTheme="majorHAnsi" w:hAnsiTheme="majorHAnsi" w:cstheme="majorHAnsi"/>
                <w:bCs/>
                <w:sz w:val="28"/>
                <w:szCs w:val="28"/>
                <w:lang w:val="vi-VN"/>
              </w:rPr>
            </w:pPr>
          </w:p>
          <w:p w:rsidR="008064AA" w:rsidRPr="0043537A" w:rsidRDefault="008064AA"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Nhận xét </w:t>
            </w:r>
          </w:p>
          <w:p w:rsidR="008064AA" w:rsidRPr="0043537A" w:rsidRDefault="008064AA" w:rsidP="003F4FBF">
            <w:pPr>
              <w:jc w:val="both"/>
              <w:rPr>
                <w:rFonts w:asciiTheme="majorHAnsi" w:hAnsiTheme="majorHAnsi" w:cstheme="majorHAnsi"/>
                <w:b/>
                <w:bCs/>
                <w:sz w:val="28"/>
                <w:szCs w:val="28"/>
                <w:lang w:val="vi-VN"/>
              </w:rPr>
            </w:pPr>
            <w:r w:rsidRPr="0043537A">
              <w:rPr>
                <w:rFonts w:asciiTheme="majorHAnsi" w:hAnsiTheme="majorHAnsi" w:cstheme="majorHAnsi"/>
                <w:b/>
                <w:bCs/>
                <w:sz w:val="28"/>
                <w:szCs w:val="28"/>
                <w:lang w:val="vi-VN"/>
              </w:rPr>
              <w:t>Kết luận: Lễ hội tôn vinh, tưởng nhớ, tỏ lòng biết ơn công đức của các vị thần, các anh hùng lịch sử đối với cộng đồng dân tộc.</w:t>
            </w:r>
          </w:p>
          <w:p w:rsidR="008064AA" w:rsidRPr="0043537A" w:rsidRDefault="008064AA" w:rsidP="003F4FBF">
            <w:pPr>
              <w:jc w:val="both"/>
              <w:rPr>
                <w:rFonts w:asciiTheme="majorHAnsi" w:hAnsiTheme="majorHAnsi" w:cstheme="majorHAnsi"/>
                <w:b/>
                <w:bCs/>
                <w:sz w:val="28"/>
                <w:szCs w:val="28"/>
                <w:lang w:val="vi-VN"/>
              </w:rPr>
            </w:pPr>
            <w:r w:rsidRPr="0043537A">
              <w:rPr>
                <w:rFonts w:asciiTheme="majorHAnsi" w:hAnsiTheme="majorHAnsi" w:cstheme="majorHAnsi"/>
                <w:b/>
                <w:bCs/>
                <w:sz w:val="28"/>
                <w:szCs w:val="28"/>
                <w:lang w:val="vi-VN"/>
              </w:rPr>
              <w:t xml:space="preserve">- Lễ hội thỏa mãn yêu cầu giao lưu </w:t>
            </w:r>
          </w:p>
          <w:p w:rsidR="008064AA" w:rsidRPr="0043537A" w:rsidRDefault="008064AA" w:rsidP="003F4FBF">
            <w:pPr>
              <w:jc w:val="both"/>
              <w:rPr>
                <w:rFonts w:asciiTheme="majorHAnsi" w:hAnsiTheme="majorHAnsi" w:cstheme="majorHAnsi"/>
                <w:b/>
                <w:bCs/>
                <w:sz w:val="28"/>
                <w:szCs w:val="28"/>
                <w:lang w:val="vi-VN"/>
              </w:rPr>
            </w:pPr>
            <w:r w:rsidRPr="0043537A">
              <w:rPr>
                <w:rFonts w:asciiTheme="majorHAnsi" w:hAnsiTheme="majorHAnsi" w:cstheme="majorHAnsi"/>
                <w:b/>
                <w:bCs/>
                <w:sz w:val="28"/>
                <w:szCs w:val="28"/>
                <w:lang w:val="vi-VN"/>
              </w:rPr>
              <w:t xml:space="preserve">Văn hóa, tình cảm, giúp GD thế hệ trẻ phát huy truyền thống quý báu của dân tộc </w:t>
            </w:r>
          </w:p>
          <w:p w:rsidR="008064AA" w:rsidRPr="0043537A" w:rsidRDefault="008064AA"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Khi tham gia lễ hội em cần làm gì? </w:t>
            </w:r>
          </w:p>
          <w:p w:rsidR="008064AA" w:rsidRPr="0043537A" w:rsidRDefault="008064AA" w:rsidP="003F4FBF">
            <w:pPr>
              <w:jc w:val="both"/>
              <w:rPr>
                <w:rFonts w:asciiTheme="majorHAnsi" w:hAnsiTheme="majorHAnsi" w:cstheme="majorHAnsi"/>
                <w:bCs/>
                <w:sz w:val="28"/>
                <w:szCs w:val="28"/>
                <w:lang w:val="vi-VN"/>
              </w:rPr>
            </w:pPr>
          </w:p>
          <w:p w:rsidR="008064AA" w:rsidRPr="0043537A" w:rsidRDefault="008064AA" w:rsidP="003F4FBF">
            <w:pPr>
              <w:jc w:val="both"/>
              <w:rPr>
                <w:rFonts w:asciiTheme="majorHAnsi" w:hAnsiTheme="majorHAnsi" w:cstheme="majorHAnsi"/>
                <w:b/>
                <w:bCs/>
                <w:sz w:val="28"/>
                <w:szCs w:val="28"/>
                <w:lang w:val="vi-VN"/>
              </w:rPr>
            </w:pPr>
            <w:r w:rsidRPr="0043537A">
              <w:rPr>
                <w:rFonts w:asciiTheme="majorHAnsi" w:hAnsiTheme="majorHAnsi" w:cstheme="majorHAnsi"/>
                <w:bCs/>
                <w:sz w:val="28"/>
                <w:szCs w:val="28"/>
                <w:lang w:val="vi-VN"/>
              </w:rPr>
              <w:t xml:space="preserve"> </w:t>
            </w:r>
            <w:r w:rsidRPr="0043537A">
              <w:rPr>
                <w:rFonts w:asciiTheme="majorHAnsi" w:hAnsiTheme="majorHAnsi" w:cstheme="majorHAnsi"/>
                <w:b/>
                <w:bCs/>
                <w:sz w:val="28"/>
                <w:szCs w:val="28"/>
                <w:lang w:val="vi-VN"/>
              </w:rPr>
              <w:t>Hoạt động 2: làm tờ rơi quảng bá</w:t>
            </w:r>
          </w:p>
          <w:p w:rsidR="008064AA" w:rsidRPr="0043537A" w:rsidRDefault="008064AA"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Để lễ hội quê em ai cũng biết và về tham dự em sẽ làm gì?</w:t>
            </w:r>
          </w:p>
          <w:p w:rsidR="008064AA" w:rsidRPr="0043537A" w:rsidRDefault="008064AA" w:rsidP="003F4FBF">
            <w:pPr>
              <w:jc w:val="both"/>
              <w:rPr>
                <w:rFonts w:asciiTheme="majorHAnsi" w:hAnsiTheme="majorHAnsi" w:cstheme="majorHAnsi"/>
                <w:bCs/>
                <w:sz w:val="28"/>
                <w:szCs w:val="28"/>
                <w:lang w:val="vi-VN"/>
              </w:rPr>
            </w:pPr>
          </w:p>
          <w:p w:rsidR="008064AA" w:rsidRPr="0043537A" w:rsidRDefault="008064AA"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GV theo dõi giúp HS</w:t>
            </w:r>
          </w:p>
          <w:p w:rsidR="008064AA" w:rsidRPr="0043537A" w:rsidRDefault="008064AA"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GV nhận xét, khen ngợi</w:t>
            </w:r>
          </w:p>
          <w:p w:rsidR="008064AA" w:rsidRPr="0043537A" w:rsidRDefault="008064AA"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Cho HS mang về nhà dán vào góc học tập </w:t>
            </w:r>
          </w:p>
          <w:p w:rsidR="008064AA" w:rsidRPr="0043537A" w:rsidRDefault="008064AA" w:rsidP="003F4FBF">
            <w:pPr>
              <w:jc w:val="both"/>
              <w:rPr>
                <w:rFonts w:asciiTheme="majorHAnsi" w:hAnsiTheme="majorHAnsi" w:cstheme="majorHAnsi"/>
                <w:b/>
                <w:bCs/>
                <w:sz w:val="28"/>
                <w:szCs w:val="28"/>
                <w:lang w:val="vi-VN"/>
              </w:rPr>
            </w:pPr>
            <w:r w:rsidRPr="0043537A">
              <w:rPr>
                <w:rFonts w:asciiTheme="majorHAnsi" w:hAnsiTheme="majorHAnsi" w:cstheme="majorHAnsi"/>
                <w:b/>
                <w:sz w:val="28"/>
                <w:szCs w:val="28"/>
                <w:lang w:val="vi-VN"/>
              </w:rPr>
              <w:t>III.</w:t>
            </w:r>
            <w:r w:rsidRPr="0043537A">
              <w:rPr>
                <w:rFonts w:asciiTheme="majorHAnsi" w:hAnsiTheme="majorHAnsi" w:cstheme="majorHAnsi"/>
                <w:b/>
                <w:sz w:val="28"/>
                <w:szCs w:val="28"/>
                <w:u w:val="single"/>
                <w:lang w:val="vi-VN"/>
              </w:rPr>
              <w:t>Phần kết thúc</w:t>
            </w:r>
            <w:r w:rsidRPr="0043537A">
              <w:rPr>
                <w:rFonts w:asciiTheme="majorHAnsi" w:hAnsiTheme="majorHAnsi" w:cstheme="majorHAnsi"/>
                <w:b/>
                <w:sz w:val="28"/>
                <w:szCs w:val="28"/>
                <w:lang w:val="vi-VN"/>
              </w:rPr>
              <w:t xml:space="preserve">  (3’)</w:t>
            </w:r>
          </w:p>
          <w:p w:rsidR="008064AA" w:rsidRPr="0043537A" w:rsidRDefault="008064AA"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Về nhà giúp mẹ làm công việc phù hợp với tuổi của các em</w:t>
            </w:r>
          </w:p>
          <w:p w:rsidR="008064AA" w:rsidRPr="0043537A" w:rsidRDefault="008064AA" w:rsidP="003F4FBF">
            <w:pPr>
              <w:ind w:right="4"/>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lastRenderedPageBreak/>
              <w:t xml:space="preserve">- Dặn HS về nhà đọc lại bài và xem nội dung tiếp theo trong bài </w:t>
            </w:r>
          </w:p>
          <w:p w:rsidR="008064AA" w:rsidRPr="0043537A" w:rsidRDefault="008064AA" w:rsidP="003F4FBF">
            <w:pPr>
              <w:ind w:right="4"/>
              <w:jc w:val="both"/>
              <w:rPr>
                <w:rFonts w:asciiTheme="majorHAnsi" w:eastAsia="Calibri" w:hAnsiTheme="majorHAnsi" w:cstheme="majorHAnsi"/>
                <w:b/>
                <w:bCs/>
                <w:sz w:val="28"/>
                <w:szCs w:val="28"/>
              </w:rPr>
            </w:pPr>
            <w:r w:rsidRPr="0043537A">
              <w:rPr>
                <w:rFonts w:asciiTheme="majorHAnsi" w:hAnsiTheme="majorHAnsi" w:cstheme="majorHAnsi"/>
                <w:sz w:val="28"/>
                <w:szCs w:val="28"/>
              </w:rPr>
              <w:t xml:space="preserve">- </w:t>
            </w:r>
            <w:r w:rsidRPr="0043537A">
              <w:rPr>
                <w:rFonts w:asciiTheme="majorHAnsi" w:hAnsiTheme="majorHAnsi" w:cstheme="majorHAnsi"/>
                <w:sz w:val="28"/>
                <w:szCs w:val="28"/>
                <w:lang w:val="vi-VN"/>
              </w:rPr>
              <w:t xml:space="preserve"> </w:t>
            </w:r>
            <w:r w:rsidRPr="0043537A">
              <w:rPr>
                <w:rFonts w:asciiTheme="majorHAnsi" w:hAnsiTheme="majorHAnsi" w:cstheme="majorHAnsi"/>
                <w:sz w:val="28"/>
                <w:szCs w:val="28"/>
              </w:rPr>
              <w:t>Nhận xét giờ học.</w:t>
            </w:r>
          </w:p>
        </w:tc>
        <w:tc>
          <w:tcPr>
            <w:tcW w:w="2448" w:type="pct"/>
            <w:tcBorders>
              <w:top w:val="single" w:sz="4" w:space="0" w:color="auto"/>
              <w:left w:val="single" w:sz="4" w:space="0" w:color="auto"/>
              <w:bottom w:val="single" w:sz="4" w:space="0" w:color="auto"/>
              <w:right w:val="single" w:sz="4" w:space="0" w:color="auto"/>
            </w:tcBorders>
          </w:tcPr>
          <w:p w:rsidR="008064AA" w:rsidRPr="0043537A" w:rsidRDefault="008064AA" w:rsidP="003F4FBF">
            <w:pPr>
              <w:jc w:val="both"/>
              <w:rPr>
                <w:rFonts w:asciiTheme="majorHAnsi" w:eastAsia="Calibri" w:hAnsiTheme="majorHAnsi" w:cstheme="majorHAnsi"/>
                <w:sz w:val="28"/>
                <w:szCs w:val="28"/>
              </w:rPr>
            </w:pPr>
          </w:p>
          <w:p w:rsidR="008064AA" w:rsidRPr="0043537A" w:rsidRDefault="008064AA" w:rsidP="003F4FBF">
            <w:pPr>
              <w:jc w:val="both"/>
              <w:rPr>
                <w:rFonts w:asciiTheme="majorHAnsi" w:hAnsiTheme="majorHAnsi" w:cstheme="majorHAnsi"/>
                <w:sz w:val="28"/>
                <w:szCs w:val="28"/>
              </w:rPr>
            </w:pPr>
            <w:r w:rsidRPr="0043537A">
              <w:rPr>
                <w:rFonts w:asciiTheme="majorHAnsi" w:hAnsiTheme="majorHAnsi" w:cstheme="majorHAnsi"/>
                <w:sz w:val="28"/>
                <w:szCs w:val="28"/>
              </w:rPr>
              <w:t>- Lớp quan sát</w:t>
            </w:r>
          </w:p>
          <w:p w:rsidR="008064AA" w:rsidRPr="0043537A" w:rsidRDefault="008064AA" w:rsidP="003F4FBF">
            <w:pPr>
              <w:jc w:val="both"/>
              <w:rPr>
                <w:rFonts w:asciiTheme="majorHAnsi" w:hAnsiTheme="majorHAnsi" w:cstheme="majorHAnsi"/>
                <w:sz w:val="28"/>
                <w:szCs w:val="28"/>
              </w:rPr>
            </w:pPr>
          </w:p>
          <w:p w:rsidR="008064AA" w:rsidRPr="0043537A" w:rsidRDefault="008064AA" w:rsidP="003F4FBF">
            <w:pPr>
              <w:jc w:val="both"/>
              <w:rPr>
                <w:rFonts w:asciiTheme="majorHAnsi" w:hAnsiTheme="majorHAnsi" w:cstheme="majorHAnsi"/>
                <w:sz w:val="28"/>
                <w:szCs w:val="28"/>
              </w:rPr>
            </w:pPr>
          </w:p>
          <w:p w:rsidR="008064AA" w:rsidRPr="0043537A" w:rsidRDefault="008064AA" w:rsidP="003F4FBF">
            <w:pPr>
              <w:jc w:val="both"/>
              <w:rPr>
                <w:rFonts w:asciiTheme="majorHAnsi" w:hAnsiTheme="majorHAnsi" w:cstheme="majorHAnsi"/>
                <w:sz w:val="28"/>
                <w:szCs w:val="28"/>
              </w:rPr>
            </w:pPr>
            <w:r w:rsidRPr="0043537A">
              <w:rPr>
                <w:rFonts w:asciiTheme="majorHAnsi" w:hAnsiTheme="majorHAnsi" w:cstheme="majorHAnsi"/>
                <w:sz w:val="28"/>
                <w:szCs w:val="28"/>
              </w:rPr>
              <w:t>- Lễ hội đâm trâu</w:t>
            </w:r>
          </w:p>
          <w:p w:rsidR="008064AA" w:rsidRPr="0043537A" w:rsidRDefault="008064AA" w:rsidP="003F4FBF">
            <w:pPr>
              <w:jc w:val="both"/>
              <w:rPr>
                <w:rFonts w:asciiTheme="majorHAnsi" w:hAnsiTheme="majorHAnsi" w:cstheme="majorHAnsi"/>
                <w:sz w:val="28"/>
                <w:szCs w:val="28"/>
              </w:rPr>
            </w:pPr>
          </w:p>
          <w:p w:rsidR="008064AA" w:rsidRPr="0043537A" w:rsidRDefault="008064AA" w:rsidP="003F4FBF">
            <w:pPr>
              <w:jc w:val="both"/>
              <w:rPr>
                <w:rFonts w:asciiTheme="majorHAnsi" w:hAnsiTheme="majorHAnsi" w:cstheme="majorHAnsi"/>
                <w:sz w:val="28"/>
                <w:szCs w:val="28"/>
              </w:rPr>
            </w:pPr>
          </w:p>
          <w:p w:rsidR="008064AA" w:rsidRPr="0043537A" w:rsidRDefault="008064AA" w:rsidP="003F4FBF">
            <w:pPr>
              <w:jc w:val="both"/>
              <w:rPr>
                <w:rFonts w:asciiTheme="majorHAnsi" w:hAnsiTheme="majorHAnsi" w:cstheme="majorHAnsi"/>
                <w:sz w:val="28"/>
                <w:szCs w:val="28"/>
              </w:rPr>
            </w:pPr>
          </w:p>
          <w:p w:rsidR="008064AA" w:rsidRPr="0043537A" w:rsidRDefault="008064AA" w:rsidP="003F4FBF">
            <w:pPr>
              <w:jc w:val="both"/>
              <w:rPr>
                <w:rFonts w:asciiTheme="majorHAnsi" w:hAnsiTheme="majorHAnsi" w:cstheme="majorHAnsi"/>
                <w:sz w:val="28"/>
                <w:szCs w:val="28"/>
              </w:rPr>
            </w:pPr>
            <w:r w:rsidRPr="0043537A">
              <w:rPr>
                <w:rFonts w:asciiTheme="majorHAnsi" w:hAnsiTheme="majorHAnsi" w:cstheme="majorHAnsi"/>
                <w:sz w:val="28"/>
                <w:szCs w:val="28"/>
              </w:rPr>
              <w:t>- HS lắng nghe và ghi đầu bài vào vở</w:t>
            </w:r>
          </w:p>
          <w:p w:rsidR="008064AA" w:rsidRPr="0043537A" w:rsidRDefault="008064AA" w:rsidP="003F4FBF">
            <w:pPr>
              <w:jc w:val="both"/>
              <w:rPr>
                <w:rFonts w:asciiTheme="majorHAnsi" w:hAnsiTheme="majorHAnsi" w:cstheme="majorHAnsi"/>
                <w:sz w:val="28"/>
                <w:szCs w:val="28"/>
              </w:rPr>
            </w:pPr>
          </w:p>
          <w:p w:rsidR="008064AA" w:rsidRPr="0043537A" w:rsidRDefault="008064AA" w:rsidP="003F4FBF">
            <w:pPr>
              <w:jc w:val="both"/>
              <w:rPr>
                <w:rFonts w:asciiTheme="majorHAnsi" w:hAnsiTheme="majorHAnsi" w:cstheme="majorHAnsi"/>
                <w:sz w:val="28"/>
                <w:szCs w:val="28"/>
              </w:rPr>
            </w:pPr>
          </w:p>
          <w:p w:rsidR="008064AA" w:rsidRPr="0043537A" w:rsidRDefault="008064AA" w:rsidP="003F4FBF">
            <w:pPr>
              <w:jc w:val="both"/>
              <w:rPr>
                <w:rFonts w:asciiTheme="majorHAnsi" w:hAnsiTheme="majorHAnsi" w:cstheme="majorHAnsi"/>
                <w:sz w:val="28"/>
                <w:szCs w:val="28"/>
              </w:rPr>
            </w:pPr>
          </w:p>
          <w:p w:rsidR="008064AA" w:rsidRPr="0043537A" w:rsidRDefault="008064AA" w:rsidP="003F4FBF">
            <w:pPr>
              <w:jc w:val="both"/>
              <w:rPr>
                <w:rFonts w:asciiTheme="majorHAnsi" w:hAnsiTheme="majorHAnsi" w:cstheme="majorHAnsi"/>
                <w:sz w:val="28"/>
                <w:szCs w:val="28"/>
              </w:rPr>
            </w:pPr>
          </w:p>
          <w:p w:rsidR="008064AA" w:rsidRPr="0043537A" w:rsidRDefault="008064AA" w:rsidP="003F4FBF">
            <w:pPr>
              <w:jc w:val="both"/>
              <w:rPr>
                <w:rFonts w:asciiTheme="majorHAnsi" w:hAnsiTheme="majorHAnsi" w:cstheme="majorHAnsi"/>
                <w:sz w:val="28"/>
                <w:szCs w:val="28"/>
              </w:rPr>
            </w:pPr>
          </w:p>
          <w:p w:rsidR="008064AA" w:rsidRPr="0043537A" w:rsidRDefault="008064AA" w:rsidP="003F4FBF">
            <w:pPr>
              <w:jc w:val="both"/>
              <w:rPr>
                <w:rFonts w:asciiTheme="majorHAnsi" w:hAnsiTheme="majorHAnsi" w:cstheme="majorHAnsi"/>
                <w:bCs/>
                <w:sz w:val="28"/>
                <w:szCs w:val="28"/>
              </w:rPr>
            </w:pPr>
            <w:r w:rsidRPr="0043537A">
              <w:rPr>
                <w:rFonts w:asciiTheme="majorHAnsi" w:hAnsiTheme="majorHAnsi" w:cstheme="majorHAnsi"/>
                <w:sz w:val="28"/>
                <w:szCs w:val="28"/>
              </w:rPr>
              <w:t xml:space="preserve">- </w:t>
            </w:r>
            <w:r w:rsidRPr="0043537A">
              <w:rPr>
                <w:rFonts w:asciiTheme="majorHAnsi" w:hAnsiTheme="majorHAnsi" w:cstheme="majorHAnsi"/>
                <w:bCs/>
                <w:sz w:val="28"/>
                <w:szCs w:val="28"/>
                <w:lang w:val="vi-VN"/>
              </w:rPr>
              <w:t xml:space="preserve">HS đọc mục tiêu của mục </w:t>
            </w:r>
            <w:r w:rsidRPr="0043537A">
              <w:rPr>
                <w:rFonts w:asciiTheme="majorHAnsi" w:hAnsiTheme="majorHAnsi" w:cstheme="majorHAnsi"/>
                <w:bCs/>
                <w:sz w:val="28"/>
                <w:szCs w:val="28"/>
              </w:rPr>
              <w:t>1</w:t>
            </w:r>
            <w:r w:rsidRPr="0043537A">
              <w:rPr>
                <w:rFonts w:asciiTheme="majorHAnsi" w:hAnsiTheme="majorHAnsi" w:cstheme="majorHAnsi"/>
                <w:bCs/>
                <w:sz w:val="28"/>
                <w:szCs w:val="28"/>
                <w:lang w:val="vi-VN"/>
              </w:rPr>
              <w:t xml:space="preserve"> trong sách trang </w:t>
            </w:r>
            <w:r w:rsidRPr="0043537A">
              <w:rPr>
                <w:rFonts w:asciiTheme="majorHAnsi" w:hAnsiTheme="majorHAnsi" w:cstheme="majorHAnsi"/>
                <w:bCs/>
                <w:sz w:val="28"/>
                <w:szCs w:val="28"/>
              </w:rPr>
              <w:t>35</w:t>
            </w:r>
            <w:r w:rsidRPr="0043537A">
              <w:rPr>
                <w:rFonts w:asciiTheme="majorHAnsi" w:hAnsiTheme="majorHAnsi" w:cstheme="majorHAnsi"/>
                <w:bCs/>
                <w:sz w:val="28"/>
                <w:szCs w:val="28"/>
                <w:lang w:val="vi-VN"/>
              </w:rPr>
              <w:t>.</w:t>
            </w:r>
          </w:p>
          <w:p w:rsidR="008064AA" w:rsidRPr="0043537A" w:rsidRDefault="008064AA" w:rsidP="003F4FBF">
            <w:pPr>
              <w:ind w:firstLine="720"/>
              <w:jc w:val="both"/>
              <w:rPr>
                <w:rFonts w:asciiTheme="majorHAnsi" w:hAnsiTheme="majorHAnsi" w:cstheme="majorHAnsi"/>
                <w:sz w:val="28"/>
                <w:szCs w:val="28"/>
                <w:lang w:val="vi-VN"/>
              </w:rPr>
            </w:pPr>
            <w:r w:rsidRPr="0043537A">
              <w:rPr>
                <w:rFonts w:asciiTheme="majorHAnsi" w:hAnsiTheme="majorHAnsi" w:cstheme="majorHAnsi"/>
                <w:bCs/>
                <w:sz w:val="28"/>
                <w:szCs w:val="28"/>
                <w:lang w:val="vi-VN"/>
              </w:rPr>
              <w:t xml:space="preserve">+ HS trả lời: Mục tiêu chúng ta cần đạt là: </w:t>
            </w:r>
            <w:r w:rsidRPr="0043537A">
              <w:rPr>
                <w:rFonts w:asciiTheme="majorHAnsi" w:hAnsiTheme="majorHAnsi" w:cstheme="majorHAnsi"/>
                <w:sz w:val="28"/>
                <w:szCs w:val="28"/>
                <w:lang w:val="vi-VN"/>
              </w:rPr>
              <w:t>HS nhận diện được một số lễ hội ở nước ta</w:t>
            </w:r>
            <w:r w:rsidRPr="0043537A">
              <w:rPr>
                <w:rFonts w:asciiTheme="majorHAnsi" w:hAnsiTheme="majorHAnsi" w:cstheme="majorHAnsi"/>
                <w:sz w:val="28"/>
                <w:szCs w:val="28"/>
              </w:rPr>
              <w:t xml:space="preserve"> </w:t>
            </w:r>
            <w:r w:rsidRPr="0043537A">
              <w:rPr>
                <w:rFonts w:asciiTheme="majorHAnsi" w:hAnsiTheme="majorHAnsi" w:cstheme="majorHAnsi"/>
                <w:sz w:val="28"/>
                <w:szCs w:val="28"/>
                <w:lang w:val="vi-VN"/>
              </w:rPr>
              <w:t>v</w:t>
            </w:r>
            <w:r w:rsidRPr="0043537A">
              <w:rPr>
                <w:rFonts w:asciiTheme="majorHAnsi" w:hAnsiTheme="majorHAnsi" w:cstheme="majorHAnsi"/>
                <w:sz w:val="28"/>
                <w:szCs w:val="28"/>
              </w:rPr>
              <w:t>à</w:t>
            </w:r>
            <w:r w:rsidRPr="0043537A">
              <w:rPr>
                <w:rFonts w:asciiTheme="majorHAnsi" w:hAnsiTheme="majorHAnsi" w:cstheme="majorHAnsi"/>
                <w:sz w:val="28"/>
                <w:szCs w:val="28"/>
                <w:lang w:val="vi-VN"/>
              </w:rPr>
              <w:t xml:space="preserve"> biết ý nghĩa của lễ hội  </w:t>
            </w:r>
          </w:p>
          <w:p w:rsidR="008064AA" w:rsidRPr="0043537A" w:rsidRDefault="008064AA" w:rsidP="003F4FBF">
            <w:pPr>
              <w:ind w:firstLine="720"/>
              <w:jc w:val="both"/>
              <w:rPr>
                <w:rFonts w:asciiTheme="majorHAnsi" w:hAnsiTheme="majorHAnsi" w:cstheme="majorHAnsi"/>
                <w:sz w:val="28"/>
                <w:szCs w:val="28"/>
                <w:lang w:val="vi-VN"/>
              </w:rPr>
            </w:pPr>
          </w:p>
          <w:p w:rsidR="008064AA" w:rsidRPr="0043537A" w:rsidRDefault="008064AA" w:rsidP="003F4FBF">
            <w:pPr>
              <w:jc w:val="both"/>
              <w:rPr>
                <w:rFonts w:asciiTheme="majorHAnsi" w:hAnsiTheme="majorHAnsi" w:cstheme="majorHAnsi"/>
                <w:sz w:val="28"/>
                <w:szCs w:val="28"/>
              </w:rPr>
            </w:pPr>
          </w:p>
          <w:p w:rsidR="008064AA" w:rsidRPr="0043537A" w:rsidRDefault="008064AA" w:rsidP="003F4FBF">
            <w:pPr>
              <w:jc w:val="both"/>
              <w:rPr>
                <w:rFonts w:asciiTheme="majorHAnsi" w:hAnsiTheme="majorHAnsi" w:cstheme="majorHAnsi"/>
                <w:sz w:val="28"/>
                <w:szCs w:val="28"/>
              </w:rPr>
            </w:pPr>
            <w:r w:rsidRPr="0043537A">
              <w:rPr>
                <w:rFonts w:asciiTheme="majorHAnsi" w:hAnsiTheme="majorHAnsi" w:cstheme="majorHAnsi"/>
                <w:sz w:val="28"/>
                <w:szCs w:val="28"/>
              </w:rPr>
              <w:t xml:space="preserve">- 2 học sinh đọc yêu cầu </w:t>
            </w:r>
          </w:p>
          <w:p w:rsidR="008064AA" w:rsidRPr="0043537A" w:rsidRDefault="008064AA" w:rsidP="003F4FBF">
            <w:pPr>
              <w:jc w:val="both"/>
              <w:rPr>
                <w:rFonts w:asciiTheme="majorHAnsi" w:hAnsiTheme="majorHAnsi" w:cstheme="majorHAnsi"/>
                <w:sz w:val="28"/>
                <w:szCs w:val="28"/>
              </w:rPr>
            </w:pPr>
            <w:r w:rsidRPr="0043537A">
              <w:rPr>
                <w:rFonts w:asciiTheme="majorHAnsi" w:hAnsiTheme="majorHAnsi" w:cstheme="majorHAnsi"/>
                <w:sz w:val="28"/>
                <w:szCs w:val="28"/>
              </w:rPr>
              <w:t xml:space="preserve">- Có 4 loại lễ hội </w:t>
            </w:r>
          </w:p>
          <w:p w:rsidR="008064AA" w:rsidRPr="0043537A" w:rsidRDefault="008064AA" w:rsidP="003F4FBF">
            <w:pPr>
              <w:jc w:val="both"/>
              <w:rPr>
                <w:rFonts w:asciiTheme="majorHAnsi" w:hAnsiTheme="majorHAnsi" w:cstheme="majorHAnsi"/>
                <w:sz w:val="28"/>
                <w:szCs w:val="28"/>
              </w:rPr>
            </w:pPr>
            <w:r w:rsidRPr="0043537A">
              <w:rPr>
                <w:rFonts w:asciiTheme="majorHAnsi" w:hAnsiTheme="majorHAnsi" w:cstheme="majorHAnsi"/>
                <w:sz w:val="28"/>
                <w:szCs w:val="28"/>
              </w:rPr>
              <w:t>- Quan sát các bức ảnh và xem mỗi loại lễ hội trong ảnh thuộc loại lễ hội nào?.Viết chũ A, B, C, D</w:t>
            </w:r>
          </w:p>
          <w:p w:rsidR="008064AA" w:rsidRPr="0043537A" w:rsidRDefault="008064AA" w:rsidP="003F4FBF">
            <w:pPr>
              <w:jc w:val="both"/>
              <w:rPr>
                <w:rFonts w:asciiTheme="majorHAnsi" w:hAnsiTheme="majorHAnsi" w:cstheme="majorHAnsi"/>
                <w:sz w:val="28"/>
                <w:szCs w:val="28"/>
              </w:rPr>
            </w:pPr>
            <w:r w:rsidRPr="0043537A">
              <w:rPr>
                <w:rFonts w:asciiTheme="majorHAnsi" w:hAnsiTheme="majorHAnsi" w:cstheme="majorHAnsi"/>
                <w:sz w:val="28"/>
                <w:szCs w:val="28"/>
              </w:rPr>
              <w:t xml:space="preserve">Tương ứng với mỗi loại lễ hội vào dưới mỗi bức tranh sao cho phù hợp </w:t>
            </w:r>
          </w:p>
          <w:p w:rsidR="008064AA" w:rsidRPr="0043537A" w:rsidRDefault="008064AA"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D ) lễ hội  đua thuyền</w:t>
            </w:r>
          </w:p>
          <w:p w:rsidR="008064AA" w:rsidRPr="0043537A" w:rsidRDefault="008064AA"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 C ) lễ hội gò Đống Đa </w:t>
            </w:r>
          </w:p>
          <w:p w:rsidR="008064AA" w:rsidRPr="0043537A" w:rsidRDefault="008064AA" w:rsidP="003F4FBF">
            <w:pPr>
              <w:jc w:val="both"/>
              <w:rPr>
                <w:rFonts w:asciiTheme="majorHAnsi" w:eastAsia="Calibri" w:hAnsiTheme="majorHAnsi" w:cstheme="majorHAnsi"/>
                <w:bCs/>
                <w:sz w:val="28"/>
                <w:szCs w:val="28"/>
              </w:rPr>
            </w:pPr>
            <w:r w:rsidRPr="0043537A">
              <w:rPr>
                <w:rFonts w:asciiTheme="majorHAnsi" w:eastAsia="Calibri" w:hAnsiTheme="majorHAnsi" w:cstheme="majorHAnsi"/>
                <w:bCs/>
                <w:sz w:val="28"/>
                <w:szCs w:val="28"/>
              </w:rPr>
              <w:t xml:space="preserve">( D) Hội Lim </w:t>
            </w:r>
          </w:p>
          <w:p w:rsidR="008064AA" w:rsidRPr="0043537A" w:rsidRDefault="008064AA" w:rsidP="003F4FBF">
            <w:pPr>
              <w:jc w:val="both"/>
              <w:rPr>
                <w:rFonts w:asciiTheme="majorHAnsi" w:eastAsia="Calibri" w:hAnsiTheme="majorHAnsi" w:cstheme="majorHAnsi"/>
                <w:bCs/>
                <w:sz w:val="28"/>
                <w:szCs w:val="28"/>
              </w:rPr>
            </w:pPr>
            <w:r w:rsidRPr="0043537A">
              <w:rPr>
                <w:rFonts w:asciiTheme="majorHAnsi" w:eastAsia="Calibri" w:hAnsiTheme="majorHAnsi" w:cstheme="majorHAnsi"/>
                <w:bCs/>
                <w:sz w:val="28"/>
                <w:szCs w:val="28"/>
              </w:rPr>
              <w:t>( A ) Lễ hội Lồng tồng ( xuống đồng)</w:t>
            </w:r>
          </w:p>
          <w:p w:rsidR="008064AA" w:rsidRPr="0043537A" w:rsidRDefault="008064AA" w:rsidP="003F4FBF">
            <w:pPr>
              <w:jc w:val="both"/>
              <w:rPr>
                <w:rFonts w:asciiTheme="majorHAnsi" w:eastAsia="Calibri" w:hAnsiTheme="majorHAnsi" w:cstheme="majorHAnsi"/>
                <w:bCs/>
                <w:sz w:val="28"/>
                <w:szCs w:val="28"/>
              </w:rPr>
            </w:pPr>
            <w:r w:rsidRPr="0043537A">
              <w:rPr>
                <w:rFonts w:asciiTheme="majorHAnsi" w:eastAsia="Calibri" w:hAnsiTheme="majorHAnsi" w:cstheme="majorHAnsi"/>
                <w:bCs/>
                <w:sz w:val="28"/>
                <w:szCs w:val="28"/>
              </w:rPr>
              <w:t>( C ) Lễ hội Đền Hùng</w:t>
            </w:r>
          </w:p>
          <w:p w:rsidR="008064AA" w:rsidRPr="0043537A" w:rsidRDefault="008064AA" w:rsidP="003F4FBF">
            <w:pPr>
              <w:jc w:val="both"/>
              <w:rPr>
                <w:rFonts w:asciiTheme="majorHAnsi" w:eastAsia="Calibri" w:hAnsiTheme="majorHAnsi" w:cstheme="majorHAnsi"/>
                <w:bCs/>
                <w:sz w:val="28"/>
                <w:szCs w:val="28"/>
              </w:rPr>
            </w:pPr>
            <w:r w:rsidRPr="0043537A">
              <w:rPr>
                <w:rFonts w:asciiTheme="majorHAnsi" w:eastAsia="Calibri" w:hAnsiTheme="majorHAnsi" w:cstheme="majorHAnsi"/>
                <w:bCs/>
                <w:sz w:val="28"/>
                <w:szCs w:val="28"/>
              </w:rPr>
              <w:t>( B ) Lễ hội Chùa Hương</w:t>
            </w:r>
          </w:p>
          <w:p w:rsidR="008064AA" w:rsidRPr="0043537A" w:rsidRDefault="008064AA"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Đại diện HS trình bày</w:t>
            </w:r>
          </w:p>
          <w:p w:rsidR="008064AA" w:rsidRPr="0043537A" w:rsidRDefault="008064AA"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Nhận xét</w:t>
            </w:r>
          </w:p>
          <w:p w:rsidR="008064AA" w:rsidRPr="0043537A" w:rsidRDefault="008064AA" w:rsidP="003F4FBF">
            <w:pPr>
              <w:jc w:val="both"/>
              <w:rPr>
                <w:rFonts w:asciiTheme="majorHAnsi" w:hAnsiTheme="majorHAnsi" w:cstheme="majorHAnsi"/>
                <w:bCs/>
                <w:sz w:val="28"/>
                <w:szCs w:val="28"/>
              </w:rPr>
            </w:pPr>
          </w:p>
          <w:p w:rsidR="008064AA" w:rsidRPr="0043537A" w:rsidRDefault="008064AA" w:rsidP="003F4FBF">
            <w:pPr>
              <w:jc w:val="both"/>
              <w:rPr>
                <w:rFonts w:asciiTheme="majorHAnsi" w:hAnsiTheme="majorHAnsi" w:cstheme="majorHAnsi"/>
                <w:bCs/>
                <w:sz w:val="28"/>
                <w:szCs w:val="28"/>
              </w:rPr>
            </w:pPr>
            <w:r w:rsidRPr="0043537A">
              <w:rPr>
                <w:rFonts w:asciiTheme="majorHAnsi" w:hAnsiTheme="majorHAnsi" w:cstheme="majorHAnsi"/>
                <w:bCs/>
                <w:sz w:val="28"/>
                <w:szCs w:val="28"/>
                <w:lang w:val="vi-VN"/>
              </w:rPr>
              <w:lastRenderedPageBreak/>
              <w:t>- 1HS đọc</w:t>
            </w:r>
          </w:p>
          <w:p w:rsidR="008064AA" w:rsidRPr="0043537A" w:rsidRDefault="008064AA" w:rsidP="003F4FBF">
            <w:pPr>
              <w:jc w:val="both"/>
              <w:rPr>
                <w:rFonts w:asciiTheme="majorHAnsi" w:hAnsiTheme="majorHAnsi" w:cstheme="majorHAnsi"/>
                <w:sz w:val="28"/>
                <w:szCs w:val="28"/>
                <w:lang w:val="vi-VN"/>
              </w:rPr>
            </w:pPr>
            <w:r w:rsidRPr="0043537A">
              <w:rPr>
                <w:rFonts w:asciiTheme="majorHAnsi" w:hAnsiTheme="majorHAnsi" w:cstheme="majorHAnsi"/>
                <w:bCs/>
                <w:sz w:val="28"/>
                <w:szCs w:val="28"/>
              </w:rPr>
              <w:t>- Kể tên những lễ hội ở địa phương em. Theo em lễ hội đó thuộc những loại nào?</w:t>
            </w:r>
          </w:p>
          <w:p w:rsidR="008064AA" w:rsidRPr="0043537A" w:rsidRDefault="008064AA"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 Lễ hội mừng lúa mới (A)  </w:t>
            </w:r>
          </w:p>
          <w:p w:rsidR="008064AA" w:rsidRPr="0043537A" w:rsidRDefault="008064AA"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 Lễ lội cồng chiêng ( D ) </w:t>
            </w:r>
          </w:p>
          <w:p w:rsidR="008064AA" w:rsidRPr="0043537A" w:rsidRDefault="008064AA" w:rsidP="003F4FBF">
            <w:pPr>
              <w:jc w:val="both"/>
              <w:rPr>
                <w:rFonts w:asciiTheme="majorHAnsi" w:hAnsiTheme="majorHAnsi" w:cstheme="majorHAnsi"/>
                <w:bCs/>
                <w:sz w:val="28"/>
                <w:szCs w:val="28"/>
                <w:lang w:val="pt-BR"/>
              </w:rPr>
            </w:pPr>
            <w:r w:rsidRPr="0043537A">
              <w:rPr>
                <w:rFonts w:asciiTheme="majorHAnsi" w:hAnsiTheme="majorHAnsi" w:cstheme="majorHAnsi"/>
                <w:bCs/>
                <w:sz w:val="28"/>
                <w:szCs w:val="28"/>
                <w:lang w:val="pt-BR"/>
              </w:rPr>
              <w:t xml:space="preserve">- Lễ hội đâm trâu ( A) </w:t>
            </w:r>
          </w:p>
          <w:p w:rsidR="008064AA" w:rsidRPr="0043537A" w:rsidRDefault="008064AA"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Đại diện HS trình bày</w:t>
            </w:r>
          </w:p>
          <w:p w:rsidR="008064AA" w:rsidRPr="0043537A" w:rsidRDefault="008064AA"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Nhận xét</w:t>
            </w:r>
          </w:p>
          <w:p w:rsidR="008064AA" w:rsidRPr="0043537A" w:rsidRDefault="008064AA" w:rsidP="003F4FBF">
            <w:pPr>
              <w:jc w:val="both"/>
              <w:rPr>
                <w:rFonts w:asciiTheme="majorHAnsi" w:hAnsiTheme="majorHAnsi" w:cstheme="majorHAnsi"/>
                <w:bCs/>
                <w:sz w:val="28"/>
                <w:szCs w:val="28"/>
                <w:lang w:val="vi-VN"/>
              </w:rPr>
            </w:pPr>
          </w:p>
          <w:p w:rsidR="008064AA" w:rsidRPr="0043537A" w:rsidRDefault="008064AA" w:rsidP="003F4FBF">
            <w:pPr>
              <w:jc w:val="both"/>
              <w:rPr>
                <w:rFonts w:asciiTheme="majorHAnsi" w:hAnsiTheme="majorHAnsi" w:cstheme="majorHAnsi"/>
                <w:bCs/>
                <w:sz w:val="28"/>
                <w:szCs w:val="28"/>
                <w:lang w:val="vi-VN"/>
              </w:rPr>
            </w:pPr>
          </w:p>
          <w:p w:rsidR="008064AA" w:rsidRPr="0043537A" w:rsidRDefault="008064AA" w:rsidP="003F4FBF">
            <w:pPr>
              <w:jc w:val="both"/>
              <w:rPr>
                <w:rFonts w:asciiTheme="majorHAnsi" w:hAnsiTheme="majorHAnsi" w:cstheme="majorHAnsi"/>
                <w:bCs/>
                <w:sz w:val="28"/>
                <w:szCs w:val="28"/>
                <w:lang w:val="vi-VN"/>
              </w:rPr>
            </w:pPr>
          </w:p>
          <w:p w:rsidR="008064AA" w:rsidRPr="0043537A" w:rsidRDefault="008064AA" w:rsidP="003F4FBF">
            <w:pPr>
              <w:jc w:val="both"/>
              <w:rPr>
                <w:rFonts w:asciiTheme="majorHAnsi" w:hAnsiTheme="majorHAnsi" w:cstheme="majorHAnsi"/>
                <w:bCs/>
                <w:sz w:val="28"/>
                <w:szCs w:val="28"/>
                <w:lang w:val="vi-VN"/>
              </w:rPr>
            </w:pPr>
          </w:p>
          <w:p w:rsidR="008064AA" w:rsidRPr="0043537A" w:rsidRDefault="008064AA"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Nêu ý nghĩa của lễ hội </w:t>
            </w:r>
          </w:p>
          <w:p w:rsidR="008064AA" w:rsidRPr="0043537A" w:rsidRDefault="008064AA"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Đại diện HS trình bày</w:t>
            </w:r>
          </w:p>
          <w:p w:rsidR="008064AA" w:rsidRPr="0043537A" w:rsidRDefault="008064AA"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Nhận xét</w:t>
            </w:r>
          </w:p>
          <w:p w:rsidR="008064AA" w:rsidRPr="0043537A" w:rsidRDefault="008064AA" w:rsidP="003F4FBF">
            <w:pPr>
              <w:jc w:val="both"/>
              <w:rPr>
                <w:rFonts w:asciiTheme="majorHAnsi" w:hAnsiTheme="majorHAnsi" w:cstheme="majorHAnsi"/>
                <w:bCs/>
                <w:sz w:val="28"/>
                <w:szCs w:val="28"/>
                <w:lang w:val="vi-VN"/>
              </w:rPr>
            </w:pPr>
          </w:p>
          <w:p w:rsidR="008064AA" w:rsidRPr="0043537A" w:rsidRDefault="008064AA" w:rsidP="003F4FBF">
            <w:pPr>
              <w:jc w:val="both"/>
              <w:rPr>
                <w:rFonts w:asciiTheme="majorHAnsi" w:hAnsiTheme="majorHAnsi" w:cstheme="majorHAnsi"/>
                <w:bCs/>
                <w:sz w:val="28"/>
                <w:szCs w:val="28"/>
                <w:lang w:val="vi-VN"/>
              </w:rPr>
            </w:pPr>
          </w:p>
          <w:p w:rsidR="008064AA" w:rsidRPr="0043537A" w:rsidRDefault="008064AA" w:rsidP="003F4FBF">
            <w:pPr>
              <w:jc w:val="both"/>
              <w:rPr>
                <w:rFonts w:asciiTheme="majorHAnsi" w:hAnsiTheme="majorHAnsi" w:cstheme="majorHAnsi"/>
                <w:bCs/>
                <w:sz w:val="28"/>
                <w:szCs w:val="28"/>
                <w:lang w:val="vi-VN"/>
              </w:rPr>
            </w:pPr>
          </w:p>
          <w:p w:rsidR="008064AA" w:rsidRPr="0043537A" w:rsidRDefault="008064AA" w:rsidP="003F4FBF">
            <w:pPr>
              <w:jc w:val="both"/>
              <w:rPr>
                <w:rFonts w:asciiTheme="majorHAnsi" w:hAnsiTheme="majorHAnsi" w:cstheme="majorHAnsi"/>
                <w:bCs/>
                <w:sz w:val="28"/>
                <w:szCs w:val="28"/>
                <w:lang w:val="vi-VN"/>
              </w:rPr>
            </w:pPr>
          </w:p>
          <w:p w:rsidR="008064AA" w:rsidRPr="0043537A" w:rsidRDefault="008064AA" w:rsidP="003F4FBF">
            <w:pPr>
              <w:jc w:val="both"/>
              <w:rPr>
                <w:rFonts w:asciiTheme="majorHAnsi" w:hAnsiTheme="majorHAnsi" w:cstheme="majorHAnsi"/>
                <w:bCs/>
                <w:sz w:val="28"/>
                <w:szCs w:val="28"/>
                <w:lang w:val="vi-VN"/>
              </w:rPr>
            </w:pPr>
          </w:p>
          <w:p w:rsidR="008064AA" w:rsidRPr="0043537A" w:rsidRDefault="008064AA" w:rsidP="003F4FBF">
            <w:pPr>
              <w:jc w:val="both"/>
              <w:rPr>
                <w:rFonts w:asciiTheme="majorHAnsi" w:hAnsiTheme="majorHAnsi" w:cstheme="majorHAnsi"/>
                <w:bCs/>
                <w:sz w:val="28"/>
                <w:szCs w:val="28"/>
                <w:lang w:val="vi-VN"/>
              </w:rPr>
            </w:pPr>
          </w:p>
          <w:p w:rsidR="008064AA" w:rsidRPr="0043537A" w:rsidRDefault="008064AA" w:rsidP="003F4FBF">
            <w:pPr>
              <w:jc w:val="both"/>
              <w:rPr>
                <w:rFonts w:asciiTheme="majorHAnsi" w:hAnsiTheme="majorHAnsi" w:cstheme="majorHAnsi"/>
                <w:bCs/>
                <w:sz w:val="28"/>
                <w:szCs w:val="28"/>
                <w:lang w:val="vi-VN"/>
              </w:rPr>
            </w:pPr>
          </w:p>
          <w:p w:rsidR="008064AA" w:rsidRPr="0043537A" w:rsidRDefault="008064AA" w:rsidP="003F4FBF">
            <w:pPr>
              <w:jc w:val="both"/>
              <w:rPr>
                <w:rFonts w:asciiTheme="majorHAnsi" w:hAnsiTheme="majorHAnsi" w:cstheme="majorHAnsi"/>
                <w:bCs/>
                <w:sz w:val="28"/>
                <w:szCs w:val="28"/>
                <w:lang w:val="vi-VN"/>
              </w:rPr>
            </w:pPr>
          </w:p>
          <w:p w:rsidR="008064AA" w:rsidRPr="0043537A" w:rsidRDefault="008064AA"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Thể hiện văn hóa khi tham gia lễ hội </w:t>
            </w:r>
          </w:p>
          <w:p w:rsidR="008064AA" w:rsidRPr="0043537A" w:rsidRDefault="008064AA" w:rsidP="003F4FBF">
            <w:pPr>
              <w:jc w:val="both"/>
              <w:rPr>
                <w:rFonts w:asciiTheme="majorHAnsi" w:hAnsiTheme="majorHAnsi" w:cstheme="majorHAnsi"/>
                <w:bCs/>
                <w:sz w:val="28"/>
                <w:szCs w:val="28"/>
                <w:lang w:val="vi-VN"/>
              </w:rPr>
            </w:pPr>
          </w:p>
          <w:p w:rsidR="008064AA" w:rsidRPr="0043537A" w:rsidRDefault="008064AA"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Em sẽ làm tò rơi quảng cáo </w:t>
            </w:r>
          </w:p>
          <w:p w:rsidR="008064AA" w:rsidRPr="0043537A" w:rsidRDefault="008064AA"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Tùy HS vẽ hay viết quảng cáo lễ hội ở quê em</w:t>
            </w:r>
          </w:p>
          <w:p w:rsidR="008064AA" w:rsidRPr="0043537A" w:rsidRDefault="008064AA" w:rsidP="003F4FBF">
            <w:pPr>
              <w:jc w:val="both"/>
              <w:rPr>
                <w:rFonts w:asciiTheme="majorHAnsi" w:hAnsiTheme="majorHAnsi" w:cstheme="majorHAnsi"/>
                <w:bCs/>
                <w:sz w:val="28"/>
                <w:szCs w:val="28"/>
                <w:lang w:val="vi-VN"/>
              </w:rPr>
            </w:pPr>
          </w:p>
          <w:p w:rsidR="008064AA" w:rsidRPr="0043537A" w:rsidRDefault="008064AA" w:rsidP="003F4FBF">
            <w:pPr>
              <w:jc w:val="both"/>
              <w:rPr>
                <w:rFonts w:asciiTheme="majorHAnsi" w:hAnsiTheme="majorHAnsi" w:cstheme="majorHAnsi"/>
                <w:bCs/>
                <w:sz w:val="28"/>
                <w:szCs w:val="28"/>
                <w:lang w:val="vi-VN"/>
              </w:rPr>
            </w:pPr>
          </w:p>
          <w:p w:rsidR="008064AA" w:rsidRPr="0043537A" w:rsidRDefault="008064AA" w:rsidP="003F4FBF">
            <w:pPr>
              <w:jc w:val="both"/>
              <w:rPr>
                <w:rFonts w:asciiTheme="majorHAnsi" w:hAnsiTheme="majorHAnsi" w:cstheme="majorHAnsi"/>
                <w:bCs/>
                <w:sz w:val="28"/>
                <w:szCs w:val="28"/>
                <w:lang w:val="vi-VN"/>
              </w:rPr>
            </w:pPr>
          </w:p>
          <w:p w:rsidR="008064AA" w:rsidRPr="0043537A" w:rsidRDefault="008064AA" w:rsidP="003F4FBF">
            <w:pPr>
              <w:jc w:val="both"/>
              <w:rPr>
                <w:rFonts w:asciiTheme="majorHAnsi" w:hAnsiTheme="majorHAnsi" w:cstheme="majorHAnsi"/>
                <w:bCs/>
                <w:sz w:val="28"/>
                <w:szCs w:val="28"/>
                <w:lang w:val="vi-VN"/>
              </w:rPr>
            </w:pPr>
          </w:p>
          <w:p w:rsidR="008064AA" w:rsidRPr="0043537A" w:rsidRDefault="008064AA" w:rsidP="003F4FBF">
            <w:pPr>
              <w:jc w:val="both"/>
              <w:rPr>
                <w:rFonts w:asciiTheme="majorHAnsi" w:hAnsiTheme="majorHAnsi" w:cstheme="majorHAnsi"/>
                <w:bCs/>
                <w:sz w:val="28"/>
                <w:szCs w:val="28"/>
                <w:lang w:val="vi-VN"/>
              </w:rPr>
            </w:pPr>
          </w:p>
          <w:p w:rsidR="008064AA" w:rsidRPr="0043537A" w:rsidRDefault="008064AA" w:rsidP="003F4FBF">
            <w:pPr>
              <w:jc w:val="both"/>
              <w:rPr>
                <w:rFonts w:asciiTheme="majorHAnsi" w:eastAsia="Calibri" w:hAnsiTheme="majorHAnsi" w:cstheme="majorHAnsi"/>
                <w:bCs/>
                <w:sz w:val="28"/>
                <w:szCs w:val="28"/>
              </w:rPr>
            </w:pPr>
            <w:r w:rsidRPr="0043537A">
              <w:rPr>
                <w:rFonts w:asciiTheme="majorHAnsi" w:hAnsiTheme="majorHAnsi" w:cstheme="majorHAnsi"/>
                <w:bCs/>
                <w:sz w:val="28"/>
                <w:szCs w:val="28"/>
              </w:rPr>
              <w:t>- HS lắng nghe thực hiện.</w:t>
            </w:r>
          </w:p>
        </w:tc>
      </w:tr>
    </w:tbl>
    <w:p w:rsidR="009C35A9" w:rsidRPr="0043537A" w:rsidRDefault="009C35A9" w:rsidP="009C35A9">
      <w:pPr>
        <w:ind w:left="-140" w:right="4"/>
        <w:rPr>
          <w:rFonts w:ascii="Times New Roman" w:hAnsi="Times New Roman"/>
          <w:b/>
          <w:bCs/>
          <w:color w:val="FF00FF"/>
          <w:sz w:val="28"/>
          <w:szCs w:val="28"/>
        </w:rPr>
      </w:pPr>
      <w:r w:rsidRPr="0043537A">
        <w:rPr>
          <w:b/>
          <w:bCs/>
          <w:sz w:val="28"/>
          <w:szCs w:val="28"/>
          <w:lang w:val="vi-VN"/>
        </w:rPr>
        <w:lastRenderedPageBreak/>
        <w:t>Ti</w:t>
      </w:r>
      <w:r w:rsidRPr="0043537A">
        <w:rPr>
          <w:rFonts w:ascii="Times New Roman" w:hAnsi="Times New Roman"/>
          <w:b/>
          <w:bCs/>
          <w:sz w:val="28"/>
          <w:szCs w:val="28"/>
          <w:lang w:val="vi-VN"/>
        </w:rPr>
        <w:t>ế</w:t>
      </w:r>
      <w:r w:rsidRPr="0043537A">
        <w:rPr>
          <w:rFonts w:cs="VNI-Times"/>
          <w:b/>
          <w:bCs/>
          <w:sz w:val="28"/>
          <w:szCs w:val="28"/>
          <w:lang w:val="vi-VN"/>
        </w:rPr>
        <w:t>t</w:t>
      </w:r>
      <w:r w:rsidRPr="0043537A">
        <w:rPr>
          <w:b/>
          <w:bCs/>
          <w:sz w:val="28"/>
          <w:szCs w:val="28"/>
          <w:lang w:val="vi-VN"/>
        </w:rPr>
        <w:t xml:space="preserve"> </w:t>
      </w:r>
      <w:r w:rsidRPr="0043537A">
        <w:rPr>
          <w:b/>
          <w:bCs/>
          <w:sz w:val="28"/>
          <w:szCs w:val="28"/>
        </w:rPr>
        <w:t>16</w:t>
      </w:r>
      <w:r w:rsidRPr="0043537A">
        <w:rPr>
          <w:rFonts w:ascii="Times New Roman" w:hAnsi="Times New Roman"/>
          <w:b/>
          <w:bCs/>
          <w:sz w:val="28"/>
          <w:szCs w:val="28"/>
          <w:lang w:val="vi-VN"/>
        </w:rPr>
        <w:t>:                                          Trải nghiệm sáng tạo</w:t>
      </w:r>
    </w:p>
    <w:p w:rsidR="009C35A9" w:rsidRPr="0043537A" w:rsidRDefault="009C35A9" w:rsidP="009C35A9">
      <w:pPr>
        <w:ind w:left="-140" w:right="4"/>
        <w:jc w:val="center"/>
        <w:rPr>
          <w:rFonts w:ascii="Times New Roman" w:hAnsi="Times New Roman"/>
          <w:b/>
          <w:bCs/>
          <w:sz w:val="28"/>
          <w:szCs w:val="28"/>
          <w:lang w:val="vi-VN"/>
        </w:rPr>
      </w:pPr>
      <w:r w:rsidRPr="0043537A">
        <w:rPr>
          <w:rFonts w:ascii="Times New Roman" w:hAnsi="Times New Roman"/>
          <w:b/>
          <w:bCs/>
          <w:sz w:val="28"/>
          <w:szCs w:val="28"/>
          <w:lang w:val="vi-VN"/>
        </w:rPr>
        <w:t xml:space="preserve">BÀI </w:t>
      </w:r>
      <w:r w:rsidRPr="0043537A">
        <w:rPr>
          <w:rFonts w:ascii="Times New Roman" w:hAnsi="Times New Roman"/>
          <w:b/>
          <w:bCs/>
          <w:sz w:val="28"/>
          <w:szCs w:val="28"/>
        </w:rPr>
        <w:t>5: LỄ HỘI QUÊ EM</w:t>
      </w:r>
      <w:r w:rsidRPr="0043537A">
        <w:rPr>
          <w:rFonts w:ascii="Times New Roman" w:hAnsi="Times New Roman"/>
          <w:b/>
          <w:bCs/>
          <w:sz w:val="28"/>
          <w:szCs w:val="28"/>
          <w:lang w:val="vi-VN"/>
        </w:rPr>
        <w:t xml:space="preserve"> ( TIẾT </w:t>
      </w:r>
      <w:r w:rsidRPr="0043537A">
        <w:rPr>
          <w:rFonts w:ascii="Times New Roman" w:hAnsi="Times New Roman"/>
          <w:b/>
          <w:bCs/>
          <w:sz w:val="28"/>
          <w:szCs w:val="28"/>
        </w:rPr>
        <w:t>2</w:t>
      </w:r>
      <w:r w:rsidRPr="0043537A">
        <w:rPr>
          <w:rFonts w:ascii="Times New Roman" w:hAnsi="Times New Roman"/>
          <w:b/>
          <w:bCs/>
          <w:sz w:val="28"/>
          <w:szCs w:val="28"/>
          <w:lang w:val="vi-VN"/>
        </w:rPr>
        <w:t>)</w:t>
      </w:r>
    </w:p>
    <w:p w:rsidR="009C35A9" w:rsidRPr="0043537A" w:rsidRDefault="009C35A9" w:rsidP="009C35A9">
      <w:pPr>
        <w:rPr>
          <w:rFonts w:ascii="Times New Roman" w:hAnsi="Times New Roman"/>
          <w:sz w:val="28"/>
          <w:szCs w:val="28"/>
          <w:lang w:val="vi-VN"/>
        </w:rPr>
      </w:pPr>
      <w:r w:rsidRPr="0043537A">
        <w:rPr>
          <w:rFonts w:ascii="Times New Roman" w:hAnsi="Times New Roman"/>
          <w:b/>
          <w:bCs/>
          <w:sz w:val="28"/>
          <w:szCs w:val="28"/>
          <w:u w:val="single"/>
          <w:lang w:val="vi-VN"/>
        </w:rPr>
        <w:t>A. Mục tiêu</w:t>
      </w:r>
      <w:r w:rsidRPr="0043537A">
        <w:rPr>
          <w:rFonts w:ascii="Times New Roman" w:hAnsi="Times New Roman"/>
          <w:sz w:val="28"/>
          <w:szCs w:val="28"/>
          <w:lang w:val="vi-VN"/>
        </w:rPr>
        <w:t xml:space="preserve"> :</w:t>
      </w:r>
    </w:p>
    <w:p w:rsidR="009C35A9" w:rsidRPr="0043537A" w:rsidRDefault="009C35A9" w:rsidP="009C35A9">
      <w:pPr>
        <w:ind w:firstLine="720"/>
        <w:jc w:val="both"/>
        <w:rPr>
          <w:rFonts w:ascii="Times New Roman" w:hAnsi="Times New Roman"/>
          <w:sz w:val="28"/>
          <w:szCs w:val="28"/>
          <w:lang w:val="vi-VN"/>
        </w:rPr>
      </w:pPr>
      <w:r w:rsidRPr="0043537A">
        <w:rPr>
          <w:rFonts w:ascii="Times New Roman" w:hAnsi="Times New Roman"/>
          <w:sz w:val="28"/>
          <w:szCs w:val="28"/>
          <w:lang w:val="vi-VN"/>
        </w:rPr>
        <w:t>- HS biết giới thiệu một số lễ hội ở địa phương cho khách du lịch hoặc cho bạn bè phương xa</w:t>
      </w:r>
    </w:p>
    <w:p w:rsidR="009C35A9" w:rsidRPr="0043537A" w:rsidRDefault="009C35A9" w:rsidP="009C35A9">
      <w:pPr>
        <w:ind w:firstLine="720"/>
        <w:jc w:val="both"/>
        <w:rPr>
          <w:rFonts w:ascii="Times New Roman" w:hAnsi="Times New Roman"/>
          <w:sz w:val="28"/>
          <w:szCs w:val="28"/>
          <w:lang w:val="vi-VN"/>
        </w:rPr>
      </w:pPr>
      <w:r w:rsidRPr="0043537A">
        <w:rPr>
          <w:rFonts w:ascii="Times New Roman" w:hAnsi="Times New Roman"/>
          <w:sz w:val="28"/>
          <w:szCs w:val="28"/>
          <w:lang w:val="vi-VN"/>
        </w:rPr>
        <w:t>- Giới thiệu một số lễ hội ở địa phương cho khách du lịch hoặc cho bạn bè phương xa.</w:t>
      </w:r>
    </w:p>
    <w:p w:rsidR="009C35A9" w:rsidRPr="0043537A" w:rsidRDefault="009C35A9" w:rsidP="009C35A9">
      <w:pPr>
        <w:ind w:firstLine="560"/>
        <w:rPr>
          <w:rFonts w:ascii="Times New Roman" w:hAnsi="Times New Roman"/>
          <w:sz w:val="28"/>
          <w:szCs w:val="28"/>
          <w:lang w:val="vi-VN"/>
        </w:rPr>
      </w:pPr>
      <w:r w:rsidRPr="0043537A">
        <w:rPr>
          <w:rFonts w:ascii="Times New Roman" w:hAnsi="Times New Roman"/>
          <w:sz w:val="28"/>
          <w:szCs w:val="28"/>
          <w:lang w:val="vi-VN"/>
        </w:rPr>
        <w:t>- Yêu quê hương đất nước.Bước đầu hình thành năng lực tham gia và tổ chức hoạt động xã hội giao tiếp.</w:t>
      </w:r>
    </w:p>
    <w:p w:rsidR="009C35A9" w:rsidRPr="0043537A" w:rsidRDefault="009C35A9" w:rsidP="009C35A9">
      <w:pPr>
        <w:ind w:firstLine="560"/>
        <w:rPr>
          <w:rFonts w:ascii="Times New Roman" w:hAnsi="Times New Roman"/>
          <w:sz w:val="28"/>
          <w:szCs w:val="28"/>
          <w:lang w:val="vi-VN"/>
        </w:rPr>
      </w:pPr>
      <w:r w:rsidRPr="0043537A">
        <w:rPr>
          <w:rFonts w:ascii="Times New Roman" w:hAnsi="Times New Roman"/>
          <w:sz w:val="28"/>
          <w:szCs w:val="28"/>
          <w:lang w:val="vi-VN"/>
        </w:rPr>
        <w:t xml:space="preserve">.  Phiếu học tập bài 1, 2. </w:t>
      </w:r>
    </w:p>
    <w:p w:rsidR="009C35A9" w:rsidRPr="0043537A" w:rsidRDefault="009C35A9" w:rsidP="009C35A9">
      <w:pPr>
        <w:ind w:firstLine="560"/>
        <w:rPr>
          <w:rFonts w:ascii="Times New Roman" w:hAnsi="Times New Roman"/>
          <w:sz w:val="28"/>
          <w:szCs w:val="28"/>
          <w:lang w:val="vi-VN"/>
        </w:rPr>
      </w:pPr>
      <w:r w:rsidRPr="0043537A">
        <w:rPr>
          <w:rFonts w:ascii="Times New Roman" w:hAnsi="Times New Roman"/>
          <w:sz w:val="28"/>
          <w:szCs w:val="28"/>
          <w:lang w:val="vi-VN"/>
        </w:rPr>
        <w:t xml:space="preserve">- HS: SGK. Đọc và tìm hiểu bài </w:t>
      </w:r>
    </w:p>
    <w:p w:rsidR="009C35A9" w:rsidRPr="0043537A" w:rsidRDefault="009C35A9" w:rsidP="009C35A9">
      <w:pPr>
        <w:rPr>
          <w:rFonts w:ascii="Times New Roman" w:hAnsi="Times New Roman"/>
          <w:sz w:val="28"/>
          <w:szCs w:val="28"/>
          <w:u w:val="single"/>
          <w:lang w:val="vi-VN"/>
        </w:rPr>
      </w:pPr>
      <w:r w:rsidRPr="0043537A">
        <w:rPr>
          <w:rFonts w:ascii="Times New Roman" w:hAnsi="Times New Roman"/>
          <w:b/>
          <w:bCs/>
          <w:sz w:val="28"/>
          <w:szCs w:val="28"/>
          <w:u w:val="single"/>
          <w:lang w:val="vi-VN"/>
        </w:rPr>
        <w:t>C. Các hoạt động dạy - học</w:t>
      </w:r>
      <w:r w:rsidRPr="0043537A">
        <w:rPr>
          <w:rFonts w:ascii="Times New Roman" w:hAnsi="Times New Roman"/>
          <w:sz w:val="28"/>
          <w:szCs w:val="28"/>
          <w:lang w:val="vi-VN"/>
        </w:rPr>
        <w:t xml:space="preserve"> :</w:t>
      </w:r>
      <w:r w:rsidRPr="0043537A">
        <w:rPr>
          <w:rFonts w:ascii="Times New Roman" w:hAnsi="Times New Roman"/>
          <w:sz w:val="28"/>
          <w:szCs w:val="28"/>
          <w:u w:val="single"/>
          <w:lang w:val="vi-VN"/>
        </w:rPr>
        <w:t xml:space="preserve">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324"/>
      </w:tblGrid>
      <w:tr w:rsidR="009C35A9" w:rsidRPr="0043537A" w:rsidTr="003F4FBF">
        <w:tc>
          <w:tcPr>
            <w:tcW w:w="2552" w:type="pct"/>
            <w:tcBorders>
              <w:top w:val="single" w:sz="4" w:space="0" w:color="auto"/>
              <w:left w:val="single" w:sz="4" w:space="0" w:color="auto"/>
              <w:bottom w:val="single" w:sz="4" w:space="0" w:color="auto"/>
              <w:right w:val="single" w:sz="4" w:space="0" w:color="auto"/>
            </w:tcBorders>
          </w:tcPr>
          <w:p w:rsidR="009C35A9" w:rsidRPr="0043537A" w:rsidRDefault="009C35A9" w:rsidP="003F4FBF">
            <w:pPr>
              <w:jc w:val="both"/>
              <w:rPr>
                <w:rFonts w:ascii="Times New Roman" w:eastAsia="Calibri" w:hAnsi="Times New Roman"/>
                <w:b/>
                <w:bCs/>
                <w:sz w:val="28"/>
                <w:szCs w:val="28"/>
                <w:lang w:val="vi-VN"/>
              </w:rPr>
            </w:pPr>
            <w:r w:rsidRPr="0043537A">
              <w:rPr>
                <w:rFonts w:ascii="Times New Roman" w:hAnsi="Times New Roman"/>
                <w:b/>
                <w:sz w:val="28"/>
                <w:szCs w:val="28"/>
                <w:lang w:val="vi-VN"/>
              </w:rPr>
              <w:t>I</w:t>
            </w:r>
            <w:r w:rsidRPr="0043537A">
              <w:rPr>
                <w:rFonts w:ascii="Times New Roman" w:hAnsi="Times New Roman"/>
                <w:b/>
                <w:sz w:val="28"/>
                <w:szCs w:val="28"/>
                <w:u w:val="single"/>
                <w:lang w:val="vi-VN"/>
              </w:rPr>
              <w:t>.Phần khởi động</w:t>
            </w:r>
            <w:r w:rsidRPr="0043537A">
              <w:rPr>
                <w:rFonts w:ascii="Times New Roman" w:hAnsi="Times New Roman"/>
                <w:b/>
                <w:sz w:val="28"/>
                <w:szCs w:val="28"/>
                <w:lang w:val="vi-VN"/>
              </w:rPr>
              <w:t xml:space="preserve">  ( 5’)</w:t>
            </w:r>
          </w:p>
          <w:p w:rsidR="009C35A9" w:rsidRPr="0043537A" w:rsidRDefault="009C35A9" w:rsidP="003F4FBF">
            <w:pPr>
              <w:jc w:val="both"/>
              <w:rPr>
                <w:rFonts w:ascii="Times New Roman" w:hAnsi="Times New Roman"/>
                <w:sz w:val="28"/>
                <w:szCs w:val="28"/>
                <w:lang w:val="vi-VN"/>
              </w:rPr>
            </w:pPr>
            <w:r w:rsidRPr="0043537A">
              <w:rPr>
                <w:rFonts w:ascii="Times New Roman" w:hAnsi="Times New Roman"/>
                <w:b/>
                <w:bCs/>
                <w:sz w:val="28"/>
                <w:szCs w:val="28"/>
                <w:lang w:val="vi-VN"/>
              </w:rPr>
              <w:t xml:space="preserve"> </w:t>
            </w:r>
            <w:r w:rsidRPr="0043537A">
              <w:rPr>
                <w:rFonts w:ascii="Times New Roman" w:hAnsi="Times New Roman"/>
                <w:sz w:val="28"/>
                <w:szCs w:val="28"/>
                <w:lang w:val="vi-VN"/>
              </w:rPr>
              <w:t xml:space="preserve">- Cho HS quan sát tranh vẽ lễ hội </w:t>
            </w:r>
          </w:p>
          <w:p w:rsidR="009C35A9" w:rsidRPr="0043537A" w:rsidRDefault="009C35A9" w:rsidP="003F4FBF">
            <w:pPr>
              <w:jc w:val="both"/>
              <w:rPr>
                <w:rFonts w:ascii="Times New Roman" w:hAnsi="Times New Roman"/>
                <w:sz w:val="28"/>
                <w:szCs w:val="28"/>
                <w:lang w:val="vi-VN"/>
              </w:rPr>
            </w:pPr>
          </w:p>
          <w:p w:rsidR="009C35A9" w:rsidRPr="0043537A" w:rsidRDefault="009C35A9" w:rsidP="003F4FBF">
            <w:pPr>
              <w:jc w:val="both"/>
              <w:rPr>
                <w:rFonts w:ascii="Times New Roman" w:hAnsi="Times New Roman"/>
                <w:sz w:val="28"/>
                <w:szCs w:val="28"/>
                <w:lang w:val="pt-BR"/>
              </w:rPr>
            </w:pPr>
            <w:r w:rsidRPr="0043537A">
              <w:rPr>
                <w:rFonts w:ascii="Times New Roman" w:hAnsi="Times New Roman"/>
                <w:sz w:val="28"/>
                <w:szCs w:val="28"/>
                <w:lang w:val="vi-VN"/>
              </w:rPr>
              <w:t>- T</w:t>
            </w:r>
            <w:r w:rsidRPr="0043537A">
              <w:rPr>
                <w:rFonts w:ascii="Times New Roman" w:hAnsi="Times New Roman"/>
                <w:sz w:val="28"/>
                <w:szCs w:val="28"/>
                <w:lang w:val="pt-BR"/>
              </w:rPr>
              <w:t>r</w:t>
            </w:r>
            <w:r w:rsidRPr="0043537A">
              <w:rPr>
                <w:rFonts w:ascii="Times New Roman" w:hAnsi="Times New Roman"/>
                <w:sz w:val="28"/>
                <w:szCs w:val="28"/>
                <w:lang w:val="vi-VN"/>
              </w:rPr>
              <w:t>anh vẽ gì?</w:t>
            </w:r>
            <w:r w:rsidRPr="0043537A">
              <w:rPr>
                <w:rFonts w:ascii="Times New Roman" w:hAnsi="Times New Roman"/>
                <w:sz w:val="28"/>
                <w:szCs w:val="28"/>
                <w:lang w:val="pt-BR"/>
              </w:rPr>
              <w:t>Em có cảm xúc gì khi xem tranh?</w:t>
            </w:r>
          </w:p>
          <w:p w:rsidR="009C35A9" w:rsidRPr="0043537A" w:rsidRDefault="009C35A9" w:rsidP="003F4FBF">
            <w:pPr>
              <w:jc w:val="both"/>
              <w:rPr>
                <w:rFonts w:ascii="Times New Roman" w:hAnsi="Times New Roman"/>
                <w:sz w:val="28"/>
                <w:szCs w:val="28"/>
                <w:lang w:val="vi-VN"/>
              </w:rPr>
            </w:pPr>
            <w:r w:rsidRPr="0043537A">
              <w:rPr>
                <w:rFonts w:ascii="Times New Roman" w:hAnsi="Times New Roman"/>
                <w:sz w:val="28"/>
                <w:szCs w:val="28"/>
                <w:lang w:val="pt-BR"/>
              </w:rPr>
              <w:t>-Tranh Lễ hội cồng chiêng thuộc  l</w:t>
            </w:r>
            <w:r w:rsidRPr="0043537A">
              <w:rPr>
                <w:rFonts w:ascii="Times New Roman" w:hAnsi="Times New Roman"/>
                <w:sz w:val="28"/>
                <w:szCs w:val="28"/>
                <w:lang w:val="vi-VN"/>
              </w:rPr>
              <w:t xml:space="preserve">oại lễ hội nào ? Em có thể giới thiệu thế nào cho bạn bè ở nơi xa hoặc khách du lịch. Bài học hôm nay giúp các em nhận biết về các loại lễ hội </w:t>
            </w:r>
          </w:p>
          <w:p w:rsidR="009C35A9" w:rsidRPr="0043537A" w:rsidRDefault="009C35A9" w:rsidP="003F4FBF">
            <w:pPr>
              <w:ind w:right="-51"/>
              <w:jc w:val="both"/>
              <w:rPr>
                <w:rFonts w:ascii="Times New Roman" w:hAnsi="Times New Roman"/>
                <w:sz w:val="28"/>
                <w:szCs w:val="28"/>
                <w:lang w:val="vi-VN"/>
              </w:rPr>
            </w:pPr>
            <w:r w:rsidRPr="0043537A">
              <w:rPr>
                <w:rFonts w:ascii="Times New Roman" w:hAnsi="Times New Roman"/>
                <w:sz w:val="28"/>
                <w:szCs w:val="28"/>
                <w:lang w:val="vi-VN"/>
              </w:rPr>
              <w:t>-  ghi đầu bài lên bảng.</w:t>
            </w:r>
          </w:p>
          <w:p w:rsidR="009C35A9" w:rsidRPr="0043537A" w:rsidRDefault="009C35A9" w:rsidP="003F4FBF">
            <w:pPr>
              <w:jc w:val="both"/>
              <w:rPr>
                <w:rFonts w:ascii="Times New Roman" w:hAnsi="Times New Roman"/>
                <w:b/>
                <w:sz w:val="28"/>
                <w:szCs w:val="28"/>
                <w:lang w:val="vi-VN"/>
              </w:rPr>
            </w:pPr>
            <w:r w:rsidRPr="0043537A">
              <w:rPr>
                <w:rFonts w:ascii="Times New Roman" w:hAnsi="Times New Roman"/>
                <w:b/>
                <w:sz w:val="28"/>
                <w:szCs w:val="28"/>
                <w:lang w:val="vi-VN"/>
              </w:rPr>
              <w:t>II.</w:t>
            </w:r>
            <w:r w:rsidRPr="0043537A">
              <w:rPr>
                <w:rFonts w:ascii="Times New Roman" w:hAnsi="Times New Roman"/>
                <w:b/>
                <w:sz w:val="28"/>
                <w:szCs w:val="28"/>
                <w:u w:val="single"/>
                <w:lang w:val="vi-VN"/>
              </w:rPr>
              <w:t>Phần phát triển bài</w:t>
            </w:r>
            <w:r w:rsidRPr="0043537A">
              <w:rPr>
                <w:rFonts w:ascii="Times New Roman" w:hAnsi="Times New Roman"/>
                <w:b/>
                <w:sz w:val="28"/>
                <w:szCs w:val="28"/>
                <w:lang w:val="vi-VN"/>
              </w:rPr>
              <w:t xml:space="preserve">  (27’ )</w:t>
            </w:r>
          </w:p>
          <w:p w:rsidR="009C35A9" w:rsidRPr="0043537A" w:rsidRDefault="009C35A9" w:rsidP="003F4FBF">
            <w:pPr>
              <w:rPr>
                <w:rFonts w:ascii="Times New Roman" w:hAnsi="Times New Roman"/>
                <w:b/>
                <w:sz w:val="28"/>
                <w:szCs w:val="28"/>
                <w:lang w:val="vi-VN"/>
              </w:rPr>
            </w:pPr>
            <w:r w:rsidRPr="0043537A">
              <w:rPr>
                <w:rFonts w:ascii="Times New Roman" w:hAnsi="Times New Roman"/>
                <w:b/>
                <w:bCs/>
                <w:sz w:val="28"/>
                <w:szCs w:val="28"/>
                <w:lang w:val="vi-VN"/>
              </w:rPr>
              <w:t xml:space="preserve">2: Giới thiệu lễ hội  ở địa phương em </w:t>
            </w:r>
            <w:r w:rsidRPr="0043537A">
              <w:rPr>
                <w:rFonts w:ascii="Times New Roman" w:hAnsi="Times New Roman"/>
                <w:b/>
                <w:sz w:val="28"/>
                <w:szCs w:val="28"/>
                <w:lang w:val="vi-VN"/>
              </w:rPr>
              <w:t>.</w:t>
            </w:r>
          </w:p>
          <w:p w:rsidR="009C35A9" w:rsidRPr="0043537A" w:rsidRDefault="009C35A9" w:rsidP="003F4FBF">
            <w:pPr>
              <w:jc w:val="both"/>
              <w:rPr>
                <w:rFonts w:ascii="Times New Roman" w:hAnsi="Times New Roman"/>
                <w:b/>
                <w:bCs/>
                <w:sz w:val="28"/>
                <w:szCs w:val="28"/>
                <w:lang w:val="vi-VN"/>
              </w:rPr>
            </w:pPr>
            <w:r w:rsidRPr="0043537A">
              <w:rPr>
                <w:rFonts w:ascii="Times New Roman" w:hAnsi="Times New Roman"/>
                <w:b/>
                <w:bCs/>
                <w:sz w:val="28"/>
                <w:szCs w:val="28"/>
                <w:lang w:val="vi-VN"/>
              </w:rPr>
              <w:t xml:space="preserve">   </w:t>
            </w:r>
          </w:p>
          <w:p w:rsidR="009C35A9" w:rsidRPr="0043537A" w:rsidRDefault="009C35A9" w:rsidP="003F4FBF">
            <w:pPr>
              <w:ind w:firstLine="720"/>
              <w:jc w:val="both"/>
              <w:rPr>
                <w:rFonts w:ascii="Times New Roman" w:hAnsi="Times New Roman"/>
                <w:sz w:val="28"/>
                <w:szCs w:val="28"/>
                <w:lang w:val="vi-VN"/>
              </w:rPr>
            </w:pPr>
            <w:r w:rsidRPr="0043537A">
              <w:rPr>
                <w:rFonts w:ascii="Times New Roman" w:hAnsi="Times New Roman"/>
                <w:bCs/>
                <w:i/>
                <w:sz w:val="28"/>
                <w:szCs w:val="28"/>
                <w:u w:val="single"/>
                <w:lang w:val="vi-VN"/>
              </w:rPr>
              <w:t>Mục tiêu</w:t>
            </w:r>
            <w:r w:rsidRPr="0043537A">
              <w:rPr>
                <w:rFonts w:ascii="Times New Roman" w:hAnsi="Times New Roman"/>
                <w:b/>
                <w:bCs/>
                <w:sz w:val="28"/>
                <w:szCs w:val="28"/>
                <w:lang w:val="vi-VN"/>
              </w:rPr>
              <w:t xml:space="preserve"> : </w:t>
            </w:r>
            <w:r w:rsidRPr="0043537A">
              <w:rPr>
                <w:rFonts w:ascii="Times New Roman" w:hAnsi="Times New Roman"/>
                <w:sz w:val="28"/>
                <w:szCs w:val="28"/>
                <w:lang w:val="vi-VN"/>
              </w:rPr>
              <w:t>- HS giới thiệu được một số lễ hội ở địa phương em cho khách du lịch hoặc cho bạn bè ở nơi xa</w:t>
            </w:r>
          </w:p>
          <w:p w:rsidR="009C35A9" w:rsidRPr="0043537A" w:rsidRDefault="009C35A9" w:rsidP="003F4FBF">
            <w:pPr>
              <w:tabs>
                <w:tab w:val="num" w:pos="2160"/>
              </w:tabs>
              <w:ind w:left="72"/>
              <w:jc w:val="both"/>
              <w:rPr>
                <w:rFonts w:ascii="Times New Roman" w:hAnsi="Times New Roman"/>
                <w:bCs/>
                <w:sz w:val="28"/>
                <w:szCs w:val="28"/>
                <w:lang w:val="vi-VN"/>
              </w:rPr>
            </w:pPr>
            <w:r w:rsidRPr="0043537A">
              <w:rPr>
                <w:rFonts w:ascii="Times New Roman" w:hAnsi="Times New Roman"/>
                <w:bCs/>
                <w:sz w:val="28"/>
                <w:szCs w:val="28"/>
                <w:lang w:val="vi-VN"/>
              </w:rPr>
              <w:t>- Cho HS đọc mục tiêu của mục 1trong sách trang 40</w:t>
            </w:r>
          </w:p>
          <w:p w:rsidR="009C35A9" w:rsidRPr="0043537A" w:rsidRDefault="009C35A9" w:rsidP="003F4FBF">
            <w:pPr>
              <w:jc w:val="both"/>
              <w:rPr>
                <w:rFonts w:ascii="Times New Roman" w:hAnsi="Times New Roman"/>
                <w:bCs/>
                <w:sz w:val="28"/>
                <w:szCs w:val="28"/>
                <w:lang w:val="fr-FR"/>
              </w:rPr>
            </w:pPr>
            <w:r w:rsidRPr="0043537A">
              <w:rPr>
                <w:rFonts w:ascii="Times New Roman" w:hAnsi="Times New Roman"/>
                <w:bCs/>
                <w:sz w:val="28"/>
                <w:szCs w:val="28"/>
                <w:lang w:val="fr-FR"/>
              </w:rPr>
              <w:t>+ Mục tiêu chúng ta cần đạt là gì?</w:t>
            </w:r>
          </w:p>
          <w:p w:rsidR="009C35A9" w:rsidRPr="0043537A" w:rsidRDefault="009C35A9" w:rsidP="003F4FBF">
            <w:pPr>
              <w:jc w:val="both"/>
              <w:rPr>
                <w:rFonts w:ascii="Times New Roman" w:hAnsi="Times New Roman"/>
                <w:bCs/>
                <w:sz w:val="28"/>
                <w:szCs w:val="28"/>
                <w:lang w:val="fr-FR"/>
              </w:rPr>
            </w:pPr>
          </w:p>
          <w:p w:rsidR="009C35A9" w:rsidRPr="0043537A" w:rsidRDefault="009C35A9" w:rsidP="003F4FBF">
            <w:pPr>
              <w:jc w:val="both"/>
              <w:rPr>
                <w:rFonts w:ascii="Times New Roman" w:hAnsi="Times New Roman"/>
                <w:bCs/>
                <w:sz w:val="28"/>
                <w:szCs w:val="28"/>
                <w:lang w:val="fr-FR"/>
              </w:rPr>
            </w:pPr>
          </w:p>
          <w:p w:rsidR="009C35A9" w:rsidRPr="0043537A" w:rsidRDefault="009C35A9" w:rsidP="003F4FBF">
            <w:pPr>
              <w:jc w:val="both"/>
              <w:rPr>
                <w:rFonts w:ascii="Times New Roman" w:hAnsi="Times New Roman"/>
                <w:bCs/>
                <w:sz w:val="28"/>
                <w:szCs w:val="28"/>
                <w:lang w:val="fr-FR"/>
              </w:rPr>
            </w:pPr>
          </w:p>
          <w:p w:rsidR="009C35A9" w:rsidRPr="0043537A" w:rsidRDefault="009C35A9" w:rsidP="003F4FBF">
            <w:pPr>
              <w:jc w:val="both"/>
              <w:rPr>
                <w:rFonts w:ascii="Times New Roman" w:hAnsi="Times New Roman"/>
                <w:sz w:val="28"/>
                <w:szCs w:val="28"/>
                <w:lang w:val="vi-VN"/>
              </w:rPr>
            </w:pPr>
            <w:r w:rsidRPr="0043537A">
              <w:rPr>
                <w:rFonts w:ascii="Times New Roman" w:hAnsi="Times New Roman"/>
                <w:b/>
                <w:bCs/>
                <w:sz w:val="28"/>
                <w:szCs w:val="28"/>
                <w:lang w:val="fr-FR"/>
              </w:rPr>
              <w:t>Hoạt động 1</w:t>
            </w:r>
            <w:r w:rsidRPr="0043537A">
              <w:rPr>
                <w:rFonts w:ascii="Times New Roman" w:hAnsi="Times New Roman"/>
                <w:bCs/>
                <w:sz w:val="28"/>
                <w:szCs w:val="28"/>
                <w:lang w:val="fr-FR"/>
              </w:rPr>
              <w:t xml:space="preserve"> : </w:t>
            </w:r>
            <w:r w:rsidRPr="0043537A">
              <w:rPr>
                <w:rFonts w:ascii="Times New Roman" w:hAnsi="Times New Roman"/>
                <w:sz w:val="28"/>
                <w:szCs w:val="28"/>
                <w:lang w:val="vi-VN"/>
              </w:rPr>
              <w:t>HS giới thiệu được một số lễ hội ở địa phương em cho khách du lịch hoặc cho bạn bè ở nơi xa</w:t>
            </w:r>
          </w:p>
          <w:p w:rsidR="009C35A9" w:rsidRPr="0043537A" w:rsidRDefault="009C35A9" w:rsidP="003F4FBF">
            <w:pPr>
              <w:jc w:val="both"/>
              <w:rPr>
                <w:rFonts w:ascii="Times New Roman" w:hAnsi="Times New Roman"/>
                <w:bCs/>
                <w:sz w:val="28"/>
                <w:szCs w:val="28"/>
                <w:u w:val="single"/>
                <w:lang w:val="vi-VN"/>
              </w:rPr>
            </w:pPr>
            <w:r w:rsidRPr="0043537A">
              <w:rPr>
                <w:rFonts w:ascii="Times New Roman" w:hAnsi="Times New Roman"/>
                <w:bCs/>
                <w:sz w:val="28"/>
                <w:szCs w:val="28"/>
                <w:u w:val="single"/>
                <w:lang w:val="vi-VN"/>
              </w:rPr>
              <w:t>Bài 1</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lastRenderedPageBreak/>
              <w:t>- Gọi 1 Hs đọc yêu cầu</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t>- Bài YC làm gì ?</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t xml:space="preserve">- GV cho HS đọc cá nhân </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t>- Lễ Hội Đền Hùng có tên gọi nào khác ?</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t>- Lễ Hội Đền Hùng diễn ra vào thời gian nào ?</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t>-  Lễ hội Đền Hùng diễn ra ở đâu ?</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t>- Lễ hội Đền Hùng diễn ra nhằm mục đích gì ?</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t>Lễ hội Đền Hùng diễn ra như thế nào ?</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t xml:space="preserve">-  GV nhận xét </w:t>
            </w:r>
          </w:p>
          <w:p w:rsidR="009C35A9" w:rsidRPr="0043537A" w:rsidRDefault="009C35A9" w:rsidP="003F4FBF">
            <w:pPr>
              <w:jc w:val="both"/>
              <w:rPr>
                <w:rFonts w:ascii="Times New Roman" w:hAnsi="Times New Roman"/>
                <w:b/>
                <w:bCs/>
                <w:sz w:val="28"/>
                <w:szCs w:val="28"/>
                <w:lang w:val="vi-VN"/>
              </w:rPr>
            </w:pPr>
            <w:r w:rsidRPr="0043537A">
              <w:rPr>
                <w:rFonts w:ascii="Times New Roman" w:hAnsi="Times New Roman"/>
                <w:bCs/>
                <w:sz w:val="28"/>
                <w:szCs w:val="28"/>
                <w:lang w:val="vi-VN"/>
              </w:rPr>
              <w:t xml:space="preserve">* </w:t>
            </w:r>
            <w:r w:rsidRPr="0043537A">
              <w:rPr>
                <w:rFonts w:ascii="Times New Roman" w:hAnsi="Times New Roman"/>
                <w:b/>
                <w:bCs/>
                <w:sz w:val="28"/>
                <w:szCs w:val="28"/>
                <w:lang w:val="vi-VN"/>
              </w:rPr>
              <w:t>GD HS yêu quê hương đất nước.Nhớ ơn người đã có công xây dựng đất nước.</w:t>
            </w:r>
          </w:p>
          <w:p w:rsidR="009C35A9" w:rsidRPr="0043537A" w:rsidRDefault="009C35A9" w:rsidP="003F4FBF">
            <w:pPr>
              <w:jc w:val="both"/>
              <w:rPr>
                <w:rFonts w:ascii="Times New Roman" w:hAnsi="Times New Roman"/>
                <w:b/>
                <w:bCs/>
                <w:sz w:val="28"/>
                <w:szCs w:val="28"/>
                <w:lang w:val="vi-VN"/>
              </w:rPr>
            </w:pPr>
            <w:r w:rsidRPr="0043537A">
              <w:rPr>
                <w:rFonts w:ascii="Times New Roman" w:hAnsi="Times New Roman"/>
                <w:b/>
                <w:bCs/>
                <w:sz w:val="28"/>
                <w:szCs w:val="28"/>
                <w:lang w:val="vi-VN"/>
              </w:rPr>
              <w:t xml:space="preserve">Bài 2 : </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
                <w:bCs/>
                <w:sz w:val="28"/>
                <w:szCs w:val="28"/>
                <w:lang w:val="vi-VN"/>
              </w:rPr>
              <w:t xml:space="preserve">- </w:t>
            </w:r>
            <w:r w:rsidRPr="0043537A">
              <w:rPr>
                <w:rFonts w:ascii="Times New Roman" w:hAnsi="Times New Roman"/>
                <w:bCs/>
                <w:sz w:val="28"/>
                <w:szCs w:val="28"/>
                <w:lang w:val="vi-VN"/>
              </w:rPr>
              <w:t>Gọi 1 Hs đọc yêu cầu</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t>- Bài YC làm gì ?</w:t>
            </w:r>
          </w:p>
          <w:p w:rsidR="009C35A9" w:rsidRPr="0043537A" w:rsidRDefault="009C35A9" w:rsidP="003F4FBF">
            <w:pPr>
              <w:jc w:val="both"/>
              <w:rPr>
                <w:rFonts w:ascii="Times New Roman" w:hAnsi="Times New Roman"/>
                <w:bCs/>
                <w:sz w:val="28"/>
                <w:szCs w:val="28"/>
                <w:lang w:val="vi-VN"/>
              </w:rPr>
            </w:pPr>
          </w:p>
          <w:p w:rsidR="009C35A9" w:rsidRPr="0043537A" w:rsidRDefault="009C35A9" w:rsidP="003F4FBF">
            <w:pPr>
              <w:jc w:val="both"/>
              <w:rPr>
                <w:rFonts w:ascii="Times New Roman" w:hAnsi="Times New Roman"/>
                <w:bCs/>
                <w:sz w:val="28"/>
                <w:szCs w:val="28"/>
                <w:lang w:val="vi-VN"/>
              </w:rPr>
            </w:pP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t>- GV cho học sinh làm nhóm</w:t>
            </w:r>
          </w:p>
          <w:p w:rsidR="009C35A9" w:rsidRPr="0043537A" w:rsidRDefault="009C35A9" w:rsidP="003F4FBF">
            <w:pPr>
              <w:jc w:val="both"/>
              <w:rPr>
                <w:rFonts w:ascii="Times New Roman" w:hAnsi="Times New Roman"/>
                <w:bCs/>
                <w:sz w:val="28"/>
                <w:szCs w:val="28"/>
                <w:lang w:val="vi-VN"/>
              </w:rPr>
            </w:pP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t>GV theo dõi giúp HS</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t>- GV nhận xét, khen ngợi</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t>- Cho HS mang về nhà dán vào góc</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t xml:space="preserve"> học tập</w:t>
            </w:r>
          </w:p>
          <w:p w:rsidR="009C35A9" w:rsidRPr="0043537A" w:rsidRDefault="009C35A9" w:rsidP="003F4FBF">
            <w:pPr>
              <w:jc w:val="both"/>
              <w:rPr>
                <w:rFonts w:ascii="Times New Roman" w:hAnsi="Times New Roman"/>
                <w:b/>
                <w:bCs/>
                <w:sz w:val="28"/>
                <w:szCs w:val="28"/>
                <w:lang w:val="vi-VN"/>
              </w:rPr>
            </w:pPr>
            <w:r w:rsidRPr="0043537A">
              <w:rPr>
                <w:rFonts w:ascii="Times New Roman" w:hAnsi="Times New Roman"/>
                <w:b/>
                <w:bCs/>
                <w:sz w:val="28"/>
                <w:szCs w:val="28"/>
                <w:lang w:val="vi-VN"/>
              </w:rPr>
              <w:t>Bài 3</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
                <w:bCs/>
                <w:sz w:val="28"/>
                <w:szCs w:val="28"/>
                <w:lang w:val="vi-VN"/>
              </w:rPr>
              <w:t xml:space="preserve">- </w:t>
            </w:r>
            <w:r w:rsidRPr="0043537A">
              <w:rPr>
                <w:rFonts w:ascii="Times New Roman" w:hAnsi="Times New Roman"/>
                <w:bCs/>
                <w:sz w:val="28"/>
                <w:szCs w:val="28"/>
                <w:lang w:val="vi-VN"/>
              </w:rPr>
              <w:t>Đọc yêu cầu</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t>- Bài 3 YC làm gì?</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t>- GV Cho HS dựa vào gợi ý để thiệu lễ hội ở địa phương em</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t xml:space="preserve">- Nhận xét </w:t>
            </w:r>
          </w:p>
          <w:p w:rsidR="009C35A9" w:rsidRPr="0043537A" w:rsidRDefault="009C35A9" w:rsidP="003F4FBF">
            <w:pPr>
              <w:jc w:val="both"/>
              <w:rPr>
                <w:rFonts w:ascii="Times New Roman" w:hAnsi="Times New Roman"/>
                <w:b/>
                <w:bCs/>
                <w:sz w:val="28"/>
                <w:szCs w:val="28"/>
                <w:u w:val="single"/>
                <w:lang w:val="vi-VN"/>
              </w:rPr>
            </w:pPr>
            <w:r w:rsidRPr="0043537A">
              <w:rPr>
                <w:rFonts w:ascii="Times New Roman" w:hAnsi="Times New Roman"/>
                <w:b/>
                <w:bCs/>
                <w:sz w:val="28"/>
                <w:szCs w:val="28"/>
                <w:u w:val="single"/>
                <w:lang w:val="vi-VN"/>
              </w:rPr>
              <w:t>Bài 3</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
                <w:bCs/>
                <w:sz w:val="28"/>
                <w:szCs w:val="28"/>
                <w:lang w:val="vi-VN"/>
              </w:rPr>
              <w:t xml:space="preserve">- </w:t>
            </w:r>
            <w:r w:rsidRPr="0043537A">
              <w:rPr>
                <w:rFonts w:ascii="Times New Roman" w:hAnsi="Times New Roman"/>
                <w:bCs/>
                <w:sz w:val="28"/>
                <w:szCs w:val="28"/>
                <w:lang w:val="vi-VN"/>
              </w:rPr>
              <w:t xml:space="preserve">1 HS đọc YC </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t>- Bài YC làm gì?</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t>- Cho 2 HS tự giới thiệu</w:t>
            </w:r>
            <w:r w:rsidRPr="0043537A">
              <w:rPr>
                <w:rFonts w:ascii="Times New Roman" w:hAnsi="Times New Roman"/>
                <w:b/>
                <w:bCs/>
                <w:sz w:val="28"/>
                <w:szCs w:val="28"/>
                <w:lang w:val="vi-VN"/>
              </w:rPr>
              <w:t xml:space="preserve"> </w:t>
            </w:r>
            <w:r w:rsidRPr="0043537A">
              <w:rPr>
                <w:rFonts w:ascii="Times New Roman" w:hAnsi="Times New Roman"/>
                <w:bCs/>
                <w:sz w:val="28"/>
                <w:szCs w:val="28"/>
                <w:lang w:val="vi-VN"/>
              </w:rPr>
              <w:t>lễ hội ở địa phương em</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t xml:space="preserve">- Khi tham gia lễ hội em cần làm gì? </w:t>
            </w:r>
          </w:p>
          <w:p w:rsidR="009C35A9" w:rsidRPr="0043537A" w:rsidRDefault="009C35A9" w:rsidP="003F4FBF">
            <w:pPr>
              <w:jc w:val="both"/>
              <w:rPr>
                <w:rFonts w:ascii="Times New Roman" w:hAnsi="Times New Roman"/>
                <w:b/>
                <w:bCs/>
                <w:i/>
                <w:sz w:val="28"/>
                <w:szCs w:val="28"/>
                <w:lang w:val="vi-VN"/>
              </w:rPr>
            </w:pPr>
            <w:r w:rsidRPr="0043537A">
              <w:rPr>
                <w:rFonts w:ascii="Times New Roman" w:hAnsi="Times New Roman"/>
                <w:b/>
                <w:bCs/>
                <w:i/>
                <w:sz w:val="28"/>
                <w:szCs w:val="28"/>
                <w:lang w:val="vi-VN"/>
              </w:rPr>
              <w:t xml:space="preserve">GD HS truyền thống văn hoá ở địa phương mình </w:t>
            </w:r>
          </w:p>
          <w:p w:rsidR="009C35A9" w:rsidRPr="0043537A" w:rsidRDefault="009C35A9" w:rsidP="003F4FBF">
            <w:pPr>
              <w:jc w:val="both"/>
              <w:rPr>
                <w:rFonts w:ascii="Times New Roman" w:hAnsi="Times New Roman"/>
                <w:b/>
                <w:bCs/>
                <w:sz w:val="28"/>
                <w:szCs w:val="28"/>
                <w:lang w:val="vi-VN"/>
              </w:rPr>
            </w:pPr>
            <w:r w:rsidRPr="0043537A">
              <w:rPr>
                <w:rFonts w:ascii="Times New Roman" w:hAnsi="Times New Roman"/>
                <w:b/>
                <w:sz w:val="28"/>
                <w:szCs w:val="28"/>
                <w:lang w:val="vi-VN"/>
              </w:rPr>
              <w:t>III.</w:t>
            </w:r>
            <w:r w:rsidRPr="0043537A">
              <w:rPr>
                <w:rFonts w:ascii="Times New Roman" w:hAnsi="Times New Roman"/>
                <w:b/>
                <w:sz w:val="28"/>
                <w:szCs w:val="28"/>
                <w:u w:val="single"/>
                <w:lang w:val="vi-VN"/>
              </w:rPr>
              <w:t>Phần kết thúc</w:t>
            </w:r>
            <w:r w:rsidRPr="0043537A">
              <w:rPr>
                <w:rFonts w:ascii="Times New Roman" w:hAnsi="Times New Roman"/>
                <w:b/>
                <w:sz w:val="28"/>
                <w:szCs w:val="28"/>
                <w:lang w:val="vi-VN"/>
              </w:rPr>
              <w:t xml:space="preserve">  (3’)</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t>- Về nhà nói với cha mẹ anh chị về lễ hội ở địa phương em.</w:t>
            </w:r>
          </w:p>
          <w:p w:rsidR="009C35A9" w:rsidRPr="0043537A" w:rsidRDefault="009C35A9" w:rsidP="003F4FBF">
            <w:pPr>
              <w:jc w:val="both"/>
              <w:rPr>
                <w:rFonts w:ascii="Times New Roman" w:hAnsi="Times New Roman"/>
                <w:bCs/>
                <w:sz w:val="28"/>
                <w:szCs w:val="28"/>
                <w:lang w:val="vi-VN"/>
              </w:rPr>
            </w:pPr>
          </w:p>
          <w:p w:rsidR="009C35A9" w:rsidRPr="0043537A" w:rsidRDefault="009C35A9" w:rsidP="003F4FBF">
            <w:pPr>
              <w:ind w:right="4"/>
              <w:jc w:val="both"/>
              <w:rPr>
                <w:rFonts w:ascii="Times New Roman" w:hAnsi="Times New Roman"/>
                <w:sz w:val="28"/>
                <w:szCs w:val="28"/>
                <w:lang w:val="vi-VN"/>
              </w:rPr>
            </w:pPr>
            <w:r w:rsidRPr="0043537A">
              <w:rPr>
                <w:rFonts w:ascii="Times New Roman" w:hAnsi="Times New Roman"/>
                <w:sz w:val="28"/>
                <w:szCs w:val="28"/>
                <w:lang w:val="vi-VN"/>
              </w:rPr>
              <w:t xml:space="preserve">- Dặn HS về nhà đọc lại bài và xem nội dung tiếp theo trong bài </w:t>
            </w:r>
          </w:p>
          <w:p w:rsidR="009C35A9" w:rsidRPr="0043537A" w:rsidRDefault="009C35A9" w:rsidP="003F4FBF">
            <w:pPr>
              <w:ind w:right="4"/>
              <w:jc w:val="both"/>
              <w:rPr>
                <w:rFonts w:ascii="Times New Roman" w:eastAsia="Calibri" w:hAnsi="Times New Roman"/>
                <w:b/>
                <w:bCs/>
                <w:sz w:val="28"/>
                <w:szCs w:val="28"/>
              </w:rPr>
            </w:pPr>
            <w:r w:rsidRPr="0043537A">
              <w:rPr>
                <w:rFonts w:ascii="Times New Roman" w:hAnsi="Times New Roman"/>
                <w:sz w:val="28"/>
                <w:szCs w:val="28"/>
              </w:rPr>
              <w:t xml:space="preserve">- </w:t>
            </w:r>
            <w:r w:rsidRPr="0043537A">
              <w:rPr>
                <w:rFonts w:ascii="Times New Roman" w:hAnsi="Times New Roman"/>
                <w:sz w:val="28"/>
                <w:szCs w:val="28"/>
                <w:lang w:val="vi-VN"/>
              </w:rPr>
              <w:t xml:space="preserve"> </w:t>
            </w:r>
            <w:r w:rsidRPr="0043537A">
              <w:rPr>
                <w:rFonts w:ascii="Times New Roman" w:hAnsi="Times New Roman"/>
                <w:sz w:val="28"/>
                <w:szCs w:val="28"/>
              </w:rPr>
              <w:t>Nhận xét giờ học.</w:t>
            </w:r>
          </w:p>
        </w:tc>
        <w:tc>
          <w:tcPr>
            <w:tcW w:w="2448" w:type="pct"/>
            <w:tcBorders>
              <w:top w:val="single" w:sz="4" w:space="0" w:color="auto"/>
              <w:left w:val="single" w:sz="4" w:space="0" w:color="auto"/>
              <w:bottom w:val="single" w:sz="4" w:space="0" w:color="auto"/>
              <w:right w:val="single" w:sz="4" w:space="0" w:color="auto"/>
            </w:tcBorders>
          </w:tcPr>
          <w:p w:rsidR="009C35A9" w:rsidRPr="0043537A" w:rsidRDefault="009C35A9" w:rsidP="003F4FBF">
            <w:pPr>
              <w:jc w:val="both"/>
              <w:rPr>
                <w:rFonts w:ascii="Times New Roman" w:eastAsia="Calibri" w:hAnsi="Times New Roman"/>
                <w:sz w:val="28"/>
                <w:szCs w:val="28"/>
              </w:rPr>
            </w:pPr>
          </w:p>
          <w:p w:rsidR="009C35A9" w:rsidRPr="0043537A" w:rsidRDefault="009C35A9" w:rsidP="003F4FBF">
            <w:pPr>
              <w:jc w:val="both"/>
              <w:rPr>
                <w:rFonts w:ascii="Times New Roman" w:hAnsi="Times New Roman"/>
                <w:sz w:val="28"/>
                <w:szCs w:val="28"/>
              </w:rPr>
            </w:pPr>
            <w:r w:rsidRPr="0043537A">
              <w:rPr>
                <w:rFonts w:ascii="Times New Roman" w:hAnsi="Times New Roman"/>
                <w:sz w:val="28"/>
                <w:szCs w:val="28"/>
              </w:rPr>
              <w:t>- Lớp quan sát</w:t>
            </w:r>
          </w:p>
          <w:p w:rsidR="009C35A9" w:rsidRPr="0043537A" w:rsidRDefault="009C35A9" w:rsidP="003F4FBF">
            <w:pPr>
              <w:jc w:val="both"/>
              <w:rPr>
                <w:rFonts w:ascii="Times New Roman" w:hAnsi="Times New Roman"/>
                <w:sz w:val="28"/>
                <w:szCs w:val="28"/>
              </w:rPr>
            </w:pPr>
          </w:p>
          <w:p w:rsidR="009C35A9" w:rsidRPr="0043537A" w:rsidRDefault="009C35A9" w:rsidP="003F4FBF">
            <w:pPr>
              <w:jc w:val="both"/>
              <w:rPr>
                <w:rFonts w:ascii="Times New Roman" w:hAnsi="Times New Roman"/>
                <w:sz w:val="28"/>
                <w:szCs w:val="28"/>
              </w:rPr>
            </w:pPr>
            <w:r w:rsidRPr="0043537A">
              <w:rPr>
                <w:rFonts w:ascii="Times New Roman" w:hAnsi="Times New Roman"/>
                <w:sz w:val="28"/>
                <w:szCs w:val="28"/>
              </w:rPr>
              <w:t>- Lễ hội cồng chiêng</w:t>
            </w:r>
          </w:p>
          <w:p w:rsidR="009C35A9" w:rsidRPr="0043537A" w:rsidRDefault="009C35A9" w:rsidP="003F4FBF">
            <w:pPr>
              <w:jc w:val="both"/>
              <w:rPr>
                <w:rFonts w:ascii="Times New Roman" w:hAnsi="Times New Roman"/>
                <w:sz w:val="28"/>
                <w:szCs w:val="28"/>
              </w:rPr>
            </w:pPr>
          </w:p>
          <w:p w:rsidR="009C35A9" w:rsidRPr="0043537A" w:rsidRDefault="009C35A9" w:rsidP="003F4FBF">
            <w:pPr>
              <w:jc w:val="both"/>
              <w:rPr>
                <w:rFonts w:ascii="Times New Roman" w:hAnsi="Times New Roman"/>
                <w:sz w:val="28"/>
                <w:szCs w:val="28"/>
              </w:rPr>
            </w:pPr>
          </w:p>
          <w:p w:rsidR="009C35A9" w:rsidRPr="0043537A" w:rsidRDefault="009C35A9" w:rsidP="003F4FBF">
            <w:pPr>
              <w:jc w:val="both"/>
              <w:rPr>
                <w:rFonts w:ascii="Times New Roman" w:hAnsi="Times New Roman"/>
                <w:sz w:val="28"/>
                <w:szCs w:val="28"/>
              </w:rPr>
            </w:pPr>
          </w:p>
          <w:p w:rsidR="009C35A9" w:rsidRPr="0043537A" w:rsidRDefault="009C35A9" w:rsidP="003F4FBF">
            <w:pPr>
              <w:jc w:val="both"/>
              <w:rPr>
                <w:rFonts w:ascii="Times New Roman" w:hAnsi="Times New Roman"/>
                <w:sz w:val="28"/>
                <w:szCs w:val="28"/>
              </w:rPr>
            </w:pPr>
          </w:p>
          <w:p w:rsidR="009C35A9" w:rsidRPr="0043537A" w:rsidRDefault="009C35A9" w:rsidP="003F4FBF">
            <w:pPr>
              <w:jc w:val="both"/>
              <w:rPr>
                <w:rFonts w:ascii="Times New Roman" w:hAnsi="Times New Roman"/>
                <w:sz w:val="28"/>
                <w:szCs w:val="28"/>
              </w:rPr>
            </w:pPr>
          </w:p>
          <w:p w:rsidR="009C35A9" w:rsidRPr="0043537A" w:rsidRDefault="009C35A9" w:rsidP="003F4FBF">
            <w:pPr>
              <w:jc w:val="both"/>
              <w:rPr>
                <w:rFonts w:ascii="Times New Roman" w:hAnsi="Times New Roman"/>
                <w:sz w:val="28"/>
                <w:szCs w:val="28"/>
              </w:rPr>
            </w:pPr>
          </w:p>
          <w:p w:rsidR="009C35A9" w:rsidRPr="0043537A" w:rsidRDefault="009C35A9" w:rsidP="003F4FBF">
            <w:pPr>
              <w:jc w:val="both"/>
              <w:rPr>
                <w:rFonts w:ascii="Times New Roman" w:hAnsi="Times New Roman"/>
                <w:sz w:val="28"/>
                <w:szCs w:val="28"/>
              </w:rPr>
            </w:pPr>
            <w:r w:rsidRPr="0043537A">
              <w:rPr>
                <w:rFonts w:ascii="Times New Roman" w:hAnsi="Times New Roman"/>
                <w:sz w:val="28"/>
                <w:szCs w:val="28"/>
              </w:rPr>
              <w:t>- HS lắng nghe và ghi đầu bài vào vở</w:t>
            </w:r>
          </w:p>
          <w:p w:rsidR="009C35A9" w:rsidRPr="0043537A" w:rsidRDefault="009C35A9" w:rsidP="003F4FBF">
            <w:pPr>
              <w:jc w:val="both"/>
              <w:rPr>
                <w:rFonts w:ascii="Times New Roman" w:hAnsi="Times New Roman"/>
                <w:sz w:val="28"/>
                <w:szCs w:val="28"/>
              </w:rPr>
            </w:pPr>
          </w:p>
          <w:p w:rsidR="009C35A9" w:rsidRPr="0043537A" w:rsidRDefault="009C35A9" w:rsidP="003F4FBF">
            <w:pPr>
              <w:jc w:val="both"/>
              <w:rPr>
                <w:rFonts w:ascii="Times New Roman" w:hAnsi="Times New Roman"/>
                <w:sz w:val="28"/>
                <w:szCs w:val="28"/>
              </w:rPr>
            </w:pPr>
          </w:p>
          <w:p w:rsidR="009C35A9" w:rsidRPr="0043537A" w:rsidRDefault="009C35A9" w:rsidP="003F4FBF">
            <w:pPr>
              <w:jc w:val="both"/>
              <w:rPr>
                <w:rFonts w:ascii="Times New Roman" w:hAnsi="Times New Roman"/>
                <w:sz w:val="28"/>
                <w:szCs w:val="28"/>
              </w:rPr>
            </w:pPr>
          </w:p>
          <w:p w:rsidR="009C35A9" w:rsidRPr="0043537A" w:rsidRDefault="009C35A9" w:rsidP="003F4FBF">
            <w:pPr>
              <w:jc w:val="both"/>
              <w:rPr>
                <w:rFonts w:ascii="Times New Roman" w:hAnsi="Times New Roman"/>
                <w:sz w:val="28"/>
                <w:szCs w:val="28"/>
              </w:rPr>
            </w:pPr>
          </w:p>
          <w:p w:rsidR="009C35A9" w:rsidRPr="0043537A" w:rsidRDefault="009C35A9" w:rsidP="003F4FBF">
            <w:pPr>
              <w:jc w:val="both"/>
              <w:rPr>
                <w:rFonts w:ascii="Times New Roman" w:hAnsi="Times New Roman"/>
                <w:sz w:val="28"/>
                <w:szCs w:val="28"/>
              </w:rPr>
            </w:pPr>
          </w:p>
          <w:p w:rsidR="009C35A9" w:rsidRPr="0043537A" w:rsidRDefault="009C35A9" w:rsidP="003F4FBF">
            <w:pPr>
              <w:jc w:val="both"/>
              <w:rPr>
                <w:rFonts w:ascii="Times New Roman" w:hAnsi="Times New Roman"/>
                <w:sz w:val="28"/>
                <w:szCs w:val="28"/>
              </w:rPr>
            </w:pPr>
          </w:p>
          <w:p w:rsidR="009C35A9" w:rsidRPr="0043537A" w:rsidRDefault="009C35A9" w:rsidP="003F4FBF">
            <w:pPr>
              <w:jc w:val="both"/>
              <w:rPr>
                <w:rFonts w:ascii="Times New Roman" w:hAnsi="Times New Roman"/>
                <w:sz w:val="28"/>
                <w:szCs w:val="28"/>
              </w:rPr>
            </w:pPr>
          </w:p>
          <w:p w:rsidR="009C35A9" w:rsidRPr="0043537A" w:rsidRDefault="009C35A9" w:rsidP="003F4FBF">
            <w:pPr>
              <w:jc w:val="both"/>
              <w:rPr>
                <w:rFonts w:ascii="Times New Roman" w:hAnsi="Times New Roman"/>
                <w:bCs/>
                <w:sz w:val="28"/>
                <w:szCs w:val="28"/>
              </w:rPr>
            </w:pPr>
            <w:r w:rsidRPr="0043537A">
              <w:rPr>
                <w:rFonts w:ascii="Times New Roman" w:hAnsi="Times New Roman"/>
                <w:sz w:val="28"/>
                <w:szCs w:val="28"/>
              </w:rPr>
              <w:t xml:space="preserve">- </w:t>
            </w:r>
            <w:r w:rsidRPr="0043537A">
              <w:rPr>
                <w:rFonts w:ascii="Times New Roman" w:hAnsi="Times New Roman"/>
                <w:bCs/>
                <w:sz w:val="28"/>
                <w:szCs w:val="28"/>
                <w:lang w:val="vi-VN"/>
              </w:rPr>
              <w:t xml:space="preserve">HS đọc mục tiêu của mục </w:t>
            </w:r>
            <w:r w:rsidRPr="0043537A">
              <w:rPr>
                <w:rFonts w:ascii="Times New Roman" w:hAnsi="Times New Roman"/>
                <w:bCs/>
                <w:sz w:val="28"/>
                <w:szCs w:val="28"/>
              </w:rPr>
              <w:t>2</w:t>
            </w:r>
            <w:r w:rsidRPr="0043537A">
              <w:rPr>
                <w:rFonts w:ascii="Times New Roman" w:hAnsi="Times New Roman"/>
                <w:bCs/>
                <w:sz w:val="28"/>
                <w:szCs w:val="28"/>
                <w:lang w:val="vi-VN"/>
              </w:rPr>
              <w:t xml:space="preserve"> trong sách trang </w:t>
            </w:r>
            <w:r w:rsidRPr="0043537A">
              <w:rPr>
                <w:rFonts w:ascii="Times New Roman" w:hAnsi="Times New Roman"/>
                <w:bCs/>
                <w:sz w:val="28"/>
                <w:szCs w:val="28"/>
              </w:rPr>
              <w:t>40</w:t>
            </w:r>
            <w:r w:rsidRPr="0043537A">
              <w:rPr>
                <w:rFonts w:ascii="Times New Roman" w:hAnsi="Times New Roman"/>
                <w:bCs/>
                <w:sz w:val="28"/>
                <w:szCs w:val="28"/>
                <w:lang w:val="vi-VN"/>
              </w:rPr>
              <w:t>.</w:t>
            </w:r>
          </w:p>
          <w:p w:rsidR="009C35A9" w:rsidRPr="0043537A" w:rsidRDefault="009C35A9" w:rsidP="003F4FBF">
            <w:pPr>
              <w:ind w:firstLine="720"/>
              <w:jc w:val="both"/>
              <w:rPr>
                <w:rFonts w:ascii="Times New Roman" w:hAnsi="Times New Roman"/>
                <w:sz w:val="28"/>
                <w:szCs w:val="28"/>
                <w:lang w:val="vi-VN"/>
              </w:rPr>
            </w:pPr>
            <w:r w:rsidRPr="0043537A">
              <w:rPr>
                <w:rFonts w:ascii="Times New Roman" w:hAnsi="Times New Roman"/>
                <w:bCs/>
                <w:sz w:val="28"/>
                <w:szCs w:val="28"/>
                <w:lang w:val="vi-VN"/>
              </w:rPr>
              <w:t xml:space="preserve">+ HS trả lời: Mục tiêu chúng ta cần đạt là: </w:t>
            </w:r>
            <w:r w:rsidRPr="0043537A">
              <w:rPr>
                <w:rFonts w:ascii="Times New Roman" w:hAnsi="Times New Roman"/>
                <w:sz w:val="28"/>
                <w:szCs w:val="28"/>
                <w:lang w:val="vi-VN"/>
              </w:rPr>
              <w:t>giới thiệu được một số lễ hội ở địa phương em cho khách du lịch hoặc cho bạn bè ở nơi xa</w:t>
            </w:r>
          </w:p>
          <w:p w:rsidR="009C35A9" w:rsidRPr="0043537A" w:rsidRDefault="009C35A9" w:rsidP="003F4FBF">
            <w:pPr>
              <w:ind w:firstLine="720"/>
              <w:jc w:val="both"/>
              <w:rPr>
                <w:rFonts w:ascii="Times New Roman" w:hAnsi="Times New Roman"/>
                <w:sz w:val="28"/>
                <w:szCs w:val="28"/>
                <w:lang w:val="vi-VN"/>
              </w:rPr>
            </w:pPr>
          </w:p>
          <w:p w:rsidR="009C35A9" w:rsidRPr="0043537A" w:rsidRDefault="009C35A9" w:rsidP="003F4FBF">
            <w:pPr>
              <w:jc w:val="both"/>
              <w:rPr>
                <w:rFonts w:ascii="Times New Roman" w:hAnsi="Times New Roman"/>
                <w:sz w:val="28"/>
                <w:szCs w:val="28"/>
              </w:rPr>
            </w:pPr>
          </w:p>
          <w:p w:rsidR="009C35A9" w:rsidRPr="0043537A" w:rsidRDefault="009C35A9" w:rsidP="003F4FBF">
            <w:pPr>
              <w:jc w:val="both"/>
              <w:rPr>
                <w:rFonts w:ascii="Times New Roman" w:hAnsi="Times New Roman"/>
                <w:sz w:val="28"/>
                <w:szCs w:val="28"/>
              </w:rPr>
            </w:pPr>
          </w:p>
          <w:p w:rsidR="009C35A9" w:rsidRPr="0043537A" w:rsidRDefault="009C35A9" w:rsidP="003F4FBF">
            <w:pPr>
              <w:jc w:val="both"/>
              <w:rPr>
                <w:rFonts w:ascii="Times New Roman" w:hAnsi="Times New Roman"/>
                <w:sz w:val="28"/>
                <w:szCs w:val="28"/>
              </w:rPr>
            </w:pPr>
            <w:r w:rsidRPr="0043537A">
              <w:rPr>
                <w:rFonts w:ascii="Times New Roman" w:hAnsi="Times New Roman"/>
                <w:sz w:val="28"/>
                <w:szCs w:val="28"/>
              </w:rPr>
              <w:t xml:space="preserve">- 2 học sinh đọc yêu cầu </w:t>
            </w:r>
          </w:p>
          <w:p w:rsidR="009C35A9" w:rsidRPr="0043537A" w:rsidRDefault="009C35A9" w:rsidP="003F4FBF">
            <w:pPr>
              <w:jc w:val="both"/>
              <w:rPr>
                <w:rFonts w:ascii="Times New Roman" w:hAnsi="Times New Roman"/>
                <w:sz w:val="28"/>
                <w:szCs w:val="28"/>
              </w:rPr>
            </w:pPr>
            <w:r w:rsidRPr="0043537A">
              <w:rPr>
                <w:rFonts w:ascii="Times New Roman" w:hAnsi="Times New Roman"/>
                <w:sz w:val="28"/>
                <w:szCs w:val="28"/>
              </w:rPr>
              <w:lastRenderedPageBreak/>
              <w:t xml:space="preserve">- Đọc phần giới thiệu về lễ hội Đền Hùng </w:t>
            </w:r>
          </w:p>
          <w:p w:rsidR="009C35A9" w:rsidRPr="0043537A" w:rsidRDefault="009C35A9" w:rsidP="003F4FBF">
            <w:pPr>
              <w:jc w:val="both"/>
              <w:rPr>
                <w:rFonts w:ascii="Times New Roman" w:hAnsi="Times New Roman"/>
                <w:sz w:val="28"/>
                <w:szCs w:val="28"/>
              </w:rPr>
            </w:pPr>
          </w:p>
          <w:p w:rsidR="009C35A9" w:rsidRPr="0043537A" w:rsidRDefault="009C35A9" w:rsidP="003F4FBF">
            <w:pPr>
              <w:jc w:val="both"/>
              <w:rPr>
                <w:rFonts w:ascii="Times New Roman" w:hAnsi="Times New Roman"/>
                <w:sz w:val="28"/>
                <w:szCs w:val="28"/>
              </w:rPr>
            </w:pPr>
          </w:p>
          <w:p w:rsidR="009C35A9" w:rsidRPr="0043537A" w:rsidRDefault="009C35A9" w:rsidP="003F4FBF">
            <w:pPr>
              <w:jc w:val="both"/>
              <w:rPr>
                <w:rFonts w:ascii="Times New Roman" w:hAnsi="Times New Roman"/>
                <w:sz w:val="28"/>
                <w:szCs w:val="28"/>
              </w:rPr>
            </w:pPr>
            <w:r w:rsidRPr="0043537A">
              <w:rPr>
                <w:rFonts w:ascii="Times New Roman" w:hAnsi="Times New Roman"/>
                <w:sz w:val="28"/>
                <w:szCs w:val="28"/>
              </w:rPr>
              <w:t>- Giỗ tổ Hùng Vương</w:t>
            </w:r>
          </w:p>
          <w:p w:rsidR="009C35A9" w:rsidRPr="0043537A" w:rsidRDefault="009C35A9" w:rsidP="003F4FBF">
            <w:pPr>
              <w:jc w:val="both"/>
              <w:rPr>
                <w:rFonts w:ascii="Times New Roman" w:hAnsi="Times New Roman"/>
                <w:sz w:val="28"/>
                <w:szCs w:val="28"/>
              </w:rPr>
            </w:pPr>
            <w:r w:rsidRPr="0043537A">
              <w:rPr>
                <w:rFonts w:ascii="Times New Roman" w:hAnsi="Times New Roman"/>
                <w:sz w:val="28"/>
                <w:szCs w:val="28"/>
              </w:rPr>
              <w:t xml:space="preserve">-  Vào ngày 8 đến ngày 11 tháng 3 âm lịch trong đó ngày 10 là  ngày chính </w:t>
            </w:r>
          </w:p>
          <w:p w:rsidR="009C35A9" w:rsidRPr="0043537A" w:rsidRDefault="009C35A9" w:rsidP="003F4FBF">
            <w:pPr>
              <w:jc w:val="both"/>
              <w:rPr>
                <w:rFonts w:ascii="Times New Roman" w:hAnsi="Times New Roman"/>
                <w:sz w:val="28"/>
                <w:szCs w:val="28"/>
              </w:rPr>
            </w:pPr>
            <w:r w:rsidRPr="0043537A">
              <w:rPr>
                <w:rFonts w:ascii="Times New Roman" w:hAnsi="Times New Roman"/>
                <w:sz w:val="28"/>
                <w:szCs w:val="28"/>
              </w:rPr>
              <w:t xml:space="preserve">- Đền Hùng Phú Thọ </w:t>
            </w:r>
          </w:p>
          <w:p w:rsidR="009C35A9" w:rsidRPr="0043537A" w:rsidRDefault="009C35A9" w:rsidP="003F4FBF">
            <w:pPr>
              <w:jc w:val="both"/>
              <w:rPr>
                <w:rFonts w:ascii="Times New Roman" w:hAnsi="Times New Roman"/>
                <w:sz w:val="28"/>
                <w:szCs w:val="28"/>
              </w:rPr>
            </w:pPr>
            <w:r w:rsidRPr="0043537A">
              <w:rPr>
                <w:rFonts w:ascii="Times New Roman" w:hAnsi="Times New Roman"/>
                <w:sz w:val="28"/>
                <w:szCs w:val="28"/>
              </w:rPr>
              <w:t>- Tưởng nhớ …. Nước ta.</w:t>
            </w:r>
          </w:p>
          <w:p w:rsidR="009C35A9" w:rsidRPr="0043537A" w:rsidRDefault="009C35A9" w:rsidP="003F4FBF">
            <w:pPr>
              <w:jc w:val="both"/>
              <w:rPr>
                <w:rFonts w:ascii="Times New Roman" w:hAnsi="Times New Roman"/>
                <w:sz w:val="28"/>
                <w:szCs w:val="28"/>
              </w:rPr>
            </w:pPr>
          </w:p>
          <w:p w:rsidR="009C35A9" w:rsidRPr="0043537A" w:rsidRDefault="009C35A9" w:rsidP="003F4FBF">
            <w:pPr>
              <w:jc w:val="both"/>
              <w:rPr>
                <w:rFonts w:ascii="Times New Roman" w:hAnsi="Times New Roman"/>
                <w:sz w:val="28"/>
                <w:szCs w:val="28"/>
              </w:rPr>
            </w:pPr>
            <w:r w:rsidRPr="0043537A">
              <w:rPr>
                <w:rFonts w:ascii="Times New Roman" w:hAnsi="Times New Roman"/>
                <w:sz w:val="28"/>
                <w:szCs w:val="28"/>
              </w:rPr>
              <w:t>- Lễ hội Đền Hùng …. Quanh đền</w:t>
            </w:r>
          </w:p>
          <w:p w:rsidR="009C35A9" w:rsidRPr="0043537A" w:rsidRDefault="009C35A9" w:rsidP="003F4FBF">
            <w:pPr>
              <w:jc w:val="both"/>
              <w:rPr>
                <w:rFonts w:ascii="Times New Roman" w:hAnsi="Times New Roman"/>
                <w:sz w:val="28"/>
                <w:szCs w:val="28"/>
              </w:rPr>
            </w:pPr>
            <w:r w:rsidRPr="0043537A">
              <w:rPr>
                <w:rFonts w:ascii="Times New Roman" w:hAnsi="Times New Roman"/>
                <w:sz w:val="28"/>
                <w:szCs w:val="28"/>
              </w:rPr>
              <w:t xml:space="preserve">- </w:t>
            </w:r>
            <w:r w:rsidRPr="0043537A">
              <w:rPr>
                <w:rFonts w:ascii="Times New Roman" w:hAnsi="Times New Roman"/>
                <w:bCs/>
                <w:sz w:val="28"/>
                <w:szCs w:val="28"/>
                <w:lang w:val="vi-VN"/>
              </w:rPr>
              <w:t xml:space="preserve"> HS trình bày</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t>- Nhận xét</w:t>
            </w:r>
          </w:p>
          <w:p w:rsidR="009C35A9" w:rsidRPr="0043537A" w:rsidRDefault="009C35A9" w:rsidP="003F4FBF">
            <w:pPr>
              <w:jc w:val="both"/>
              <w:rPr>
                <w:rFonts w:ascii="Times New Roman" w:hAnsi="Times New Roman"/>
                <w:bCs/>
                <w:sz w:val="28"/>
                <w:szCs w:val="28"/>
              </w:rPr>
            </w:pPr>
          </w:p>
          <w:p w:rsidR="009C35A9" w:rsidRPr="0043537A" w:rsidRDefault="009C35A9" w:rsidP="003F4FBF">
            <w:pPr>
              <w:jc w:val="both"/>
              <w:rPr>
                <w:rFonts w:ascii="Times New Roman" w:hAnsi="Times New Roman"/>
                <w:bCs/>
                <w:sz w:val="28"/>
                <w:szCs w:val="28"/>
              </w:rPr>
            </w:pPr>
          </w:p>
          <w:p w:rsidR="009C35A9" w:rsidRPr="0043537A" w:rsidRDefault="009C35A9" w:rsidP="003F4FBF">
            <w:pPr>
              <w:jc w:val="both"/>
              <w:rPr>
                <w:rFonts w:ascii="Times New Roman" w:hAnsi="Times New Roman"/>
                <w:bCs/>
                <w:sz w:val="28"/>
                <w:szCs w:val="28"/>
              </w:rPr>
            </w:pPr>
          </w:p>
          <w:p w:rsidR="009C35A9" w:rsidRPr="0043537A" w:rsidRDefault="009C35A9" w:rsidP="003F4FBF">
            <w:pPr>
              <w:jc w:val="both"/>
              <w:rPr>
                <w:rFonts w:ascii="Times New Roman" w:hAnsi="Times New Roman"/>
                <w:bCs/>
                <w:sz w:val="28"/>
                <w:szCs w:val="28"/>
              </w:rPr>
            </w:pPr>
          </w:p>
          <w:p w:rsidR="009C35A9" w:rsidRPr="0043537A" w:rsidRDefault="009C35A9" w:rsidP="003F4FBF">
            <w:pPr>
              <w:jc w:val="both"/>
              <w:rPr>
                <w:rFonts w:ascii="Times New Roman" w:hAnsi="Times New Roman"/>
                <w:bCs/>
                <w:sz w:val="28"/>
                <w:szCs w:val="28"/>
              </w:rPr>
            </w:pPr>
            <w:r w:rsidRPr="0043537A">
              <w:rPr>
                <w:rFonts w:ascii="Times New Roman" w:hAnsi="Times New Roman"/>
                <w:bCs/>
                <w:sz w:val="28"/>
                <w:szCs w:val="28"/>
                <w:lang w:val="vi-VN"/>
              </w:rPr>
              <w:t>- 1HS đọc</w:t>
            </w:r>
          </w:p>
          <w:p w:rsidR="009C35A9" w:rsidRPr="0043537A" w:rsidRDefault="009C35A9" w:rsidP="003F4FBF">
            <w:pPr>
              <w:jc w:val="both"/>
              <w:rPr>
                <w:rFonts w:ascii="Times New Roman" w:hAnsi="Times New Roman"/>
                <w:sz w:val="28"/>
                <w:szCs w:val="28"/>
                <w:lang w:val="vi-VN"/>
              </w:rPr>
            </w:pPr>
            <w:r w:rsidRPr="0043537A">
              <w:rPr>
                <w:rFonts w:ascii="Times New Roman" w:hAnsi="Times New Roman"/>
                <w:bCs/>
                <w:sz w:val="28"/>
                <w:szCs w:val="28"/>
              </w:rPr>
              <w:t xml:space="preserve">- </w:t>
            </w:r>
            <w:r w:rsidRPr="0043537A">
              <w:rPr>
                <w:rFonts w:ascii="Times New Roman" w:hAnsi="Times New Roman"/>
                <w:sz w:val="28"/>
                <w:szCs w:val="28"/>
              </w:rPr>
              <w:t>G</w:t>
            </w:r>
            <w:r w:rsidRPr="0043537A">
              <w:rPr>
                <w:rFonts w:ascii="Times New Roman" w:hAnsi="Times New Roman"/>
                <w:sz w:val="28"/>
                <w:szCs w:val="28"/>
                <w:lang w:val="vi-VN"/>
              </w:rPr>
              <w:t>iới thiệu được một số lễ hội ở địa phương em cho khách du lịch hoặc cho bạn bè ở nơi xa</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t>- 3 HS TL góp ý giới thiệu về lễ hội ở quê em</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t>VD:  Lễ hội mừng lúa mới của người dân tộc S tiêng thường được tổ chức vào mùa xuân. Đây là lễ hội mừng nhân dân được mùa lúa trong năm. Lễ hội .. . xung quanh làng.</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t xml:space="preserve">- Nêu ý nghĩa của lễ hội </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t>- Đại diện HS trình bày</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t>- Nhận xét</w:t>
            </w:r>
          </w:p>
          <w:p w:rsidR="009C35A9" w:rsidRPr="0043537A" w:rsidRDefault="009C35A9" w:rsidP="003F4FBF">
            <w:pPr>
              <w:jc w:val="both"/>
              <w:rPr>
                <w:rFonts w:ascii="Times New Roman" w:hAnsi="Times New Roman"/>
                <w:bCs/>
                <w:sz w:val="28"/>
                <w:szCs w:val="28"/>
                <w:lang w:val="vi-VN"/>
              </w:rPr>
            </w:pPr>
          </w:p>
          <w:p w:rsidR="009C35A9" w:rsidRPr="0043537A" w:rsidRDefault="009C35A9" w:rsidP="003F4FBF">
            <w:pPr>
              <w:jc w:val="both"/>
              <w:rPr>
                <w:rFonts w:ascii="Times New Roman" w:hAnsi="Times New Roman"/>
                <w:bCs/>
                <w:sz w:val="28"/>
                <w:szCs w:val="28"/>
                <w:lang w:val="vi-VN"/>
              </w:rPr>
            </w:pPr>
          </w:p>
          <w:p w:rsidR="009C35A9" w:rsidRPr="0043537A" w:rsidRDefault="009C35A9" w:rsidP="003F4FBF">
            <w:pPr>
              <w:jc w:val="both"/>
              <w:rPr>
                <w:rFonts w:ascii="Times New Roman" w:hAnsi="Times New Roman"/>
                <w:bCs/>
                <w:sz w:val="28"/>
                <w:szCs w:val="28"/>
                <w:lang w:val="vi-VN"/>
              </w:rPr>
            </w:pPr>
          </w:p>
          <w:p w:rsidR="009C35A9" w:rsidRPr="0043537A" w:rsidRDefault="009C35A9" w:rsidP="003F4FBF">
            <w:pPr>
              <w:jc w:val="both"/>
              <w:rPr>
                <w:rFonts w:ascii="Times New Roman" w:hAnsi="Times New Roman"/>
                <w:bCs/>
                <w:sz w:val="28"/>
                <w:szCs w:val="28"/>
                <w:lang w:val="vi-VN"/>
              </w:rPr>
            </w:pP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t>- 2 HS tự giới thiệu</w:t>
            </w:r>
            <w:r w:rsidRPr="0043537A">
              <w:rPr>
                <w:rFonts w:ascii="Times New Roman" w:hAnsi="Times New Roman"/>
                <w:b/>
                <w:bCs/>
                <w:sz w:val="28"/>
                <w:szCs w:val="28"/>
                <w:lang w:val="vi-VN"/>
              </w:rPr>
              <w:t xml:space="preserve"> </w:t>
            </w:r>
            <w:r w:rsidRPr="0043537A">
              <w:rPr>
                <w:rFonts w:ascii="Times New Roman" w:hAnsi="Times New Roman"/>
                <w:bCs/>
                <w:sz w:val="28"/>
                <w:szCs w:val="28"/>
                <w:lang w:val="vi-VN"/>
              </w:rPr>
              <w:t>lễ hội ở địa phương em</w:t>
            </w:r>
          </w:p>
          <w:p w:rsidR="009C35A9" w:rsidRPr="0043537A" w:rsidRDefault="009C35A9" w:rsidP="003F4FBF">
            <w:pPr>
              <w:jc w:val="both"/>
              <w:rPr>
                <w:rFonts w:ascii="Times New Roman" w:hAnsi="Times New Roman"/>
                <w:bCs/>
                <w:sz w:val="28"/>
                <w:szCs w:val="28"/>
                <w:lang w:val="vi-VN"/>
              </w:rPr>
            </w:pPr>
            <w:r w:rsidRPr="0043537A">
              <w:rPr>
                <w:rFonts w:ascii="Times New Roman" w:hAnsi="Times New Roman"/>
                <w:bCs/>
                <w:sz w:val="28"/>
                <w:szCs w:val="28"/>
                <w:lang w:val="vi-VN"/>
              </w:rPr>
              <w:t xml:space="preserve">- Thể hiện văn hóa khi tham gia lễ hội </w:t>
            </w:r>
          </w:p>
          <w:p w:rsidR="009C35A9" w:rsidRPr="0043537A" w:rsidRDefault="009C35A9" w:rsidP="003F4FBF">
            <w:pPr>
              <w:jc w:val="both"/>
              <w:rPr>
                <w:rFonts w:ascii="Times New Roman" w:hAnsi="Times New Roman"/>
                <w:bCs/>
                <w:sz w:val="28"/>
                <w:szCs w:val="28"/>
                <w:lang w:val="vi-VN"/>
              </w:rPr>
            </w:pPr>
          </w:p>
          <w:p w:rsidR="009C35A9" w:rsidRPr="0043537A" w:rsidRDefault="009C35A9" w:rsidP="003F4FBF">
            <w:pPr>
              <w:jc w:val="both"/>
              <w:rPr>
                <w:rFonts w:ascii="Times New Roman" w:hAnsi="Times New Roman"/>
                <w:bCs/>
                <w:sz w:val="28"/>
                <w:szCs w:val="28"/>
                <w:lang w:val="vi-VN"/>
              </w:rPr>
            </w:pPr>
          </w:p>
          <w:p w:rsidR="009C35A9" w:rsidRPr="0043537A" w:rsidRDefault="009C35A9" w:rsidP="003F4FBF">
            <w:pPr>
              <w:jc w:val="both"/>
              <w:rPr>
                <w:rFonts w:ascii="Times New Roman" w:hAnsi="Times New Roman"/>
                <w:bCs/>
                <w:sz w:val="28"/>
                <w:szCs w:val="28"/>
                <w:lang w:val="vi-VN"/>
              </w:rPr>
            </w:pPr>
          </w:p>
          <w:p w:rsidR="009C35A9" w:rsidRPr="0043537A" w:rsidRDefault="009C35A9" w:rsidP="003F4FBF">
            <w:pPr>
              <w:jc w:val="both"/>
              <w:rPr>
                <w:rFonts w:ascii="Times New Roman" w:hAnsi="Times New Roman"/>
                <w:bCs/>
                <w:sz w:val="28"/>
                <w:szCs w:val="28"/>
                <w:lang w:val="vi-VN"/>
              </w:rPr>
            </w:pPr>
          </w:p>
          <w:p w:rsidR="009C35A9" w:rsidRPr="0043537A" w:rsidRDefault="009C35A9" w:rsidP="003F4FBF">
            <w:pPr>
              <w:jc w:val="both"/>
              <w:rPr>
                <w:rFonts w:ascii="Times New Roman" w:hAnsi="Times New Roman"/>
                <w:bCs/>
                <w:sz w:val="28"/>
                <w:szCs w:val="28"/>
                <w:lang w:val="vi-VN"/>
              </w:rPr>
            </w:pPr>
          </w:p>
          <w:p w:rsidR="009C35A9" w:rsidRPr="0043537A" w:rsidRDefault="009C35A9" w:rsidP="003F4FBF">
            <w:pPr>
              <w:jc w:val="both"/>
              <w:rPr>
                <w:rFonts w:ascii="Times New Roman" w:hAnsi="Times New Roman"/>
                <w:bCs/>
                <w:sz w:val="28"/>
                <w:szCs w:val="28"/>
                <w:lang w:val="vi-VN"/>
              </w:rPr>
            </w:pPr>
          </w:p>
          <w:p w:rsidR="009C35A9" w:rsidRPr="0043537A" w:rsidRDefault="009C35A9" w:rsidP="003F4FBF">
            <w:pPr>
              <w:jc w:val="both"/>
              <w:rPr>
                <w:rFonts w:ascii="Times New Roman" w:hAnsi="Times New Roman"/>
                <w:bCs/>
                <w:sz w:val="28"/>
                <w:szCs w:val="28"/>
                <w:lang w:val="vi-VN"/>
              </w:rPr>
            </w:pPr>
          </w:p>
          <w:p w:rsidR="009C35A9" w:rsidRPr="0043537A" w:rsidRDefault="009C35A9" w:rsidP="003F4FBF">
            <w:pPr>
              <w:jc w:val="both"/>
              <w:rPr>
                <w:rFonts w:ascii="Times New Roman" w:hAnsi="Times New Roman"/>
                <w:bCs/>
                <w:sz w:val="28"/>
                <w:szCs w:val="28"/>
                <w:lang w:val="vi-VN"/>
              </w:rPr>
            </w:pPr>
          </w:p>
          <w:p w:rsidR="009C35A9" w:rsidRPr="0043537A" w:rsidRDefault="009C35A9" w:rsidP="003F4FBF">
            <w:pPr>
              <w:jc w:val="both"/>
              <w:rPr>
                <w:rFonts w:ascii="Times New Roman" w:eastAsia="Calibri" w:hAnsi="Times New Roman"/>
                <w:bCs/>
                <w:sz w:val="28"/>
                <w:szCs w:val="28"/>
                <w:lang w:val="vi-VN"/>
              </w:rPr>
            </w:pPr>
          </w:p>
        </w:tc>
      </w:tr>
    </w:tbl>
    <w:p w:rsidR="0038608C" w:rsidRPr="0043537A" w:rsidRDefault="0038608C" w:rsidP="0038608C">
      <w:pPr>
        <w:ind w:left="-140" w:right="4"/>
        <w:rPr>
          <w:rFonts w:ascii="Times New Roman" w:hAnsi="Times New Roman"/>
          <w:b/>
          <w:bCs/>
          <w:color w:val="FF00FF"/>
          <w:sz w:val="28"/>
          <w:szCs w:val="28"/>
          <w:lang w:val="vi-VN"/>
        </w:rPr>
      </w:pPr>
      <w:r w:rsidRPr="0043537A">
        <w:rPr>
          <w:b/>
          <w:bCs/>
          <w:sz w:val="28"/>
          <w:szCs w:val="28"/>
          <w:lang w:val="vi-VN"/>
        </w:rPr>
        <w:lastRenderedPageBreak/>
        <w:t>Ti</w:t>
      </w:r>
      <w:r w:rsidRPr="0043537A">
        <w:rPr>
          <w:rFonts w:ascii="Times New Roman" w:hAnsi="Times New Roman"/>
          <w:b/>
          <w:bCs/>
          <w:sz w:val="28"/>
          <w:szCs w:val="28"/>
          <w:lang w:val="vi-VN"/>
        </w:rPr>
        <w:t>ế</w:t>
      </w:r>
      <w:r w:rsidRPr="0043537A">
        <w:rPr>
          <w:rFonts w:cs="VNI-Times"/>
          <w:b/>
          <w:bCs/>
          <w:sz w:val="28"/>
          <w:szCs w:val="28"/>
          <w:lang w:val="vi-VN"/>
        </w:rPr>
        <w:t>t</w:t>
      </w:r>
      <w:r w:rsidRPr="0043537A">
        <w:rPr>
          <w:b/>
          <w:bCs/>
          <w:sz w:val="28"/>
          <w:szCs w:val="28"/>
          <w:lang w:val="vi-VN"/>
        </w:rPr>
        <w:t xml:space="preserve"> 17</w:t>
      </w:r>
      <w:r w:rsidRPr="0043537A">
        <w:rPr>
          <w:rFonts w:ascii="Times New Roman" w:hAnsi="Times New Roman"/>
          <w:b/>
          <w:bCs/>
          <w:sz w:val="28"/>
          <w:szCs w:val="28"/>
          <w:lang w:val="vi-VN"/>
        </w:rPr>
        <w:t>:                                          Trải nghiệm sáng tạo</w:t>
      </w:r>
    </w:p>
    <w:p w:rsidR="0038608C" w:rsidRPr="0043537A" w:rsidRDefault="0038608C" w:rsidP="0038608C">
      <w:pPr>
        <w:ind w:left="-140" w:right="4"/>
        <w:jc w:val="center"/>
        <w:rPr>
          <w:rFonts w:ascii="Times New Roman" w:hAnsi="Times New Roman"/>
          <w:b/>
          <w:bCs/>
          <w:sz w:val="28"/>
          <w:szCs w:val="28"/>
          <w:lang w:val="vi-VN"/>
        </w:rPr>
      </w:pPr>
      <w:r w:rsidRPr="0043537A">
        <w:rPr>
          <w:rFonts w:ascii="Times New Roman" w:hAnsi="Times New Roman"/>
          <w:b/>
          <w:bCs/>
          <w:sz w:val="28"/>
          <w:szCs w:val="28"/>
          <w:lang w:val="vi-VN"/>
        </w:rPr>
        <w:t>BÀI 5: LỄ HỘI QUÊ EM ( TIẾT 3)</w:t>
      </w:r>
    </w:p>
    <w:p w:rsidR="0038608C" w:rsidRPr="0043537A" w:rsidRDefault="0038608C" w:rsidP="0038608C">
      <w:pPr>
        <w:rPr>
          <w:rFonts w:ascii="Times New Roman" w:hAnsi="Times New Roman"/>
          <w:sz w:val="28"/>
          <w:szCs w:val="28"/>
          <w:lang w:val="vi-VN"/>
        </w:rPr>
      </w:pPr>
      <w:r w:rsidRPr="0043537A">
        <w:rPr>
          <w:rFonts w:ascii="Times New Roman" w:hAnsi="Times New Roman"/>
          <w:b/>
          <w:bCs/>
          <w:sz w:val="28"/>
          <w:szCs w:val="28"/>
          <w:u w:val="single"/>
          <w:lang w:val="vi-VN"/>
        </w:rPr>
        <w:t>A. Mục tiêu</w:t>
      </w:r>
      <w:r w:rsidRPr="0043537A">
        <w:rPr>
          <w:rFonts w:ascii="Times New Roman" w:hAnsi="Times New Roman"/>
          <w:sz w:val="28"/>
          <w:szCs w:val="28"/>
          <w:lang w:val="vi-VN"/>
        </w:rPr>
        <w:t xml:space="preserve"> :</w:t>
      </w:r>
    </w:p>
    <w:p w:rsidR="0038608C" w:rsidRPr="0043537A" w:rsidRDefault="0038608C" w:rsidP="0038608C">
      <w:pPr>
        <w:ind w:firstLine="720"/>
        <w:jc w:val="both"/>
        <w:rPr>
          <w:rFonts w:ascii="Times New Roman" w:hAnsi="Times New Roman"/>
          <w:sz w:val="28"/>
          <w:szCs w:val="28"/>
          <w:lang w:val="vi-VN"/>
        </w:rPr>
      </w:pPr>
      <w:r w:rsidRPr="0043537A">
        <w:rPr>
          <w:rFonts w:ascii="Times New Roman" w:hAnsi="Times New Roman"/>
          <w:sz w:val="28"/>
          <w:szCs w:val="28"/>
          <w:lang w:val="vi-VN"/>
        </w:rPr>
        <w:t xml:space="preserve">- HS biết </w:t>
      </w:r>
      <w:r w:rsidRPr="0043537A">
        <w:rPr>
          <w:rFonts w:ascii="Times New Roman" w:hAnsi="Times New Roman"/>
          <w:bCs/>
          <w:sz w:val="28"/>
          <w:szCs w:val="28"/>
          <w:lang w:val="vi-VN"/>
        </w:rPr>
        <w:t>đề xuất được một số việc làm thể hiện văn hóa khi tham gia lễ hội</w:t>
      </w:r>
    </w:p>
    <w:p w:rsidR="0038608C" w:rsidRPr="0043537A" w:rsidRDefault="0038608C" w:rsidP="0038608C">
      <w:pPr>
        <w:jc w:val="both"/>
        <w:rPr>
          <w:rFonts w:ascii="Times New Roman" w:hAnsi="Times New Roman"/>
          <w:bCs/>
          <w:sz w:val="28"/>
          <w:szCs w:val="28"/>
          <w:lang w:val="vi-VN"/>
        </w:rPr>
      </w:pPr>
      <w:r w:rsidRPr="0043537A">
        <w:rPr>
          <w:rFonts w:ascii="Times New Roman" w:hAnsi="Times New Roman"/>
          <w:sz w:val="28"/>
          <w:szCs w:val="28"/>
          <w:lang w:val="vi-VN"/>
        </w:rPr>
        <w:t xml:space="preserve">         -</w:t>
      </w:r>
      <w:r w:rsidRPr="0043537A">
        <w:rPr>
          <w:rFonts w:ascii="Times New Roman" w:hAnsi="Times New Roman"/>
          <w:bCs/>
          <w:sz w:val="28"/>
          <w:szCs w:val="28"/>
          <w:lang w:val="vi-VN"/>
        </w:rPr>
        <w:t xml:space="preserve"> Em đề xuất được một số việc làm thể hiện văn hóa khi tham gia lễ hội</w:t>
      </w:r>
    </w:p>
    <w:p w:rsidR="0038608C" w:rsidRPr="0043537A" w:rsidRDefault="0038608C" w:rsidP="0038608C">
      <w:pPr>
        <w:ind w:firstLine="560"/>
        <w:rPr>
          <w:rFonts w:ascii="Times New Roman" w:hAnsi="Times New Roman"/>
          <w:sz w:val="28"/>
          <w:szCs w:val="28"/>
          <w:lang w:val="vi-VN"/>
        </w:rPr>
      </w:pPr>
      <w:r w:rsidRPr="0043537A">
        <w:rPr>
          <w:rFonts w:ascii="Times New Roman" w:hAnsi="Times New Roman"/>
          <w:sz w:val="28"/>
          <w:szCs w:val="28"/>
          <w:lang w:val="vi-VN"/>
        </w:rPr>
        <w:t>- Yêu quê hương đất nước.Bước đầu hình thành năng lực tham gia và tổ chức hoạt động xã hội giao tiếp.</w:t>
      </w:r>
    </w:p>
    <w:p w:rsidR="0038608C" w:rsidRPr="0043537A" w:rsidRDefault="0038608C" w:rsidP="0038608C">
      <w:pPr>
        <w:ind w:firstLine="560"/>
        <w:rPr>
          <w:rFonts w:ascii="Times New Roman" w:hAnsi="Times New Roman"/>
          <w:sz w:val="28"/>
          <w:szCs w:val="28"/>
          <w:lang w:val="vi-VN"/>
        </w:rPr>
      </w:pPr>
      <w:r w:rsidRPr="0043537A">
        <w:rPr>
          <w:rFonts w:ascii="Times New Roman" w:hAnsi="Times New Roman"/>
          <w:sz w:val="28"/>
          <w:szCs w:val="28"/>
          <w:lang w:val="vi-VN"/>
        </w:rPr>
        <w:t xml:space="preserve">.  Phiếu học tập bài 1, 2. </w:t>
      </w:r>
    </w:p>
    <w:p w:rsidR="0038608C" w:rsidRPr="0043537A" w:rsidRDefault="0038608C" w:rsidP="0038608C">
      <w:pPr>
        <w:ind w:firstLine="560"/>
        <w:rPr>
          <w:rFonts w:ascii="Times New Roman" w:hAnsi="Times New Roman"/>
          <w:sz w:val="28"/>
          <w:szCs w:val="28"/>
          <w:lang w:val="vi-VN"/>
        </w:rPr>
      </w:pPr>
      <w:r w:rsidRPr="0043537A">
        <w:rPr>
          <w:rFonts w:ascii="Times New Roman" w:hAnsi="Times New Roman"/>
          <w:sz w:val="28"/>
          <w:szCs w:val="28"/>
          <w:lang w:val="vi-VN"/>
        </w:rPr>
        <w:t xml:space="preserve">- HS: SGK. Đọc và tìm hiểu bài </w:t>
      </w:r>
    </w:p>
    <w:p w:rsidR="0038608C" w:rsidRPr="0043537A" w:rsidRDefault="0038608C" w:rsidP="0038608C">
      <w:pPr>
        <w:rPr>
          <w:rFonts w:ascii="Times New Roman" w:hAnsi="Times New Roman"/>
          <w:sz w:val="28"/>
          <w:szCs w:val="28"/>
          <w:u w:val="single"/>
          <w:lang w:val="vi-VN"/>
        </w:rPr>
      </w:pPr>
      <w:r w:rsidRPr="0043537A">
        <w:rPr>
          <w:rFonts w:ascii="Times New Roman" w:hAnsi="Times New Roman"/>
          <w:b/>
          <w:bCs/>
          <w:sz w:val="28"/>
          <w:szCs w:val="28"/>
          <w:u w:val="single"/>
          <w:lang w:val="vi-VN"/>
        </w:rPr>
        <w:t>C. Các hoạt động dạy - học</w:t>
      </w:r>
      <w:r w:rsidRPr="0043537A">
        <w:rPr>
          <w:rFonts w:ascii="Times New Roman" w:hAnsi="Times New Roman"/>
          <w:sz w:val="28"/>
          <w:szCs w:val="28"/>
          <w:lang w:val="vi-VN"/>
        </w:rPr>
        <w:t xml:space="preserve"> :</w:t>
      </w:r>
      <w:r w:rsidRPr="0043537A">
        <w:rPr>
          <w:rFonts w:ascii="Times New Roman" w:hAnsi="Times New Roman"/>
          <w:sz w:val="28"/>
          <w:szCs w:val="28"/>
          <w:u w:val="single"/>
          <w:lang w:val="vi-VN"/>
        </w:rPr>
        <w:t xml:space="preserve">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324"/>
      </w:tblGrid>
      <w:tr w:rsidR="0038608C" w:rsidRPr="0043537A" w:rsidTr="003F4FBF">
        <w:tc>
          <w:tcPr>
            <w:tcW w:w="2552" w:type="pct"/>
            <w:tcBorders>
              <w:top w:val="single" w:sz="4" w:space="0" w:color="auto"/>
              <w:left w:val="single" w:sz="4" w:space="0" w:color="auto"/>
              <w:bottom w:val="single" w:sz="4" w:space="0" w:color="auto"/>
              <w:right w:val="single" w:sz="4" w:space="0" w:color="auto"/>
            </w:tcBorders>
          </w:tcPr>
          <w:p w:rsidR="0038608C" w:rsidRPr="0043537A" w:rsidRDefault="0038608C" w:rsidP="003F4FBF">
            <w:pPr>
              <w:jc w:val="both"/>
              <w:rPr>
                <w:rFonts w:ascii="Times New Roman" w:eastAsia="Calibri" w:hAnsi="Times New Roman"/>
                <w:b/>
                <w:bCs/>
                <w:sz w:val="28"/>
                <w:szCs w:val="28"/>
                <w:lang w:val="vi-VN"/>
              </w:rPr>
            </w:pPr>
            <w:r w:rsidRPr="0043537A">
              <w:rPr>
                <w:rFonts w:ascii="Times New Roman" w:hAnsi="Times New Roman"/>
                <w:b/>
                <w:sz w:val="28"/>
                <w:szCs w:val="28"/>
                <w:lang w:val="vi-VN"/>
              </w:rPr>
              <w:t>I</w:t>
            </w:r>
            <w:r w:rsidRPr="0043537A">
              <w:rPr>
                <w:rFonts w:ascii="Times New Roman" w:hAnsi="Times New Roman"/>
                <w:b/>
                <w:sz w:val="28"/>
                <w:szCs w:val="28"/>
                <w:u w:val="single"/>
                <w:lang w:val="vi-VN"/>
              </w:rPr>
              <w:t>.Phần khởi động</w:t>
            </w:r>
            <w:r w:rsidRPr="0043537A">
              <w:rPr>
                <w:rFonts w:ascii="Times New Roman" w:hAnsi="Times New Roman"/>
                <w:b/>
                <w:sz w:val="28"/>
                <w:szCs w:val="28"/>
                <w:lang w:val="vi-VN"/>
              </w:rPr>
              <w:t xml:space="preserve">  ( 5’)</w:t>
            </w:r>
          </w:p>
          <w:p w:rsidR="0038608C" w:rsidRPr="0043537A" w:rsidRDefault="0038608C" w:rsidP="003F4FBF">
            <w:pPr>
              <w:jc w:val="both"/>
              <w:rPr>
                <w:rFonts w:ascii="Times New Roman" w:hAnsi="Times New Roman"/>
                <w:sz w:val="28"/>
                <w:szCs w:val="28"/>
                <w:lang w:val="vi-VN"/>
              </w:rPr>
            </w:pPr>
            <w:r w:rsidRPr="0043537A">
              <w:rPr>
                <w:rFonts w:ascii="Times New Roman" w:hAnsi="Times New Roman"/>
                <w:b/>
                <w:bCs/>
                <w:sz w:val="28"/>
                <w:szCs w:val="28"/>
                <w:lang w:val="vi-VN"/>
              </w:rPr>
              <w:t xml:space="preserve"> </w:t>
            </w:r>
            <w:r w:rsidRPr="0043537A">
              <w:rPr>
                <w:rFonts w:ascii="Times New Roman" w:hAnsi="Times New Roman"/>
                <w:sz w:val="28"/>
                <w:szCs w:val="28"/>
                <w:lang w:val="vi-VN"/>
              </w:rPr>
              <w:t xml:space="preserve">- Cho HS quan sát tranh vẽ lễ hội </w:t>
            </w:r>
          </w:p>
          <w:p w:rsidR="0038608C" w:rsidRPr="0043537A" w:rsidRDefault="0038608C" w:rsidP="003F4FBF">
            <w:pPr>
              <w:jc w:val="both"/>
              <w:rPr>
                <w:rFonts w:ascii="Times New Roman" w:hAnsi="Times New Roman"/>
                <w:sz w:val="28"/>
                <w:szCs w:val="28"/>
                <w:lang w:val="vi-VN"/>
              </w:rPr>
            </w:pPr>
          </w:p>
          <w:p w:rsidR="0038608C" w:rsidRPr="0043537A" w:rsidRDefault="0038608C" w:rsidP="003F4FBF">
            <w:pPr>
              <w:jc w:val="both"/>
              <w:rPr>
                <w:rFonts w:ascii="Times New Roman" w:hAnsi="Times New Roman"/>
                <w:sz w:val="28"/>
                <w:szCs w:val="28"/>
                <w:lang w:val="pt-BR"/>
              </w:rPr>
            </w:pPr>
            <w:r w:rsidRPr="0043537A">
              <w:rPr>
                <w:rFonts w:ascii="Times New Roman" w:hAnsi="Times New Roman"/>
                <w:sz w:val="28"/>
                <w:szCs w:val="28"/>
                <w:lang w:val="vi-VN"/>
              </w:rPr>
              <w:t>- T</w:t>
            </w:r>
            <w:r w:rsidRPr="0043537A">
              <w:rPr>
                <w:rFonts w:ascii="Times New Roman" w:hAnsi="Times New Roman"/>
                <w:sz w:val="28"/>
                <w:szCs w:val="28"/>
                <w:lang w:val="pt-BR"/>
              </w:rPr>
              <w:t>r</w:t>
            </w:r>
            <w:r w:rsidRPr="0043537A">
              <w:rPr>
                <w:rFonts w:ascii="Times New Roman" w:hAnsi="Times New Roman"/>
                <w:sz w:val="28"/>
                <w:szCs w:val="28"/>
                <w:lang w:val="vi-VN"/>
              </w:rPr>
              <w:t>anh vẽ gì?</w:t>
            </w:r>
            <w:r w:rsidRPr="0043537A">
              <w:rPr>
                <w:rFonts w:ascii="Times New Roman" w:hAnsi="Times New Roman"/>
                <w:sz w:val="28"/>
                <w:szCs w:val="28"/>
                <w:lang w:val="pt-BR"/>
              </w:rPr>
              <w:t>Em có cảm xúc gì khi xem tranh?</w:t>
            </w:r>
          </w:p>
          <w:p w:rsidR="0038608C" w:rsidRPr="0043537A" w:rsidRDefault="0038608C" w:rsidP="003F4FBF">
            <w:pPr>
              <w:jc w:val="both"/>
              <w:rPr>
                <w:rFonts w:ascii="Times New Roman" w:hAnsi="Times New Roman"/>
                <w:sz w:val="28"/>
                <w:szCs w:val="28"/>
                <w:lang w:val="vi-VN"/>
              </w:rPr>
            </w:pPr>
            <w:r w:rsidRPr="0043537A">
              <w:rPr>
                <w:rFonts w:ascii="Times New Roman" w:hAnsi="Times New Roman"/>
                <w:sz w:val="28"/>
                <w:szCs w:val="28"/>
                <w:lang w:val="pt-BR"/>
              </w:rPr>
              <w:t>-Tranh Lễ hội cồng chiêng thuộc  l</w:t>
            </w:r>
            <w:r w:rsidRPr="0043537A">
              <w:rPr>
                <w:rFonts w:ascii="Times New Roman" w:hAnsi="Times New Roman"/>
                <w:sz w:val="28"/>
                <w:szCs w:val="28"/>
                <w:lang w:val="vi-VN"/>
              </w:rPr>
              <w:t>oại lễ hội nào ?</w:t>
            </w:r>
            <w:r w:rsidRPr="0043537A">
              <w:rPr>
                <w:rFonts w:ascii="Times New Roman" w:hAnsi="Times New Roman"/>
                <w:sz w:val="28"/>
                <w:szCs w:val="28"/>
                <w:lang w:val="pt-BR"/>
              </w:rPr>
              <w:t>Khi tham gia lễ hội, em thể hiện thái độ và có những hành vi như thế nào</w:t>
            </w:r>
            <w:r w:rsidRPr="0043537A">
              <w:rPr>
                <w:rFonts w:ascii="Times New Roman" w:hAnsi="Times New Roman"/>
                <w:sz w:val="28"/>
                <w:szCs w:val="28"/>
                <w:lang w:val="vi-VN"/>
              </w:rPr>
              <w:t xml:space="preserve">. Bài học hôm nay giúp các em biết thể hiện nét văn hóa khi tham gia lễ hội </w:t>
            </w:r>
          </w:p>
          <w:p w:rsidR="0038608C" w:rsidRPr="0043537A" w:rsidRDefault="0038608C" w:rsidP="003F4FBF">
            <w:pPr>
              <w:ind w:right="-51"/>
              <w:jc w:val="both"/>
              <w:rPr>
                <w:rFonts w:ascii="Times New Roman" w:hAnsi="Times New Roman"/>
                <w:sz w:val="28"/>
                <w:szCs w:val="28"/>
                <w:lang w:val="vi-VN"/>
              </w:rPr>
            </w:pPr>
            <w:r w:rsidRPr="0043537A">
              <w:rPr>
                <w:rFonts w:ascii="Times New Roman" w:hAnsi="Times New Roman"/>
                <w:sz w:val="28"/>
                <w:szCs w:val="28"/>
                <w:lang w:val="vi-VN"/>
              </w:rPr>
              <w:t>-  ghi đầu bài lên bảng.</w:t>
            </w:r>
          </w:p>
          <w:p w:rsidR="0038608C" w:rsidRPr="0043537A" w:rsidRDefault="0038608C" w:rsidP="003F4FBF">
            <w:pPr>
              <w:jc w:val="both"/>
              <w:rPr>
                <w:rFonts w:ascii="Times New Roman" w:hAnsi="Times New Roman"/>
                <w:b/>
                <w:sz w:val="28"/>
                <w:szCs w:val="28"/>
                <w:lang w:val="vi-VN"/>
              </w:rPr>
            </w:pPr>
            <w:r w:rsidRPr="0043537A">
              <w:rPr>
                <w:rFonts w:ascii="Times New Roman" w:hAnsi="Times New Roman"/>
                <w:b/>
                <w:sz w:val="28"/>
                <w:szCs w:val="28"/>
                <w:lang w:val="vi-VN"/>
              </w:rPr>
              <w:t>II.</w:t>
            </w:r>
            <w:r w:rsidRPr="0043537A">
              <w:rPr>
                <w:rFonts w:ascii="Times New Roman" w:hAnsi="Times New Roman"/>
                <w:b/>
                <w:sz w:val="28"/>
                <w:szCs w:val="28"/>
                <w:u w:val="single"/>
                <w:lang w:val="vi-VN"/>
              </w:rPr>
              <w:t>Phần phát triển bài</w:t>
            </w:r>
            <w:r w:rsidRPr="0043537A">
              <w:rPr>
                <w:rFonts w:ascii="Times New Roman" w:hAnsi="Times New Roman"/>
                <w:b/>
                <w:sz w:val="28"/>
                <w:szCs w:val="28"/>
                <w:lang w:val="vi-VN"/>
              </w:rPr>
              <w:t xml:space="preserve">  (27’ )</w:t>
            </w:r>
          </w:p>
          <w:p w:rsidR="0038608C" w:rsidRPr="0043537A" w:rsidRDefault="0038608C" w:rsidP="003F4FBF">
            <w:pPr>
              <w:jc w:val="both"/>
              <w:rPr>
                <w:rFonts w:ascii="Times New Roman" w:hAnsi="Times New Roman"/>
                <w:b/>
                <w:bCs/>
                <w:sz w:val="28"/>
                <w:szCs w:val="28"/>
                <w:lang w:val="vi-VN"/>
              </w:rPr>
            </w:pPr>
            <w:r w:rsidRPr="0043537A">
              <w:rPr>
                <w:rFonts w:ascii="Times New Roman" w:hAnsi="Times New Roman"/>
                <w:bCs/>
                <w:sz w:val="28"/>
                <w:szCs w:val="28"/>
                <w:lang w:val="vi-VN"/>
              </w:rPr>
              <w:t xml:space="preserve"> </w:t>
            </w:r>
            <w:r w:rsidRPr="0043537A">
              <w:rPr>
                <w:rFonts w:ascii="Times New Roman" w:hAnsi="Times New Roman"/>
                <w:b/>
                <w:bCs/>
                <w:sz w:val="28"/>
                <w:szCs w:val="28"/>
                <w:lang w:val="vi-VN"/>
              </w:rPr>
              <w:t>Hoạt động 3: Thể hiện nét đẹp văn hóa khi tham gia lễ hội</w:t>
            </w:r>
          </w:p>
          <w:p w:rsidR="0038608C" w:rsidRPr="0043537A" w:rsidRDefault="0038608C" w:rsidP="003F4FBF">
            <w:pPr>
              <w:jc w:val="both"/>
              <w:rPr>
                <w:rFonts w:ascii="Times New Roman" w:hAnsi="Times New Roman"/>
                <w:bCs/>
                <w:sz w:val="28"/>
                <w:szCs w:val="28"/>
                <w:lang w:val="vi-VN"/>
              </w:rPr>
            </w:pPr>
            <w:r w:rsidRPr="0043537A">
              <w:rPr>
                <w:rFonts w:ascii="Times New Roman" w:hAnsi="Times New Roman"/>
                <w:bCs/>
                <w:sz w:val="28"/>
                <w:szCs w:val="28"/>
                <w:lang w:val="vi-VN"/>
              </w:rPr>
              <w:t>Mục tiêu : Em đề xuất được một số việc làm thể hiện văn hóa khi tham gia lễ hội</w:t>
            </w:r>
          </w:p>
          <w:p w:rsidR="0038608C" w:rsidRPr="0043537A" w:rsidRDefault="0038608C" w:rsidP="003F4FBF">
            <w:pPr>
              <w:jc w:val="both"/>
              <w:rPr>
                <w:rFonts w:ascii="Times New Roman" w:hAnsi="Times New Roman"/>
                <w:bCs/>
                <w:sz w:val="28"/>
                <w:szCs w:val="28"/>
                <w:lang w:val="vi-VN"/>
              </w:rPr>
            </w:pPr>
            <w:r w:rsidRPr="0043537A">
              <w:rPr>
                <w:rFonts w:ascii="Times New Roman" w:hAnsi="Times New Roman"/>
                <w:bCs/>
                <w:sz w:val="28"/>
                <w:szCs w:val="28"/>
                <w:lang w:val="vi-VN"/>
              </w:rPr>
              <w:t xml:space="preserve">- Gọi HS đọc mục tiêu 3 </w:t>
            </w:r>
          </w:p>
          <w:p w:rsidR="0038608C" w:rsidRPr="0043537A" w:rsidRDefault="0038608C" w:rsidP="003F4FBF">
            <w:pPr>
              <w:jc w:val="both"/>
              <w:rPr>
                <w:rFonts w:ascii="Times New Roman" w:hAnsi="Times New Roman"/>
                <w:bCs/>
                <w:sz w:val="28"/>
                <w:szCs w:val="28"/>
                <w:lang w:val="fr-FR"/>
              </w:rPr>
            </w:pPr>
            <w:r w:rsidRPr="0043537A">
              <w:rPr>
                <w:rFonts w:ascii="Times New Roman" w:hAnsi="Times New Roman"/>
                <w:bCs/>
                <w:sz w:val="28"/>
                <w:szCs w:val="28"/>
                <w:lang w:val="fr-FR"/>
              </w:rPr>
              <w:t>- Mục tiêu phần 3 là gì ?</w:t>
            </w:r>
          </w:p>
          <w:p w:rsidR="0038608C" w:rsidRPr="0043537A" w:rsidRDefault="0038608C" w:rsidP="003F4FBF">
            <w:pPr>
              <w:jc w:val="both"/>
              <w:rPr>
                <w:rFonts w:ascii="Times New Roman" w:hAnsi="Times New Roman"/>
                <w:bCs/>
                <w:sz w:val="28"/>
                <w:szCs w:val="28"/>
                <w:lang w:val="fr-FR"/>
              </w:rPr>
            </w:pPr>
          </w:p>
          <w:p w:rsidR="0038608C" w:rsidRPr="0043537A" w:rsidRDefault="0038608C" w:rsidP="003F4FBF">
            <w:pPr>
              <w:jc w:val="both"/>
              <w:rPr>
                <w:rFonts w:ascii="Times New Roman" w:hAnsi="Times New Roman"/>
                <w:bCs/>
                <w:sz w:val="28"/>
                <w:szCs w:val="28"/>
                <w:lang w:val="fr-FR"/>
              </w:rPr>
            </w:pPr>
          </w:p>
          <w:p w:rsidR="0038608C" w:rsidRPr="0043537A" w:rsidRDefault="0038608C" w:rsidP="003F4FBF">
            <w:pPr>
              <w:jc w:val="both"/>
              <w:rPr>
                <w:rFonts w:ascii="Times New Roman" w:hAnsi="Times New Roman"/>
                <w:bCs/>
                <w:sz w:val="28"/>
                <w:szCs w:val="28"/>
                <w:lang w:val="fr-FR"/>
              </w:rPr>
            </w:pPr>
          </w:p>
          <w:p w:rsidR="0038608C" w:rsidRPr="0043537A" w:rsidRDefault="0038608C" w:rsidP="003F4FBF">
            <w:pPr>
              <w:jc w:val="both"/>
              <w:rPr>
                <w:rFonts w:ascii="Times New Roman" w:hAnsi="Times New Roman"/>
                <w:b/>
                <w:bCs/>
                <w:sz w:val="28"/>
                <w:szCs w:val="28"/>
                <w:u w:val="single"/>
                <w:lang w:val="fr-FR"/>
              </w:rPr>
            </w:pPr>
            <w:r w:rsidRPr="0043537A">
              <w:rPr>
                <w:rFonts w:ascii="Times New Roman" w:hAnsi="Times New Roman"/>
                <w:b/>
                <w:bCs/>
                <w:sz w:val="28"/>
                <w:szCs w:val="28"/>
                <w:u w:val="single"/>
                <w:lang w:val="fr-FR"/>
              </w:rPr>
              <w:t>- Bài 1</w:t>
            </w:r>
          </w:p>
          <w:p w:rsidR="0038608C" w:rsidRPr="0043537A" w:rsidRDefault="0038608C" w:rsidP="003F4FBF">
            <w:pPr>
              <w:jc w:val="both"/>
              <w:rPr>
                <w:rFonts w:ascii="Times New Roman" w:hAnsi="Times New Roman"/>
                <w:bCs/>
                <w:sz w:val="28"/>
                <w:szCs w:val="28"/>
                <w:lang w:val="fr-FR"/>
              </w:rPr>
            </w:pPr>
            <w:r w:rsidRPr="0043537A">
              <w:rPr>
                <w:rFonts w:ascii="Times New Roman" w:hAnsi="Times New Roman"/>
                <w:b/>
                <w:bCs/>
                <w:sz w:val="28"/>
                <w:szCs w:val="28"/>
                <w:lang w:val="fr-FR"/>
              </w:rPr>
              <w:t xml:space="preserve">-  </w:t>
            </w:r>
            <w:r w:rsidRPr="0043537A">
              <w:rPr>
                <w:rFonts w:ascii="Times New Roman" w:hAnsi="Times New Roman"/>
                <w:bCs/>
                <w:sz w:val="28"/>
                <w:szCs w:val="28"/>
                <w:lang w:val="fr-FR"/>
              </w:rPr>
              <w:t xml:space="preserve">Cho đọc YC </w:t>
            </w:r>
          </w:p>
          <w:p w:rsidR="0038608C" w:rsidRPr="0043537A" w:rsidRDefault="0038608C" w:rsidP="003F4FBF">
            <w:pPr>
              <w:jc w:val="both"/>
              <w:rPr>
                <w:rFonts w:ascii="Times New Roman" w:hAnsi="Times New Roman"/>
                <w:bCs/>
                <w:sz w:val="28"/>
                <w:szCs w:val="28"/>
                <w:lang w:val="fr-FR"/>
              </w:rPr>
            </w:pPr>
            <w:r w:rsidRPr="0043537A">
              <w:rPr>
                <w:rFonts w:ascii="Times New Roman" w:hAnsi="Times New Roman"/>
                <w:bCs/>
                <w:sz w:val="28"/>
                <w:szCs w:val="28"/>
                <w:lang w:val="fr-FR"/>
              </w:rPr>
              <w:t>- YC làm gì ?</w:t>
            </w:r>
          </w:p>
          <w:p w:rsidR="0038608C" w:rsidRPr="0043537A" w:rsidRDefault="0038608C" w:rsidP="003F4FBF">
            <w:pPr>
              <w:jc w:val="both"/>
              <w:rPr>
                <w:rFonts w:ascii="Times New Roman" w:hAnsi="Times New Roman"/>
                <w:bCs/>
                <w:sz w:val="28"/>
                <w:szCs w:val="28"/>
                <w:lang w:val="fr-FR"/>
              </w:rPr>
            </w:pPr>
            <w:r w:rsidRPr="0043537A">
              <w:rPr>
                <w:rFonts w:ascii="Times New Roman" w:hAnsi="Times New Roman"/>
                <w:bCs/>
                <w:sz w:val="28"/>
                <w:szCs w:val="28"/>
                <w:lang w:val="fr-FR"/>
              </w:rPr>
              <w:lastRenderedPageBreak/>
              <w:t>- HS làm phiếu</w:t>
            </w:r>
          </w:p>
          <w:p w:rsidR="0038608C" w:rsidRPr="0043537A" w:rsidRDefault="0038608C" w:rsidP="003F4FBF">
            <w:pPr>
              <w:jc w:val="both"/>
              <w:rPr>
                <w:rFonts w:ascii="Times New Roman" w:hAnsi="Times New Roman"/>
                <w:bCs/>
                <w:sz w:val="28"/>
                <w:szCs w:val="28"/>
                <w:lang w:val="fr-FR"/>
              </w:rPr>
            </w:pPr>
            <w:r w:rsidRPr="0043537A">
              <w:rPr>
                <w:rFonts w:ascii="Times New Roman" w:hAnsi="Times New Roman"/>
                <w:bCs/>
                <w:sz w:val="28"/>
                <w:szCs w:val="28"/>
                <w:lang w:val="vi-VN"/>
              </w:rPr>
              <w:t>- GV theo dõi giúp HS</w:t>
            </w:r>
          </w:p>
          <w:p w:rsidR="0038608C" w:rsidRPr="0043537A" w:rsidRDefault="0038608C" w:rsidP="003F4FBF">
            <w:pPr>
              <w:jc w:val="both"/>
              <w:rPr>
                <w:rFonts w:ascii="Times New Roman" w:hAnsi="Times New Roman"/>
                <w:bCs/>
                <w:sz w:val="28"/>
                <w:szCs w:val="28"/>
                <w:lang w:val="fr-FR"/>
              </w:rPr>
            </w:pPr>
          </w:p>
          <w:p w:rsidR="0038608C" w:rsidRPr="0043537A" w:rsidRDefault="0038608C" w:rsidP="003F4FBF">
            <w:pPr>
              <w:jc w:val="both"/>
              <w:rPr>
                <w:rFonts w:ascii="Times New Roman" w:hAnsi="Times New Roman"/>
                <w:bCs/>
                <w:sz w:val="28"/>
                <w:szCs w:val="28"/>
                <w:lang w:val="fr-FR"/>
              </w:rPr>
            </w:pPr>
          </w:p>
          <w:p w:rsidR="0038608C" w:rsidRPr="0043537A" w:rsidRDefault="0038608C" w:rsidP="003F4FBF">
            <w:pPr>
              <w:jc w:val="both"/>
              <w:rPr>
                <w:rFonts w:ascii="Times New Roman" w:hAnsi="Times New Roman"/>
                <w:bCs/>
                <w:sz w:val="28"/>
                <w:szCs w:val="28"/>
                <w:lang w:val="fr-FR"/>
              </w:rPr>
            </w:pPr>
          </w:p>
          <w:p w:rsidR="0038608C" w:rsidRPr="0043537A" w:rsidRDefault="0038608C" w:rsidP="003F4FBF">
            <w:pPr>
              <w:jc w:val="both"/>
              <w:rPr>
                <w:rFonts w:ascii="Times New Roman" w:hAnsi="Times New Roman"/>
                <w:bCs/>
                <w:sz w:val="28"/>
                <w:szCs w:val="28"/>
                <w:lang w:val="fr-FR"/>
              </w:rPr>
            </w:pPr>
          </w:p>
          <w:p w:rsidR="0038608C" w:rsidRPr="0043537A" w:rsidRDefault="0038608C" w:rsidP="003F4FBF">
            <w:pPr>
              <w:jc w:val="both"/>
              <w:rPr>
                <w:rFonts w:ascii="Times New Roman" w:hAnsi="Times New Roman"/>
                <w:bCs/>
                <w:sz w:val="28"/>
                <w:szCs w:val="28"/>
                <w:lang w:val="fr-FR"/>
              </w:rPr>
            </w:pPr>
          </w:p>
          <w:p w:rsidR="0038608C" w:rsidRPr="0043537A" w:rsidRDefault="0038608C" w:rsidP="003F4FBF">
            <w:pPr>
              <w:jc w:val="both"/>
              <w:rPr>
                <w:rFonts w:ascii="Times New Roman" w:hAnsi="Times New Roman"/>
                <w:bCs/>
                <w:sz w:val="28"/>
                <w:szCs w:val="28"/>
                <w:lang w:val="fr-FR"/>
              </w:rPr>
            </w:pPr>
          </w:p>
          <w:p w:rsidR="0038608C" w:rsidRPr="0043537A" w:rsidRDefault="0038608C" w:rsidP="003F4FBF">
            <w:pPr>
              <w:jc w:val="both"/>
              <w:rPr>
                <w:rFonts w:ascii="Times New Roman" w:hAnsi="Times New Roman"/>
                <w:bCs/>
                <w:sz w:val="28"/>
                <w:szCs w:val="28"/>
                <w:lang w:val="fr-FR"/>
              </w:rPr>
            </w:pPr>
          </w:p>
          <w:p w:rsidR="0038608C" w:rsidRPr="0043537A" w:rsidRDefault="0038608C" w:rsidP="003F4FBF">
            <w:pPr>
              <w:jc w:val="both"/>
              <w:rPr>
                <w:rFonts w:ascii="Times New Roman" w:hAnsi="Times New Roman"/>
                <w:bCs/>
                <w:sz w:val="28"/>
                <w:szCs w:val="28"/>
                <w:lang w:val="fr-FR"/>
              </w:rPr>
            </w:pPr>
          </w:p>
          <w:p w:rsidR="0038608C" w:rsidRPr="0043537A" w:rsidRDefault="0038608C" w:rsidP="003F4FBF">
            <w:pPr>
              <w:jc w:val="both"/>
              <w:rPr>
                <w:rFonts w:ascii="Times New Roman" w:hAnsi="Times New Roman"/>
                <w:bCs/>
                <w:sz w:val="28"/>
                <w:szCs w:val="28"/>
                <w:lang w:val="fr-FR"/>
              </w:rPr>
            </w:pPr>
          </w:p>
          <w:p w:rsidR="0038608C" w:rsidRPr="0043537A" w:rsidRDefault="0038608C" w:rsidP="003F4FBF">
            <w:pPr>
              <w:jc w:val="both"/>
              <w:rPr>
                <w:rFonts w:ascii="Times New Roman" w:hAnsi="Times New Roman"/>
                <w:bCs/>
                <w:sz w:val="28"/>
                <w:szCs w:val="28"/>
                <w:lang w:val="fr-FR"/>
              </w:rPr>
            </w:pPr>
          </w:p>
          <w:p w:rsidR="0038608C" w:rsidRPr="0043537A" w:rsidRDefault="0038608C" w:rsidP="003F4FBF">
            <w:pPr>
              <w:jc w:val="both"/>
              <w:rPr>
                <w:rFonts w:ascii="Times New Roman" w:hAnsi="Times New Roman"/>
                <w:bCs/>
                <w:sz w:val="28"/>
                <w:szCs w:val="28"/>
                <w:lang w:val="fr-FR"/>
              </w:rPr>
            </w:pPr>
          </w:p>
          <w:p w:rsidR="0038608C" w:rsidRPr="0043537A" w:rsidRDefault="0038608C" w:rsidP="003F4FBF">
            <w:pPr>
              <w:jc w:val="both"/>
              <w:rPr>
                <w:rFonts w:ascii="Times New Roman" w:hAnsi="Times New Roman"/>
                <w:bCs/>
                <w:sz w:val="28"/>
                <w:szCs w:val="28"/>
                <w:lang w:val="vi-VN"/>
              </w:rPr>
            </w:pPr>
            <w:r w:rsidRPr="0043537A">
              <w:rPr>
                <w:rFonts w:ascii="Times New Roman" w:hAnsi="Times New Roman"/>
                <w:bCs/>
                <w:sz w:val="28"/>
                <w:szCs w:val="28"/>
                <w:lang w:val="vi-VN"/>
              </w:rPr>
              <w:t>- GV nhận xét, khen ngợi</w:t>
            </w:r>
          </w:p>
          <w:p w:rsidR="0038608C" w:rsidRPr="0043537A" w:rsidRDefault="0038608C" w:rsidP="003F4FBF">
            <w:pPr>
              <w:jc w:val="both"/>
              <w:rPr>
                <w:rFonts w:ascii="Times New Roman" w:hAnsi="Times New Roman"/>
                <w:bCs/>
                <w:sz w:val="28"/>
                <w:szCs w:val="28"/>
                <w:lang w:val="fr-FR"/>
              </w:rPr>
            </w:pPr>
            <w:r w:rsidRPr="0043537A">
              <w:rPr>
                <w:rFonts w:ascii="Times New Roman" w:hAnsi="Times New Roman"/>
                <w:bCs/>
                <w:sz w:val="28"/>
                <w:szCs w:val="28"/>
                <w:lang w:val="vi-VN"/>
              </w:rPr>
              <w:t xml:space="preserve">- Cho HS mang về nhà dán vào góc học tập </w:t>
            </w:r>
          </w:p>
          <w:p w:rsidR="0038608C" w:rsidRPr="0043537A" w:rsidRDefault="0038608C" w:rsidP="003F4FBF">
            <w:pPr>
              <w:jc w:val="both"/>
              <w:rPr>
                <w:rFonts w:ascii="Times New Roman" w:hAnsi="Times New Roman"/>
                <w:b/>
                <w:bCs/>
                <w:sz w:val="28"/>
                <w:szCs w:val="28"/>
                <w:lang w:val="fr-FR"/>
              </w:rPr>
            </w:pPr>
            <w:r w:rsidRPr="0043537A">
              <w:rPr>
                <w:rFonts w:ascii="Times New Roman" w:hAnsi="Times New Roman"/>
                <w:b/>
                <w:bCs/>
                <w:sz w:val="28"/>
                <w:szCs w:val="28"/>
                <w:lang w:val="fr-FR"/>
              </w:rPr>
              <w:t>- Bài 2</w:t>
            </w:r>
          </w:p>
          <w:p w:rsidR="0038608C" w:rsidRPr="0043537A" w:rsidRDefault="0038608C" w:rsidP="003F4FBF">
            <w:pPr>
              <w:jc w:val="both"/>
              <w:rPr>
                <w:rFonts w:ascii="Times New Roman" w:hAnsi="Times New Roman"/>
                <w:bCs/>
                <w:sz w:val="28"/>
                <w:szCs w:val="28"/>
                <w:lang w:val="fr-FR"/>
              </w:rPr>
            </w:pPr>
            <w:r w:rsidRPr="0043537A">
              <w:rPr>
                <w:rFonts w:ascii="Times New Roman" w:hAnsi="Times New Roman"/>
                <w:b/>
                <w:bCs/>
                <w:sz w:val="28"/>
                <w:szCs w:val="28"/>
                <w:lang w:val="fr-FR"/>
              </w:rPr>
              <w:t xml:space="preserve">- </w:t>
            </w:r>
            <w:r w:rsidRPr="0043537A">
              <w:rPr>
                <w:rFonts w:ascii="Times New Roman" w:hAnsi="Times New Roman"/>
                <w:bCs/>
                <w:sz w:val="28"/>
                <w:szCs w:val="28"/>
                <w:lang w:val="fr-FR"/>
              </w:rPr>
              <w:t xml:space="preserve">Cho đọc YC </w:t>
            </w:r>
          </w:p>
          <w:p w:rsidR="0038608C" w:rsidRPr="0043537A" w:rsidRDefault="0038608C" w:rsidP="003F4FBF">
            <w:pPr>
              <w:jc w:val="both"/>
              <w:rPr>
                <w:rFonts w:ascii="Times New Roman" w:hAnsi="Times New Roman"/>
                <w:bCs/>
                <w:sz w:val="28"/>
                <w:szCs w:val="28"/>
                <w:lang w:val="fr-FR"/>
              </w:rPr>
            </w:pPr>
            <w:r w:rsidRPr="0043537A">
              <w:rPr>
                <w:rFonts w:ascii="Times New Roman" w:hAnsi="Times New Roman"/>
                <w:bCs/>
                <w:sz w:val="28"/>
                <w:szCs w:val="28"/>
                <w:lang w:val="fr-FR"/>
              </w:rPr>
              <w:t>- YC làm gì ?</w:t>
            </w:r>
          </w:p>
          <w:p w:rsidR="0038608C" w:rsidRPr="0043537A" w:rsidRDefault="0038608C" w:rsidP="003F4FBF">
            <w:pPr>
              <w:jc w:val="both"/>
              <w:rPr>
                <w:rFonts w:ascii="Times New Roman" w:hAnsi="Times New Roman"/>
                <w:bCs/>
                <w:sz w:val="28"/>
                <w:szCs w:val="28"/>
                <w:lang w:val="fr-FR"/>
              </w:rPr>
            </w:pPr>
            <w:r w:rsidRPr="0043537A">
              <w:rPr>
                <w:rFonts w:ascii="Times New Roman" w:hAnsi="Times New Roman"/>
                <w:bCs/>
                <w:sz w:val="28"/>
                <w:szCs w:val="28"/>
                <w:lang w:val="fr-FR"/>
              </w:rPr>
              <w:t xml:space="preserve">- Cho HS TL cặp đôi đưa ra 3 việc làm thể hiện văn hóa khi tham gia lễ hội </w:t>
            </w:r>
          </w:p>
          <w:p w:rsidR="0038608C" w:rsidRPr="0043537A" w:rsidRDefault="0038608C" w:rsidP="003F4FBF">
            <w:pPr>
              <w:jc w:val="both"/>
              <w:rPr>
                <w:rFonts w:ascii="Times New Roman" w:hAnsi="Times New Roman"/>
                <w:bCs/>
                <w:sz w:val="28"/>
                <w:szCs w:val="28"/>
                <w:lang w:val="fr-FR"/>
              </w:rPr>
            </w:pPr>
          </w:p>
          <w:p w:rsidR="0038608C" w:rsidRPr="0043537A" w:rsidRDefault="0038608C" w:rsidP="003F4FBF">
            <w:pPr>
              <w:jc w:val="both"/>
              <w:rPr>
                <w:rFonts w:ascii="Times New Roman" w:hAnsi="Times New Roman"/>
                <w:bCs/>
                <w:sz w:val="28"/>
                <w:szCs w:val="28"/>
                <w:lang w:val="fr-FR"/>
              </w:rPr>
            </w:pPr>
          </w:p>
          <w:p w:rsidR="0038608C" w:rsidRPr="0043537A" w:rsidRDefault="0038608C" w:rsidP="003F4FBF">
            <w:pPr>
              <w:jc w:val="both"/>
              <w:rPr>
                <w:rFonts w:ascii="Times New Roman" w:hAnsi="Times New Roman"/>
                <w:bCs/>
                <w:sz w:val="28"/>
                <w:szCs w:val="28"/>
                <w:lang w:val="fr-FR"/>
              </w:rPr>
            </w:pPr>
          </w:p>
          <w:p w:rsidR="0038608C" w:rsidRPr="0043537A" w:rsidRDefault="0038608C" w:rsidP="003F4FBF">
            <w:pPr>
              <w:jc w:val="both"/>
              <w:rPr>
                <w:rFonts w:ascii="Times New Roman" w:hAnsi="Times New Roman"/>
                <w:bCs/>
                <w:sz w:val="28"/>
                <w:szCs w:val="28"/>
                <w:lang w:val="fr-FR"/>
              </w:rPr>
            </w:pPr>
            <w:r w:rsidRPr="0043537A">
              <w:rPr>
                <w:rFonts w:ascii="Times New Roman" w:hAnsi="Times New Roman"/>
                <w:bCs/>
                <w:sz w:val="28"/>
                <w:szCs w:val="28"/>
                <w:lang w:val="fr-FR"/>
              </w:rPr>
              <w:t>- GV nhận xét</w:t>
            </w:r>
          </w:p>
          <w:p w:rsidR="0038608C" w:rsidRPr="0043537A" w:rsidRDefault="0038608C" w:rsidP="003F4FBF">
            <w:pPr>
              <w:jc w:val="both"/>
              <w:rPr>
                <w:rFonts w:ascii="Times New Roman" w:hAnsi="Times New Roman"/>
                <w:b/>
                <w:bCs/>
                <w:sz w:val="28"/>
                <w:szCs w:val="28"/>
                <w:u w:val="single"/>
                <w:lang w:val="fr-FR"/>
              </w:rPr>
            </w:pPr>
            <w:r w:rsidRPr="0043537A">
              <w:rPr>
                <w:rFonts w:ascii="Times New Roman" w:hAnsi="Times New Roman"/>
                <w:b/>
                <w:bCs/>
                <w:sz w:val="28"/>
                <w:szCs w:val="28"/>
                <w:lang w:val="fr-FR"/>
              </w:rPr>
              <w:t xml:space="preserve">- </w:t>
            </w:r>
            <w:r w:rsidRPr="0043537A">
              <w:rPr>
                <w:rFonts w:ascii="Times New Roman" w:hAnsi="Times New Roman"/>
                <w:b/>
                <w:bCs/>
                <w:sz w:val="28"/>
                <w:szCs w:val="28"/>
                <w:u w:val="single"/>
                <w:lang w:val="fr-FR"/>
              </w:rPr>
              <w:t>Bài 3</w:t>
            </w:r>
          </w:p>
          <w:p w:rsidR="0038608C" w:rsidRPr="0043537A" w:rsidRDefault="0038608C" w:rsidP="003F4FBF">
            <w:pPr>
              <w:jc w:val="both"/>
              <w:rPr>
                <w:rFonts w:ascii="Times New Roman" w:hAnsi="Times New Roman"/>
                <w:bCs/>
                <w:sz w:val="28"/>
                <w:szCs w:val="28"/>
                <w:lang w:val="fr-FR"/>
              </w:rPr>
            </w:pPr>
            <w:r w:rsidRPr="0043537A">
              <w:rPr>
                <w:rFonts w:ascii="Times New Roman" w:hAnsi="Times New Roman"/>
                <w:b/>
                <w:bCs/>
                <w:sz w:val="28"/>
                <w:szCs w:val="28"/>
                <w:lang w:val="fr-FR"/>
              </w:rPr>
              <w:t xml:space="preserve">-  </w:t>
            </w:r>
            <w:r w:rsidRPr="0043537A">
              <w:rPr>
                <w:rFonts w:ascii="Times New Roman" w:hAnsi="Times New Roman"/>
                <w:bCs/>
                <w:sz w:val="28"/>
                <w:szCs w:val="28"/>
                <w:lang w:val="fr-FR"/>
              </w:rPr>
              <w:t xml:space="preserve">Đọc YC </w:t>
            </w:r>
          </w:p>
          <w:p w:rsidR="0038608C" w:rsidRPr="0043537A" w:rsidRDefault="0038608C" w:rsidP="003F4FBF">
            <w:pPr>
              <w:jc w:val="both"/>
              <w:rPr>
                <w:rFonts w:ascii="Times New Roman" w:hAnsi="Times New Roman"/>
                <w:bCs/>
                <w:sz w:val="28"/>
                <w:szCs w:val="28"/>
                <w:lang w:val="fr-FR"/>
              </w:rPr>
            </w:pPr>
            <w:r w:rsidRPr="0043537A">
              <w:rPr>
                <w:rFonts w:ascii="Times New Roman" w:hAnsi="Times New Roman"/>
                <w:bCs/>
                <w:sz w:val="28"/>
                <w:szCs w:val="28"/>
                <w:lang w:val="fr-FR"/>
              </w:rPr>
              <w:t>- YC làm gì ?</w:t>
            </w:r>
          </w:p>
          <w:p w:rsidR="0038608C" w:rsidRPr="0043537A" w:rsidRDefault="0038608C" w:rsidP="003F4FBF">
            <w:pPr>
              <w:jc w:val="both"/>
              <w:rPr>
                <w:rFonts w:ascii="Times New Roman" w:hAnsi="Times New Roman"/>
                <w:b/>
                <w:bCs/>
                <w:sz w:val="28"/>
                <w:szCs w:val="28"/>
                <w:u w:val="single"/>
                <w:lang w:val="fr-FR"/>
              </w:rPr>
            </w:pPr>
          </w:p>
          <w:p w:rsidR="0038608C" w:rsidRPr="0043537A" w:rsidRDefault="0038608C" w:rsidP="003F4FBF">
            <w:pPr>
              <w:jc w:val="both"/>
              <w:rPr>
                <w:rFonts w:ascii="Times New Roman" w:hAnsi="Times New Roman"/>
                <w:b/>
                <w:bCs/>
                <w:sz w:val="28"/>
                <w:szCs w:val="28"/>
                <w:u w:val="single"/>
                <w:lang w:val="fr-FR"/>
              </w:rPr>
            </w:pPr>
          </w:p>
          <w:p w:rsidR="0038608C" w:rsidRPr="0043537A" w:rsidRDefault="0038608C" w:rsidP="003F4FBF">
            <w:pPr>
              <w:jc w:val="both"/>
              <w:rPr>
                <w:rFonts w:ascii="Times New Roman" w:hAnsi="Times New Roman"/>
                <w:bCs/>
                <w:sz w:val="28"/>
                <w:szCs w:val="28"/>
                <w:lang w:val="fr-FR"/>
              </w:rPr>
            </w:pPr>
            <w:r w:rsidRPr="0043537A">
              <w:rPr>
                <w:rFonts w:ascii="Times New Roman" w:hAnsi="Times New Roman"/>
                <w:b/>
                <w:bCs/>
                <w:sz w:val="28"/>
                <w:szCs w:val="28"/>
                <w:lang w:val="fr-FR"/>
              </w:rPr>
              <w:t xml:space="preserve">- </w:t>
            </w:r>
            <w:r w:rsidRPr="0043537A">
              <w:rPr>
                <w:rFonts w:ascii="Times New Roman" w:hAnsi="Times New Roman"/>
                <w:bCs/>
                <w:sz w:val="28"/>
                <w:szCs w:val="28"/>
                <w:lang w:val="fr-FR"/>
              </w:rPr>
              <w:t>Nhận xét</w:t>
            </w:r>
          </w:p>
          <w:p w:rsidR="0038608C" w:rsidRPr="0043537A" w:rsidRDefault="0038608C" w:rsidP="003F4FBF">
            <w:pPr>
              <w:jc w:val="both"/>
              <w:rPr>
                <w:rFonts w:ascii="Times New Roman" w:hAnsi="Times New Roman"/>
                <w:b/>
                <w:bCs/>
                <w:i/>
                <w:sz w:val="28"/>
                <w:szCs w:val="28"/>
                <w:lang w:val="fr-FR"/>
              </w:rPr>
            </w:pPr>
            <w:r w:rsidRPr="0043537A">
              <w:rPr>
                <w:rFonts w:ascii="Times New Roman" w:hAnsi="Times New Roman"/>
                <w:b/>
                <w:bCs/>
                <w:i/>
                <w:sz w:val="28"/>
                <w:szCs w:val="28"/>
                <w:lang w:val="fr-FR"/>
              </w:rPr>
              <w:t>GDHS cần thể hiện văn hóa khi tham gia lễ hội ở mọi nơi</w:t>
            </w:r>
          </w:p>
          <w:p w:rsidR="0038608C" w:rsidRPr="0043537A" w:rsidRDefault="0038608C" w:rsidP="003F4FBF">
            <w:pPr>
              <w:jc w:val="both"/>
              <w:rPr>
                <w:rFonts w:ascii="Times New Roman" w:hAnsi="Times New Roman"/>
                <w:b/>
                <w:bCs/>
                <w:sz w:val="28"/>
                <w:szCs w:val="28"/>
                <w:lang w:val="vi-VN"/>
              </w:rPr>
            </w:pPr>
            <w:r w:rsidRPr="0043537A">
              <w:rPr>
                <w:rFonts w:ascii="Times New Roman" w:hAnsi="Times New Roman"/>
                <w:b/>
                <w:sz w:val="28"/>
                <w:szCs w:val="28"/>
                <w:lang w:val="vi-VN"/>
              </w:rPr>
              <w:t>III.</w:t>
            </w:r>
            <w:r w:rsidRPr="0043537A">
              <w:rPr>
                <w:rFonts w:ascii="Times New Roman" w:hAnsi="Times New Roman"/>
                <w:b/>
                <w:sz w:val="28"/>
                <w:szCs w:val="28"/>
                <w:u w:val="single"/>
                <w:lang w:val="vi-VN"/>
              </w:rPr>
              <w:t>Phần kết thúc</w:t>
            </w:r>
            <w:r w:rsidRPr="0043537A">
              <w:rPr>
                <w:rFonts w:ascii="Times New Roman" w:hAnsi="Times New Roman"/>
                <w:b/>
                <w:sz w:val="28"/>
                <w:szCs w:val="28"/>
                <w:lang w:val="vi-VN"/>
              </w:rPr>
              <w:t xml:space="preserve">  (3’)</w:t>
            </w:r>
          </w:p>
          <w:p w:rsidR="0038608C" w:rsidRPr="0043537A" w:rsidRDefault="0038608C" w:rsidP="003F4FBF">
            <w:pPr>
              <w:jc w:val="both"/>
              <w:rPr>
                <w:rFonts w:ascii="Times New Roman" w:hAnsi="Times New Roman"/>
                <w:bCs/>
                <w:sz w:val="28"/>
                <w:szCs w:val="28"/>
                <w:lang w:val="vi-VN"/>
              </w:rPr>
            </w:pPr>
            <w:r w:rsidRPr="0043537A">
              <w:rPr>
                <w:rFonts w:ascii="Times New Roman" w:hAnsi="Times New Roman"/>
                <w:bCs/>
                <w:sz w:val="28"/>
                <w:szCs w:val="28"/>
                <w:lang w:val="vi-VN"/>
              </w:rPr>
              <w:t xml:space="preserve">- Về nhà nói với cha mẹ anh chị về việc làm thể hiện văn hóa khi tham gia lễ hội </w:t>
            </w:r>
          </w:p>
          <w:p w:rsidR="0038608C" w:rsidRPr="0043537A" w:rsidRDefault="0038608C" w:rsidP="003F4FBF">
            <w:pPr>
              <w:jc w:val="both"/>
              <w:rPr>
                <w:rFonts w:ascii="Times New Roman" w:hAnsi="Times New Roman"/>
                <w:bCs/>
                <w:sz w:val="28"/>
                <w:szCs w:val="28"/>
                <w:lang w:val="vi-VN"/>
              </w:rPr>
            </w:pPr>
          </w:p>
          <w:p w:rsidR="0038608C" w:rsidRPr="0043537A" w:rsidRDefault="0038608C" w:rsidP="003F4FBF">
            <w:pPr>
              <w:ind w:right="4"/>
              <w:jc w:val="both"/>
              <w:rPr>
                <w:rFonts w:ascii="Times New Roman" w:hAnsi="Times New Roman"/>
                <w:sz w:val="28"/>
                <w:szCs w:val="28"/>
                <w:lang w:val="vi-VN"/>
              </w:rPr>
            </w:pPr>
            <w:r w:rsidRPr="0043537A">
              <w:rPr>
                <w:rFonts w:ascii="Times New Roman" w:hAnsi="Times New Roman"/>
                <w:sz w:val="28"/>
                <w:szCs w:val="28"/>
                <w:lang w:val="vi-VN"/>
              </w:rPr>
              <w:t xml:space="preserve">- Dặn HS về nhà đọc lại bài và xem nội dung tiếp theo trong bài </w:t>
            </w:r>
          </w:p>
          <w:p w:rsidR="0038608C" w:rsidRPr="0043537A" w:rsidRDefault="0038608C" w:rsidP="003F4FBF">
            <w:pPr>
              <w:autoSpaceDE w:val="0"/>
              <w:autoSpaceDN w:val="0"/>
              <w:adjustRightInd w:val="0"/>
              <w:ind w:right="4"/>
              <w:jc w:val="both"/>
              <w:rPr>
                <w:rFonts w:ascii="Times New Roman" w:eastAsia="Calibri" w:hAnsi="Times New Roman"/>
                <w:b/>
                <w:bCs/>
                <w:sz w:val="28"/>
                <w:szCs w:val="28"/>
              </w:rPr>
            </w:pPr>
            <w:r w:rsidRPr="0043537A">
              <w:rPr>
                <w:rFonts w:ascii="Times New Roman" w:hAnsi="Times New Roman"/>
                <w:sz w:val="28"/>
                <w:szCs w:val="28"/>
              </w:rPr>
              <w:t xml:space="preserve">- </w:t>
            </w:r>
            <w:r w:rsidRPr="0043537A">
              <w:rPr>
                <w:rFonts w:ascii="Times New Roman" w:hAnsi="Times New Roman"/>
                <w:sz w:val="28"/>
                <w:szCs w:val="28"/>
                <w:lang w:val="vi-VN"/>
              </w:rPr>
              <w:t xml:space="preserve"> </w:t>
            </w:r>
            <w:r w:rsidRPr="0043537A">
              <w:rPr>
                <w:rFonts w:ascii="Times New Roman" w:hAnsi="Times New Roman"/>
                <w:sz w:val="28"/>
                <w:szCs w:val="28"/>
              </w:rPr>
              <w:t>Nhận xét giờ học.</w:t>
            </w:r>
          </w:p>
        </w:tc>
        <w:tc>
          <w:tcPr>
            <w:tcW w:w="2448" w:type="pct"/>
            <w:tcBorders>
              <w:top w:val="single" w:sz="4" w:space="0" w:color="auto"/>
              <w:left w:val="single" w:sz="4" w:space="0" w:color="auto"/>
              <w:bottom w:val="single" w:sz="4" w:space="0" w:color="auto"/>
              <w:right w:val="single" w:sz="4" w:space="0" w:color="auto"/>
            </w:tcBorders>
          </w:tcPr>
          <w:p w:rsidR="0038608C" w:rsidRPr="0043537A" w:rsidRDefault="0038608C" w:rsidP="003F4FBF">
            <w:pPr>
              <w:jc w:val="both"/>
              <w:rPr>
                <w:rFonts w:ascii="Times New Roman" w:eastAsia="Calibri" w:hAnsi="Times New Roman"/>
                <w:sz w:val="28"/>
                <w:szCs w:val="28"/>
              </w:rPr>
            </w:pPr>
          </w:p>
          <w:p w:rsidR="0038608C" w:rsidRPr="0043537A" w:rsidRDefault="0038608C" w:rsidP="003F4FBF">
            <w:pPr>
              <w:jc w:val="both"/>
              <w:rPr>
                <w:rFonts w:ascii="Times New Roman" w:hAnsi="Times New Roman"/>
                <w:sz w:val="28"/>
                <w:szCs w:val="28"/>
              </w:rPr>
            </w:pPr>
            <w:r w:rsidRPr="0043537A">
              <w:rPr>
                <w:rFonts w:ascii="Times New Roman" w:hAnsi="Times New Roman"/>
                <w:sz w:val="28"/>
                <w:szCs w:val="28"/>
              </w:rPr>
              <w:t>- Lớp quan sát</w:t>
            </w:r>
          </w:p>
          <w:p w:rsidR="0038608C" w:rsidRPr="0043537A" w:rsidRDefault="0038608C" w:rsidP="003F4FBF">
            <w:pPr>
              <w:jc w:val="both"/>
              <w:rPr>
                <w:rFonts w:ascii="Times New Roman" w:hAnsi="Times New Roman"/>
                <w:sz w:val="28"/>
                <w:szCs w:val="28"/>
              </w:rPr>
            </w:pPr>
          </w:p>
          <w:p w:rsidR="0038608C" w:rsidRPr="0043537A" w:rsidRDefault="0038608C" w:rsidP="003F4FBF">
            <w:pPr>
              <w:jc w:val="both"/>
              <w:rPr>
                <w:rFonts w:ascii="Times New Roman" w:hAnsi="Times New Roman"/>
                <w:sz w:val="28"/>
                <w:szCs w:val="28"/>
              </w:rPr>
            </w:pPr>
            <w:r w:rsidRPr="0043537A">
              <w:rPr>
                <w:rFonts w:ascii="Times New Roman" w:hAnsi="Times New Roman"/>
                <w:sz w:val="28"/>
                <w:szCs w:val="28"/>
              </w:rPr>
              <w:t>- Lễ hội cồng chiêng</w:t>
            </w:r>
          </w:p>
          <w:p w:rsidR="0038608C" w:rsidRPr="0043537A" w:rsidRDefault="0038608C" w:rsidP="003F4FBF">
            <w:pPr>
              <w:jc w:val="both"/>
              <w:rPr>
                <w:rFonts w:ascii="Times New Roman" w:hAnsi="Times New Roman"/>
                <w:sz w:val="28"/>
                <w:szCs w:val="28"/>
              </w:rPr>
            </w:pPr>
          </w:p>
          <w:p w:rsidR="0038608C" w:rsidRPr="0043537A" w:rsidRDefault="0038608C" w:rsidP="003F4FBF">
            <w:pPr>
              <w:jc w:val="both"/>
              <w:rPr>
                <w:rFonts w:ascii="Times New Roman" w:hAnsi="Times New Roman"/>
                <w:sz w:val="28"/>
                <w:szCs w:val="28"/>
              </w:rPr>
            </w:pPr>
          </w:p>
          <w:p w:rsidR="0038608C" w:rsidRPr="0043537A" w:rsidRDefault="0038608C" w:rsidP="003F4FBF">
            <w:pPr>
              <w:jc w:val="both"/>
              <w:rPr>
                <w:rFonts w:ascii="Times New Roman" w:hAnsi="Times New Roman"/>
                <w:sz w:val="28"/>
                <w:szCs w:val="28"/>
              </w:rPr>
            </w:pPr>
          </w:p>
          <w:p w:rsidR="0038608C" w:rsidRPr="0043537A" w:rsidRDefault="0038608C" w:rsidP="003F4FBF">
            <w:pPr>
              <w:jc w:val="both"/>
              <w:rPr>
                <w:rFonts w:ascii="Times New Roman" w:hAnsi="Times New Roman"/>
                <w:sz w:val="28"/>
                <w:szCs w:val="28"/>
              </w:rPr>
            </w:pPr>
          </w:p>
          <w:p w:rsidR="0038608C" w:rsidRPr="0043537A" w:rsidRDefault="0038608C" w:rsidP="003F4FBF">
            <w:pPr>
              <w:jc w:val="both"/>
              <w:rPr>
                <w:rFonts w:ascii="Times New Roman" w:hAnsi="Times New Roman"/>
                <w:sz w:val="28"/>
                <w:szCs w:val="28"/>
              </w:rPr>
            </w:pPr>
          </w:p>
          <w:p w:rsidR="0038608C" w:rsidRPr="0043537A" w:rsidRDefault="0038608C" w:rsidP="003F4FBF">
            <w:pPr>
              <w:jc w:val="both"/>
              <w:rPr>
                <w:rFonts w:ascii="Times New Roman" w:hAnsi="Times New Roman"/>
                <w:sz w:val="28"/>
                <w:szCs w:val="28"/>
              </w:rPr>
            </w:pPr>
          </w:p>
          <w:p w:rsidR="0038608C" w:rsidRPr="0043537A" w:rsidRDefault="0038608C" w:rsidP="003F4FBF">
            <w:pPr>
              <w:jc w:val="both"/>
              <w:rPr>
                <w:rFonts w:ascii="Times New Roman" w:hAnsi="Times New Roman"/>
                <w:sz w:val="28"/>
                <w:szCs w:val="28"/>
              </w:rPr>
            </w:pPr>
            <w:r w:rsidRPr="0043537A">
              <w:rPr>
                <w:rFonts w:ascii="Times New Roman" w:hAnsi="Times New Roman"/>
                <w:sz w:val="28"/>
                <w:szCs w:val="28"/>
              </w:rPr>
              <w:t>- HS lắng nghe và ghi đầu bài vào vở</w:t>
            </w:r>
          </w:p>
          <w:p w:rsidR="0038608C" w:rsidRPr="0043537A" w:rsidRDefault="0038608C" w:rsidP="003F4FBF">
            <w:pPr>
              <w:jc w:val="both"/>
              <w:rPr>
                <w:rFonts w:ascii="Times New Roman" w:hAnsi="Times New Roman"/>
                <w:sz w:val="28"/>
                <w:szCs w:val="28"/>
              </w:rPr>
            </w:pPr>
          </w:p>
          <w:p w:rsidR="0038608C" w:rsidRPr="0043537A" w:rsidRDefault="0038608C" w:rsidP="003F4FBF">
            <w:pPr>
              <w:jc w:val="both"/>
              <w:rPr>
                <w:rFonts w:ascii="Times New Roman" w:hAnsi="Times New Roman"/>
                <w:sz w:val="28"/>
                <w:szCs w:val="28"/>
              </w:rPr>
            </w:pPr>
          </w:p>
          <w:p w:rsidR="0038608C" w:rsidRPr="0043537A" w:rsidRDefault="0038608C" w:rsidP="003F4FBF">
            <w:pPr>
              <w:jc w:val="both"/>
              <w:rPr>
                <w:rFonts w:ascii="Times New Roman" w:hAnsi="Times New Roman"/>
                <w:sz w:val="28"/>
                <w:szCs w:val="28"/>
              </w:rPr>
            </w:pPr>
          </w:p>
          <w:p w:rsidR="0038608C" w:rsidRPr="0043537A" w:rsidRDefault="0038608C" w:rsidP="003F4FBF">
            <w:pPr>
              <w:jc w:val="both"/>
              <w:rPr>
                <w:rFonts w:ascii="Times New Roman" w:hAnsi="Times New Roman"/>
                <w:sz w:val="28"/>
                <w:szCs w:val="28"/>
              </w:rPr>
            </w:pPr>
          </w:p>
          <w:p w:rsidR="0038608C" w:rsidRPr="0043537A" w:rsidRDefault="0038608C" w:rsidP="003F4FBF">
            <w:pPr>
              <w:jc w:val="both"/>
              <w:rPr>
                <w:rFonts w:ascii="Times New Roman" w:hAnsi="Times New Roman"/>
                <w:sz w:val="28"/>
                <w:szCs w:val="28"/>
              </w:rPr>
            </w:pPr>
          </w:p>
          <w:p w:rsidR="0038608C" w:rsidRPr="0043537A" w:rsidRDefault="0038608C" w:rsidP="003F4FBF">
            <w:pPr>
              <w:jc w:val="both"/>
              <w:rPr>
                <w:rFonts w:ascii="Times New Roman" w:hAnsi="Times New Roman"/>
                <w:bCs/>
                <w:sz w:val="28"/>
                <w:szCs w:val="28"/>
              </w:rPr>
            </w:pPr>
            <w:r w:rsidRPr="0043537A">
              <w:rPr>
                <w:rFonts w:ascii="Times New Roman" w:hAnsi="Times New Roman"/>
                <w:sz w:val="28"/>
                <w:szCs w:val="28"/>
              </w:rPr>
              <w:t xml:space="preserve">- </w:t>
            </w:r>
            <w:r w:rsidRPr="0043537A">
              <w:rPr>
                <w:rFonts w:ascii="Times New Roman" w:hAnsi="Times New Roman"/>
                <w:bCs/>
                <w:sz w:val="28"/>
                <w:szCs w:val="28"/>
                <w:lang w:val="vi-VN"/>
              </w:rPr>
              <w:t xml:space="preserve">HS đọc mục tiêu của mục </w:t>
            </w:r>
            <w:r w:rsidRPr="0043537A">
              <w:rPr>
                <w:rFonts w:ascii="Times New Roman" w:hAnsi="Times New Roman"/>
                <w:bCs/>
                <w:sz w:val="28"/>
                <w:szCs w:val="28"/>
              </w:rPr>
              <w:t>3</w:t>
            </w:r>
            <w:r w:rsidRPr="0043537A">
              <w:rPr>
                <w:rFonts w:ascii="Times New Roman" w:hAnsi="Times New Roman"/>
                <w:bCs/>
                <w:sz w:val="28"/>
                <w:szCs w:val="28"/>
                <w:lang w:val="vi-VN"/>
              </w:rPr>
              <w:t xml:space="preserve"> trong sách trang </w:t>
            </w:r>
            <w:r w:rsidRPr="0043537A">
              <w:rPr>
                <w:rFonts w:ascii="Times New Roman" w:hAnsi="Times New Roman"/>
                <w:bCs/>
                <w:sz w:val="28"/>
                <w:szCs w:val="28"/>
              </w:rPr>
              <w:t>42</w:t>
            </w:r>
            <w:r w:rsidRPr="0043537A">
              <w:rPr>
                <w:rFonts w:ascii="Times New Roman" w:hAnsi="Times New Roman"/>
                <w:bCs/>
                <w:sz w:val="28"/>
                <w:szCs w:val="28"/>
                <w:lang w:val="vi-VN"/>
              </w:rPr>
              <w:t>.</w:t>
            </w:r>
          </w:p>
          <w:p w:rsidR="0038608C" w:rsidRPr="0043537A" w:rsidRDefault="0038608C" w:rsidP="003F4FBF">
            <w:pPr>
              <w:jc w:val="both"/>
              <w:rPr>
                <w:rFonts w:ascii="Times New Roman" w:hAnsi="Times New Roman"/>
                <w:bCs/>
                <w:sz w:val="28"/>
                <w:szCs w:val="28"/>
              </w:rPr>
            </w:pPr>
            <w:r w:rsidRPr="0043537A">
              <w:rPr>
                <w:rFonts w:ascii="Times New Roman" w:hAnsi="Times New Roman"/>
                <w:bCs/>
                <w:sz w:val="28"/>
                <w:szCs w:val="28"/>
                <w:lang w:val="vi-VN"/>
              </w:rPr>
              <w:t xml:space="preserve">+ HS trả lời: Mục tiêu chúng ta cần đạt là: </w:t>
            </w:r>
            <w:r w:rsidRPr="0043537A">
              <w:rPr>
                <w:rFonts w:ascii="Times New Roman" w:hAnsi="Times New Roman"/>
                <w:bCs/>
                <w:sz w:val="28"/>
                <w:szCs w:val="28"/>
              </w:rPr>
              <w:t>Em đề xuất được một số việc làm thể hiện văn hóa khi tham gia lễ hội</w:t>
            </w:r>
          </w:p>
          <w:p w:rsidR="0038608C" w:rsidRPr="0043537A" w:rsidRDefault="0038608C" w:rsidP="003F4FBF">
            <w:pPr>
              <w:jc w:val="both"/>
              <w:rPr>
                <w:rFonts w:ascii="Times New Roman" w:hAnsi="Times New Roman"/>
                <w:bCs/>
                <w:sz w:val="28"/>
                <w:szCs w:val="28"/>
              </w:rPr>
            </w:pPr>
          </w:p>
          <w:p w:rsidR="0038608C" w:rsidRPr="0043537A" w:rsidRDefault="0038608C" w:rsidP="003F4FBF">
            <w:pPr>
              <w:jc w:val="both"/>
              <w:rPr>
                <w:rFonts w:ascii="Times New Roman" w:hAnsi="Times New Roman"/>
                <w:bCs/>
                <w:sz w:val="28"/>
                <w:szCs w:val="28"/>
              </w:rPr>
            </w:pPr>
            <w:r w:rsidRPr="0043537A">
              <w:rPr>
                <w:rFonts w:ascii="Times New Roman" w:hAnsi="Times New Roman"/>
                <w:bCs/>
                <w:sz w:val="28"/>
                <w:szCs w:val="28"/>
              </w:rPr>
              <w:t xml:space="preserve">- 2 hs đọc YC </w:t>
            </w:r>
          </w:p>
          <w:p w:rsidR="0038608C" w:rsidRPr="0043537A" w:rsidRDefault="0038608C" w:rsidP="003F4FBF">
            <w:pPr>
              <w:jc w:val="both"/>
              <w:rPr>
                <w:rFonts w:ascii="Times New Roman" w:hAnsi="Times New Roman"/>
                <w:bCs/>
                <w:sz w:val="28"/>
                <w:szCs w:val="28"/>
              </w:rPr>
            </w:pPr>
            <w:r w:rsidRPr="0043537A">
              <w:rPr>
                <w:rFonts w:ascii="Times New Roman" w:hAnsi="Times New Roman"/>
                <w:bCs/>
                <w:sz w:val="28"/>
                <w:szCs w:val="28"/>
              </w:rPr>
              <w:t>- ... đánh dấu x vào cột phù hợp với em.</w:t>
            </w:r>
          </w:p>
          <w:p w:rsidR="0038608C" w:rsidRPr="0043537A" w:rsidRDefault="0038608C" w:rsidP="003F4FBF">
            <w:pPr>
              <w:jc w:val="both"/>
              <w:rPr>
                <w:rFonts w:ascii="Times New Roman" w:hAnsi="Times New Roman"/>
                <w:bCs/>
                <w:sz w:val="28"/>
                <w:szCs w:val="28"/>
              </w:rPr>
            </w:pPr>
          </w:p>
          <w:tbl>
            <w:tblPr>
              <w:tblStyle w:val="TableGrid"/>
              <w:tblW w:w="0" w:type="auto"/>
              <w:tblLook w:val="01E0" w:firstRow="1" w:lastRow="1" w:firstColumn="1" w:lastColumn="1" w:noHBand="0" w:noVBand="0"/>
            </w:tblPr>
            <w:tblGrid>
              <w:gridCol w:w="662"/>
              <w:gridCol w:w="1259"/>
              <w:gridCol w:w="688"/>
              <w:gridCol w:w="670"/>
              <w:gridCol w:w="819"/>
            </w:tblGrid>
            <w:tr w:rsidR="0038608C" w:rsidRPr="0043537A" w:rsidTr="003F4FBF">
              <w:tc>
                <w:tcPr>
                  <w:tcW w:w="803" w:type="dxa"/>
                  <w:vMerge w:val="restart"/>
                  <w:tcBorders>
                    <w:top w:val="single" w:sz="4" w:space="0" w:color="auto"/>
                    <w:left w:val="single" w:sz="4" w:space="0" w:color="auto"/>
                    <w:bottom w:val="single" w:sz="4" w:space="0" w:color="auto"/>
                    <w:right w:val="single" w:sz="4" w:space="0" w:color="auto"/>
                  </w:tcBorders>
                </w:tcPr>
                <w:p w:rsidR="0038608C" w:rsidRPr="0043537A" w:rsidRDefault="0038608C" w:rsidP="003F4FBF">
                  <w:pPr>
                    <w:autoSpaceDE w:val="0"/>
                    <w:autoSpaceDN w:val="0"/>
                    <w:adjustRightInd w:val="0"/>
                    <w:jc w:val="both"/>
                    <w:rPr>
                      <w:rFonts w:ascii="Times New Roman" w:eastAsia="Calibri" w:hAnsi="Times New Roman"/>
                      <w:bCs/>
                      <w:sz w:val="28"/>
                      <w:szCs w:val="28"/>
                    </w:rPr>
                  </w:pPr>
                  <w:r w:rsidRPr="0043537A">
                    <w:rPr>
                      <w:rFonts w:ascii="Times New Roman" w:eastAsia="Calibri" w:hAnsi="Times New Roman"/>
                      <w:bCs/>
                      <w:sz w:val="28"/>
                      <w:szCs w:val="28"/>
                    </w:rPr>
                    <w:t>TT</w:t>
                  </w:r>
                </w:p>
              </w:tc>
              <w:tc>
                <w:tcPr>
                  <w:tcW w:w="803" w:type="dxa"/>
                  <w:vMerge w:val="restart"/>
                  <w:tcBorders>
                    <w:top w:val="single" w:sz="4" w:space="0" w:color="auto"/>
                    <w:left w:val="single" w:sz="4" w:space="0" w:color="auto"/>
                    <w:bottom w:val="single" w:sz="4" w:space="0" w:color="auto"/>
                    <w:right w:val="single" w:sz="4" w:space="0" w:color="auto"/>
                  </w:tcBorders>
                </w:tcPr>
                <w:p w:rsidR="0038608C" w:rsidRPr="0043537A" w:rsidRDefault="0038608C" w:rsidP="003F4FBF">
                  <w:pPr>
                    <w:autoSpaceDE w:val="0"/>
                    <w:autoSpaceDN w:val="0"/>
                    <w:adjustRightInd w:val="0"/>
                    <w:jc w:val="both"/>
                    <w:rPr>
                      <w:rFonts w:ascii="Times New Roman" w:eastAsia="Calibri" w:hAnsi="Times New Roman"/>
                      <w:bCs/>
                      <w:sz w:val="28"/>
                      <w:szCs w:val="28"/>
                    </w:rPr>
                  </w:pPr>
                  <w:r w:rsidRPr="0043537A">
                    <w:rPr>
                      <w:rFonts w:ascii="Times New Roman" w:eastAsia="Calibri" w:hAnsi="Times New Roman"/>
                      <w:bCs/>
                      <w:sz w:val="28"/>
                      <w:szCs w:val="28"/>
                    </w:rPr>
                    <w:t>Việc làm</w:t>
                  </w:r>
                </w:p>
              </w:tc>
              <w:tc>
                <w:tcPr>
                  <w:tcW w:w="2410" w:type="dxa"/>
                  <w:gridSpan w:val="3"/>
                  <w:tcBorders>
                    <w:top w:val="single" w:sz="4" w:space="0" w:color="auto"/>
                    <w:left w:val="single" w:sz="4" w:space="0" w:color="auto"/>
                    <w:bottom w:val="single" w:sz="4" w:space="0" w:color="auto"/>
                    <w:right w:val="single" w:sz="4" w:space="0" w:color="auto"/>
                  </w:tcBorders>
                </w:tcPr>
                <w:p w:rsidR="0038608C" w:rsidRPr="0043537A" w:rsidRDefault="0038608C" w:rsidP="003F4FBF">
                  <w:pPr>
                    <w:autoSpaceDE w:val="0"/>
                    <w:autoSpaceDN w:val="0"/>
                    <w:adjustRightInd w:val="0"/>
                    <w:jc w:val="both"/>
                    <w:rPr>
                      <w:rFonts w:ascii="Times New Roman" w:eastAsia="Calibri" w:hAnsi="Times New Roman"/>
                      <w:bCs/>
                      <w:sz w:val="28"/>
                      <w:szCs w:val="28"/>
                    </w:rPr>
                  </w:pPr>
                  <w:r w:rsidRPr="0043537A">
                    <w:rPr>
                      <w:rFonts w:ascii="Times New Roman" w:eastAsia="Calibri" w:hAnsi="Times New Roman"/>
                      <w:bCs/>
                      <w:sz w:val="28"/>
                      <w:szCs w:val="28"/>
                    </w:rPr>
                    <w:t>Ý kiến của em</w:t>
                  </w:r>
                </w:p>
              </w:tc>
            </w:tr>
            <w:tr w:rsidR="0038608C" w:rsidRPr="0043537A" w:rsidTr="003F4FBF">
              <w:tc>
                <w:tcPr>
                  <w:tcW w:w="0" w:type="auto"/>
                  <w:vMerge/>
                  <w:tcBorders>
                    <w:top w:val="single" w:sz="4" w:space="0" w:color="auto"/>
                    <w:left w:val="single" w:sz="4" w:space="0" w:color="auto"/>
                    <w:bottom w:val="single" w:sz="4" w:space="0" w:color="auto"/>
                    <w:right w:val="single" w:sz="4" w:space="0" w:color="auto"/>
                  </w:tcBorders>
                  <w:vAlign w:val="center"/>
                </w:tcPr>
                <w:p w:rsidR="0038608C" w:rsidRPr="0043537A" w:rsidRDefault="0038608C" w:rsidP="003F4FBF">
                  <w:pPr>
                    <w:rPr>
                      <w:rFonts w:ascii="Times New Roman" w:eastAsia="Calibri"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8608C" w:rsidRPr="0043537A" w:rsidRDefault="0038608C" w:rsidP="003F4FBF">
                  <w:pPr>
                    <w:rPr>
                      <w:rFonts w:ascii="Times New Roman" w:eastAsia="Calibri" w:hAnsi="Times New Roman"/>
                      <w:bCs/>
                      <w:sz w:val="28"/>
                      <w:szCs w:val="28"/>
                    </w:rPr>
                  </w:pPr>
                </w:p>
              </w:tc>
              <w:tc>
                <w:tcPr>
                  <w:tcW w:w="803" w:type="dxa"/>
                  <w:tcBorders>
                    <w:top w:val="single" w:sz="4" w:space="0" w:color="auto"/>
                    <w:left w:val="single" w:sz="4" w:space="0" w:color="auto"/>
                    <w:bottom w:val="single" w:sz="4" w:space="0" w:color="auto"/>
                    <w:right w:val="single" w:sz="4" w:space="0" w:color="auto"/>
                  </w:tcBorders>
                </w:tcPr>
                <w:p w:rsidR="0038608C" w:rsidRPr="0043537A" w:rsidRDefault="0038608C" w:rsidP="003F4FBF">
                  <w:pPr>
                    <w:autoSpaceDE w:val="0"/>
                    <w:autoSpaceDN w:val="0"/>
                    <w:adjustRightInd w:val="0"/>
                    <w:jc w:val="both"/>
                    <w:rPr>
                      <w:rFonts w:ascii="Times New Roman" w:eastAsia="Calibri" w:hAnsi="Times New Roman"/>
                      <w:bCs/>
                      <w:sz w:val="28"/>
                      <w:szCs w:val="28"/>
                    </w:rPr>
                  </w:pPr>
                  <w:r w:rsidRPr="0043537A">
                    <w:rPr>
                      <w:rFonts w:ascii="Times New Roman" w:eastAsia="Calibri" w:hAnsi="Times New Roman"/>
                      <w:bCs/>
                      <w:sz w:val="28"/>
                      <w:szCs w:val="28"/>
                    </w:rPr>
                    <w:t>Tốt</w:t>
                  </w:r>
                </w:p>
              </w:tc>
              <w:tc>
                <w:tcPr>
                  <w:tcW w:w="803" w:type="dxa"/>
                  <w:tcBorders>
                    <w:top w:val="single" w:sz="4" w:space="0" w:color="auto"/>
                    <w:left w:val="single" w:sz="4" w:space="0" w:color="auto"/>
                    <w:bottom w:val="single" w:sz="4" w:space="0" w:color="auto"/>
                    <w:right w:val="single" w:sz="4" w:space="0" w:color="auto"/>
                  </w:tcBorders>
                </w:tcPr>
                <w:p w:rsidR="0038608C" w:rsidRPr="0043537A" w:rsidRDefault="0038608C" w:rsidP="003F4FBF">
                  <w:pPr>
                    <w:autoSpaceDE w:val="0"/>
                    <w:autoSpaceDN w:val="0"/>
                    <w:adjustRightInd w:val="0"/>
                    <w:jc w:val="both"/>
                    <w:rPr>
                      <w:rFonts w:ascii="Times New Roman" w:eastAsia="Calibri" w:hAnsi="Times New Roman"/>
                      <w:bCs/>
                      <w:sz w:val="28"/>
                      <w:szCs w:val="28"/>
                    </w:rPr>
                  </w:pPr>
                  <w:r w:rsidRPr="0043537A">
                    <w:rPr>
                      <w:rFonts w:ascii="Times New Roman" w:eastAsia="Calibri" w:hAnsi="Times New Roman"/>
                      <w:bCs/>
                      <w:sz w:val="28"/>
                      <w:szCs w:val="28"/>
                    </w:rPr>
                    <w:t>BT</w:t>
                  </w:r>
                </w:p>
              </w:tc>
              <w:tc>
                <w:tcPr>
                  <w:tcW w:w="804" w:type="dxa"/>
                  <w:tcBorders>
                    <w:top w:val="single" w:sz="4" w:space="0" w:color="auto"/>
                    <w:left w:val="single" w:sz="4" w:space="0" w:color="auto"/>
                    <w:bottom w:val="single" w:sz="4" w:space="0" w:color="auto"/>
                    <w:right w:val="single" w:sz="4" w:space="0" w:color="auto"/>
                  </w:tcBorders>
                </w:tcPr>
                <w:p w:rsidR="0038608C" w:rsidRPr="0043537A" w:rsidRDefault="0038608C" w:rsidP="003F4FBF">
                  <w:pPr>
                    <w:autoSpaceDE w:val="0"/>
                    <w:autoSpaceDN w:val="0"/>
                    <w:adjustRightInd w:val="0"/>
                    <w:jc w:val="both"/>
                    <w:rPr>
                      <w:rFonts w:ascii="Times New Roman" w:eastAsia="Calibri" w:hAnsi="Times New Roman"/>
                      <w:bCs/>
                      <w:sz w:val="28"/>
                      <w:szCs w:val="28"/>
                    </w:rPr>
                  </w:pPr>
                  <w:r w:rsidRPr="0043537A">
                    <w:rPr>
                      <w:rFonts w:ascii="Times New Roman" w:eastAsia="Calibri" w:hAnsi="Times New Roman"/>
                      <w:bCs/>
                      <w:sz w:val="28"/>
                      <w:szCs w:val="28"/>
                    </w:rPr>
                    <w:t>Chưa tốt</w:t>
                  </w:r>
                </w:p>
              </w:tc>
            </w:tr>
            <w:tr w:rsidR="0038608C" w:rsidRPr="0043537A" w:rsidTr="003F4FBF">
              <w:tc>
                <w:tcPr>
                  <w:tcW w:w="803" w:type="dxa"/>
                  <w:tcBorders>
                    <w:top w:val="single" w:sz="4" w:space="0" w:color="auto"/>
                    <w:left w:val="single" w:sz="4" w:space="0" w:color="auto"/>
                    <w:bottom w:val="single" w:sz="4" w:space="0" w:color="auto"/>
                    <w:right w:val="single" w:sz="4" w:space="0" w:color="auto"/>
                  </w:tcBorders>
                </w:tcPr>
                <w:p w:rsidR="0038608C" w:rsidRPr="0043537A" w:rsidRDefault="0038608C" w:rsidP="003F4FBF">
                  <w:pPr>
                    <w:autoSpaceDE w:val="0"/>
                    <w:autoSpaceDN w:val="0"/>
                    <w:adjustRightInd w:val="0"/>
                    <w:jc w:val="both"/>
                    <w:rPr>
                      <w:rFonts w:ascii="Times New Roman" w:eastAsia="Calibri" w:hAnsi="Times New Roman"/>
                      <w:bCs/>
                      <w:sz w:val="28"/>
                      <w:szCs w:val="28"/>
                    </w:rPr>
                  </w:pPr>
                  <w:r w:rsidRPr="0043537A">
                    <w:rPr>
                      <w:rFonts w:ascii="Times New Roman" w:eastAsia="Calibri" w:hAnsi="Times New Roman"/>
                      <w:bCs/>
                      <w:sz w:val="28"/>
                      <w:szCs w:val="28"/>
                    </w:rPr>
                    <w:t>1</w:t>
                  </w:r>
                </w:p>
              </w:tc>
              <w:tc>
                <w:tcPr>
                  <w:tcW w:w="803" w:type="dxa"/>
                  <w:tcBorders>
                    <w:top w:val="single" w:sz="4" w:space="0" w:color="auto"/>
                    <w:left w:val="single" w:sz="4" w:space="0" w:color="auto"/>
                    <w:bottom w:val="single" w:sz="4" w:space="0" w:color="auto"/>
                    <w:right w:val="single" w:sz="4" w:space="0" w:color="auto"/>
                  </w:tcBorders>
                </w:tcPr>
                <w:p w:rsidR="0038608C" w:rsidRPr="0043537A" w:rsidRDefault="0038608C" w:rsidP="003F4FBF">
                  <w:pPr>
                    <w:autoSpaceDE w:val="0"/>
                    <w:autoSpaceDN w:val="0"/>
                    <w:adjustRightInd w:val="0"/>
                    <w:jc w:val="both"/>
                    <w:rPr>
                      <w:rFonts w:ascii="Times New Roman" w:eastAsia="Calibri" w:hAnsi="Times New Roman"/>
                      <w:bCs/>
                      <w:sz w:val="28"/>
                      <w:szCs w:val="28"/>
                    </w:rPr>
                  </w:pPr>
                  <w:r w:rsidRPr="0043537A">
                    <w:rPr>
                      <w:rFonts w:ascii="Times New Roman" w:eastAsia="Calibri" w:hAnsi="Times New Roman"/>
                      <w:bCs/>
                      <w:sz w:val="28"/>
                      <w:szCs w:val="28"/>
                    </w:rPr>
                    <w:t>Giữ vệ ..</w:t>
                  </w:r>
                </w:p>
              </w:tc>
              <w:tc>
                <w:tcPr>
                  <w:tcW w:w="803" w:type="dxa"/>
                  <w:tcBorders>
                    <w:top w:val="single" w:sz="4" w:space="0" w:color="auto"/>
                    <w:left w:val="single" w:sz="4" w:space="0" w:color="auto"/>
                    <w:bottom w:val="single" w:sz="4" w:space="0" w:color="auto"/>
                    <w:right w:val="single" w:sz="4" w:space="0" w:color="auto"/>
                  </w:tcBorders>
                </w:tcPr>
                <w:p w:rsidR="0038608C" w:rsidRPr="0043537A" w:rsidRDefault="0038608C" w:rsidP="003F4FBF">
                  <w:pPr>
                    <w:autoSpaceDE w:val="0"/>
                    <w:autoSpaceDN w:val="0"/>
                    <w:adjustRightInd w:val="0"/>
                    <w:jc w:val="both"/>
                    <w:rPr>
                      <w:rFonts w:ascii="Times New Roman" w:eastAsia="Calibri" w:hAnsi="Times New Roman"/>
                      <w:bCs/>
                      <w:sz w:val="28"/>
                      <w:szCs w:val="28"/>
                    </w:rPr>
                  </w:pPr>
                  <w:r w:rsidRPr="0043537A">
                    <w:rPr>
                      <w:rFonts w:ascii="Times New Roman" w:eastAsia="Calibri" w:hAnsi="Times New Roman"/>
                      <w:bCs/>
                      <w:sz w:val="28"/>
                      <w:szCs w:val="28"/>
                    </w:rPr>
                    <w:t>x</w:t>
                  </w:r>
                </w:p>
              </w:tc>
              <w:tc>
                <w:tcPr>
                  <w:tcW w:w="803" w:type="dxa"/>
                  <w:tcBorders>
                    <w:top w:val="single" w:sz="4" w:space="0" w:color="auto"/>
                    <w:left w:val="single" w:sz="4" w:space="0" w:color="auto"/>
                    <w:bottom w:val="single" w:sz="4" w:space="0" w:color="auto"/>
                    <w:right w:val="single" w:sz="4" w:space="0" w:color="auto"/>
                  </w:tcBorders>
                </w:tcPr>
                <w:p w:rsidR="0038608C" w:rsidRPr="0043537A" w:rsidRDefault="0038608C" w:rsidP="003F4FBF">
                  <w:pPr>
                    <w:autoSpaceDE w:val="0"/>
                    <w:autoSpaceDN w:val="0"/>
                    <w:adjustRightInd w:val="0"/>
                    <w:jc w:val="both"/>
                    <w:rPr>
                      <w:rFonts w:ascii="Times New Roman" w:eastAsia="Calibri" w:hAnsi="Times New Roman"/>
                      <w:bCs/>
                      <w:sz w:val="28"/>
                      <w:szCs w:val="28"/>
                    </w:rPr>
                  </w:pPr>
                </w:p>
              </w:tc>
              <w:tc>
                <w:tcPr>
                  <w:tcW w:w="804" w:type="dxa"/>
                  <w:tcBorders>
                    <w:top w:val="single" w:sz="4" w:space="0" w:color="auto"/>
                    <w:left w:val="single" w:sz="4" w:space="0" w:color="auto"/>
                    <w:bottom w:val="single" w:sz="4" w:space="0" w:color="auto"/>
                    <w:right w:val="single" w:sz="4" w:space="0" w:color="auto"/>
                  </w:tcBorders>
                </w:tcPr>
                <w:p w:rsidR="0038608C" w:rsidRPr="0043537A" w:rsidRDefault="0038608C" w:rsidP="003F4FBF">
                  <w:pPr>
                    <w:autoSpaceDE w:val="0"/>
                    <w:autoSpaceDN w:val="0"/>
                    <w:adjustRightInd w:val="0"/>
                    <w:jc w:val="both"/>
                    <w:rPr>
                      <w:rFonts w:ascii="Times New Roman" w:eastAsia="Calibri" w:hAnsi="Times New Roman"/>
                      <w:bCs/>
                      <w:sz w:val="28"/>
                      <w:szCs w:val="28"/>
                    </w:rPr>
                  </w:pPr>
                </w:p>
              </w:tc>
            </w:tr>
            <w:tr w:rsidR="0038608C" w:rsidRPr="0043537A" w:rsidTr="003F4FBF">
              <w:tc>
                <w:tcPr>
                  <w:tcW w:w="803" w:type="dxa"/>
                  <w:tcBorders>
                    <w:top w:val="single" w:sz="4" w:space="0" w:color="auto"/>
                    <w:left w:val="single" w:sz="4" w:space="0" w:color="auto"/>
                    <w:bottom w:val="single" w:sz="4" w:space="0" w:color="auto"/>
                    <w:right w:val="single" w:sz="4" w:space="0" w:color="auto"/>
                  </w:tcBorders>
                </w:tcPr>
                <w:p w:rsidR="0038608C" w:rsidRPr="0043537A" w:rsidRDefault="0038608C" w:rsidP="003F4FBF">
                  <w:pPr>
                    <w:autoSpaceDE w:val="0"/>
                    <w:autoSpaceDN w:val="0"/>
                    <w:adjustRightInd w:val="0"/>
                    <w:jc w:val="both"/>
                    <w:rPr>
                      <w:rFonts w:ascii="Times New Roman" w:eastAsia="Calibri" w:hAnsi="Times New Roman"/>
                      <w:bCs/>
                      <w:sz w:val="28"/>
                      <w:szCs w:val="28"/>
                    </w:rPr>
                  </w:pPr>
                  <w:r w:rsidRPr="0043537A">
                    <w:rPr>
                      <w:rFonts w:ascii="Times New Roman" w:eastAsia="Calibri" w:hAnsi="Times New Roman"/>
                      <w:bCs/>
                      <w:sz w:val="28"/>
                      <w:szCs w:val="28"/>
                    </w:rPr>
                    <w:t>2</w:t>
                  </w:r>
                </w:p>
              </w:tc>
              <w:tc>
                <w:tcPr>
                  <w:tcW w:w="803" w:type="dxa"/>
                  <w:tcBorders>
                    <w:top w:val="single" w:sz="4" w:space="0" w:color="auto"/>
                    <w:left w:val="single" w:sz="4" w:space="0" w:color="auto"/>
                    <w:bottom w:val="single" w:sz="4" w:space="0" w:color="auto"/>
                    <w:right w:val="single" w:sz="4" w:space="0" w:color="auto"/>
                  </w:tcBorders>
                </w:tcPr>
                <w:p w:rsidR="0038608C" w:rsidRPr="0043537A" w:rsidRDefault="0038608C" w:rsidP="003F4FBF">
                  <w:pPr>
                    <w:autoSpaceDE w:val="0"/>
                    <w:autoSpaceDN w:val="0"/>
                    <w:adjustRightInd w:val="0"/>
                    <w:jc w:val="both"/>
                    <w:rPr>
                      <w:rFonts w:ascii="Times New Roman" w:eastAsia="Calibri" w:hAnsi="Times New Roman"/>
                      <w:bCs/>
                      <w:sz w:val="28"/>
                      <w:szCs w:val="28"/>
                    </w:rPr>
                  </w:pPr>
                  <w:r w:rsidRPr="0043537A">
                    <w:rPr>
                      <w:rFonts w:ascii="Times New Roman" w:eastAsia="Calibri" w:hAnsi="Times New Roman"/>
                      <w:bCs/>
                      <w:sz w:val="28"/>
                      <w:szCs w:val="28"/>
                    </w:rPr>
                    <w:t>Đi theo...</w:t>
                  </w:r>
                </w:p>
              </w:tc>
              <w:tc>
                <w:tcPr>
                  <w:tcW w:w="803" w:type="dxa"/>
                  <w:tcBorders>
                    <w:top w:val="single" w:sz="4" w:space="0" w:color="auto"/>
                    <w:left w:val="single" w:sz="4" w:space="0" w:color="auto"/>
                    <w:bottom w:val="single" w:sz="4" w:space="0" w:color="auto"/>
                    <w:right w:val="single" w:sz="4" w:space="0" w:color="auto"/>
                  </w:tcBorders>
                </w:tcPr>
                <w:p w:rsidR="0038608C" w:rsidRPr="0043537A" w:rsidRDefault="0038608C" w:rsidP="003F4FBF">
                  <w:pPr>
                    <w:autoSpaceDE w:val="0"/>
                    <w:autoSpaceDN w:val="0"/>
                    <w:adjustRightInd w:val="0"/>
                    <w:jc w:val="both"/>
                    <w:rPr>
                      <w:rFonts w:ascii="Times New Roman" w:eastAsia="Calibri" w:hAnsi="Times New Roman"/>
                      <w:bCs/>
                      <w:sz w:val="28"/>
                      <w:szCs w:val="28"/>
                    </w:rPr>
                  </w:pPr>
                </w:p>
              </w:tc>
              <w:tc>
                <w:tcPr>
                  <w:tcW w:w="803" w:type="dxa"/>
                  <w:tcBorders>
                    <w:top w:val="single" w:sz="4" w:space="0" w:color="auto"/>
                    <w:left w:val="single" w:sz="4" w:space="0" w:color="auto"/>
                    <w:bottom w:val="single" w:sz="4" w:space="0" w:color="auto"/>
                    <w:right w:val="single" w:sz="4" w:space="0" w:color="auto"/>
                  </w:tcBorders>
                </w:tcPr>
                <w:p w:rsidR="0038608C" w:rsidRPr="0043537A" w:rsidRDefault="0038608C" w:rsidP="003F4FBF">
                  <w:pPr>
                    <w:autoSpaceDE w:val="0"/>
                    <w:autoSpaceDN w:val="0"/>
                    <w:adjustRightInd w:val="0"/>
                    <w:jc w:val="both"/>
                    <w:rPr>
                      <w:rFonts w:ascii="Times New Roman" w:eastAsia="Calibri" w:hAnsi="Times New Roman"/>
                      <w:bCs/>
                      <w:sz w:val="28"/>
                      <w:szCs w:val="28"/>
                    </w:rPr>
                  </w:pPr>
                  <w:r w:rsidRPr="0043537A">
                    <w:rPr>
                      <w:rFonts w:ascii="Times New Roman" w:eastAsia="Calibri" w:hAnsi="Times New Roman"/>
                      <w:bCs/>
                      <w:sz w:val="28"/>
                      <w:szCs w:val="28"/>
                    </w:rPr>
                    <w:t>x</w:t>
                  </w:r>
                </w:p>
              </w:tc>
              <w:tc>
                <w:tcPr>
                  <w:tcW w:w="804" w:type="dxa"/>
                  <w:tcBorders>
                    <w:top w:val="single" w:sz="4" w:space="0" w:color="auto"/>
                    <w:left w:val="single" w:sz="4" w:space="0" w:color="auto"/>
                    <w:bottom w:val="single" w:sz="4" w:space="0" w:color="auto"/>
                    <w:right w:val="single" w:sz="4" w:space="0" w:color="auto"/>
                  </w:tcBorders>
                </w:tcPr>
                <w:p w:rsidR="0038608C" w:rsidRPr="0043537A" w:rsidRDefault="0038608C" w:rsidP="003F4FBF">
                  <w:pPr>
                    <w:autoSpaceDE w:val="0"/>
                    <w:autoSpaceDN w:val="0"/>
                    <w:adjustRightInd w:val="0"/>
                    <w:jc w:val="both"/>
                    <w:rPr>
                      <w:rFonts w:ascii="Times New Roman" w:eastAsia="Calibri" w:hAnsi="Times New Roman"/>
                      <w:bCs/>
                      <w:sz w:val="28"/>
                      <w:szCs w:val="28"/>
                    </w:rPr>
                  </w:pPr>
                </w:p>
              </w:tc>
            </w:tr>
            <w:tr w:rsidR="0038608C" w:rsidRPr="0043537A" w:rsidTr="003F4FBF">
              <w:tc>
                <w:tcPr>
                  <w:tcW w:w="803" w:type="dxa"/>
                  <w:tcBorders>
                    <w:top w:val="single" w:sz="4" w:space="0" w:color="auto"/>
                    <w:left w:val="single" w:sz="4" w:space="0" w:color="auto"/>
                    <w:bottom w:val="single" w:sz="4" w:space="0" w:color="auto"/>
                    <w:right w:val="single" w:sz="4" w:space="0" w:color="auto"/>
                  </w:tcBorders>
                </w:tcPr>
                <w:p w:rsidR="0038608C" w:rsidRPr="0043537A" w:rsidRDefault="0038608C" w:rsidP="003F4FBF">
                  <w:pPr>
                    <w:autoSpaceDE w:val="0"/>
                    <w:autoSpaceDN w:val="0"/>
                    <w:adjustRightInd w:val="0"/>
                    <w:jc w:val="both"/>
                    <w:rPr>
                      <w:rFonts w:ascii="Times New Roman" w:eastAsia="Calibri" w:hAnsi="Times New Roman"/>
                      <w:bCs/>
                      <w:sz w:val="28"/>
                      <w:szCs w:val="28"/>
                    </w:rPr>
                  </w:pPr>
                  <w:r w:rsidRPr="0043537A">
                    <w:rPr>
                      <w:rFonts w:ascii="Times New Roman" w:eastAsia="Calibri" w:hAnsi="Times New Roman"/>
                      <w:bCs/>
                      <w:sz w:val="28"/>
                      <w:szCs w:val="28"/>
                    </w:rPr>
                    <w:t>3</w:t>
                  </w:r>
                </w:p>
              </w:tc>
              <w:tc>
                <w:tcPr>
                  <w:tcW w:w="803" w:type="dxa"/>
                  <w:tcBorders>
                    <w:top w:val="single" w:sz="4" w:space="0" w:color="auto"/>
                    <w:left w:val="single" w:sz="4" w:space="0" w:color="auto"/>
                    <w:bottom w:val="single" w:sz="4" w:space="0" w:color="auto"/>
                    <w:right w:val="single" w:sz="4" w:space="0" w:color="auto"/>
                  </w:tcBorders>
                </w:tcPr>
                <w:p w:rsidR="0038608C" w:rsidRPr="0043537A" w:rsidRDefault="0038608C" w:rsidP="003F4FBF">
                  <w:pPr>
                    <w:autoSpaceDE w:val="0"/>
                    <w:autoSpaceDN w:val="0"/>
                    <w:adjustRightInd w:val="0"/>
                    <w:jc w:val="both"/>
                    <w:rPr>
                      <w:rFonts w:ascii="Times New Roman" w:eastAsia="Calibri" w:hAnsi="Times New Roman"/>
                      <w:bCs/>
                      <w:sz w:val="28"/>
                      <w:szCs w:val="28"/>
                    </w:rPr>
                  </w:pPr>
                  <w:r w:rsidRPr="0043537A">
                    <w:rPr>
                      <w:rFonts w:ascii="Times New Roman" w:eastAsia="Calibri" w:hAnsi="Times New Roman"/>
                      <w:bCs/>
                      <w:sz w:val="28"/>
                      <w:szCs w:val="28"/>
                    </w:rPr>
                    <w:t>Làm theo ...</w:t>
                  </w:r>
                </w:p>
              </w:tc>
              <w:tc>
                <w:tcPr>
                  <w:tcW w:w="803" w:type="dxa"/>
                  <w:tcBorders>
                    <w:top w:val="single" w:sz="4" w:space="0" w:color="auto"/>
                    <w:left w:val="single" w:sz="4" w:space="0" w:color="auto"/>
                    <w:bottom w:val="single" w:sz="4" w:space="0" w:color="auto"/>
                    <w:right w:val="single" w:sz="4" w:space="0" w:color="auto"/>
                  </w:tcBorders>
                </w:tcPr>
                <w:p w:rsidR="0038608C" w:rsidRPr="0043537A" w:rsidRDefault="0038608C" w:rsidP="003F4FBF">
                  <w:pPr>
                    <w:autoSpaceDE w:val="0"/>
                    <w:autoSpaceDN w:val="0"/>
                    <w:adjustRightInd w:val="0"/>
                    <w:jc w:val="both"/>
                    <w:rPr>
                      <w:rFonts w:ascii="Times New Roman" w:eastAsia="Calibri" w:hAnsi="Times New Roman"/>
                      <w:bCs/>
                      <w:sz w:val="28"/>
                      <w:szCs w:val="28"/>
                    </w:rPr>
                  </w:pPr>
                  <w:r w:rsidRPr="0043537A">
                    <w:rPr>
                      <w:rFonts w:ascii="Times New Roman" w:eastAsia="Calibri" w:hAnsi="Times New Roman"/>
                      <w:bCs/>
                      <w:sz w:val="28"/>
                      <w:szCs w:val="28"/>
                    </w:rPr>
                    <w:t>x</w:t>
                  </w:r>
                </w:p>
              </w:tc>
              <w:tc>
                <w:tcPr>
                  <w:tcW w:w="803" w:type="dxa"/>
                  <w:tcBorders>
                    <w:top w:val="single" w:sz="4" w:space="0" w:color="auto"/>
                    <w:left w:val="single" w:sz="4" w:space="0" w:color="auto"/>
                    <w:bottom w:val="single" w:sz="4" w:space="0" w:color="auto"/>
                    <w:right w:val="single" w:sz="4" w:space="0" w:color="auto"/>
                  </w:tcBorders>
                </w:tcPr>
                <w:p w:rsidR="0038608C" w:rsidRPr="0043537A" w:rsidRDefault="0038608C" w:rsidP="003F4FBF">
                  <w:pPr>
                    <w:autoSpaceDE w:val="0"/>
                    <w:autoSpaceDN w:val="0"/>
                    <w:adjustRightInd w:val="0"/>
                    <w:jc w:val="both"/>
                    <w:rPr>
                      <w:rFonts w:ascii="Times New Roman" w:eastAsia="Calibri" w:hAnsi="Times New Roman"/>
                      <w:bCs/>
                      <w:sz w:val="28"/>
                      <w:szCs w:val="28"/>
                    </w:rPr>
                  </w:pPr>
                </w:p>
              </w:tc>
              <w:tc>
                <w:tcPr>
                  <w:tcW w:w="804" w:type="dxa"/>
                  <w:tcBorders>
                    <w:top w:val="single" w:sz="4" w:space="0" w:color="auto"/>
                    <w:left w:val="single" w:sz="4" w:space="0" w:color="auto"/>
                    <w:bottom w:val="single" w:sz="4" w:space="0" w:color="auto"/>
                    <w:right w:val="single" w:sz="4" w:space="0" w:color="auto"/>
                  </w:tcBorders>
                </w:tcPr>
                <w:p w:rsidR="0038608C" w:rsidRPr="0043537A" w:rsidRDefault="0038608C" w:rsidP="003F4FBF">
                  <w:pPr>
                    <w:autoSpaceDE w:val="0"/>
                    <w:autoSpaceDN w:val="0"/>
                    <w:adjustRightInd w:val="0"/>
                    <w:jc w:val="both"/>
                    <w:rPr>
                      <w:rFonts w:ascii="Times New Roman" w:eastAsia="Calibri" w:hAnsi="Times New Roman"/>
                      <w:bCs/>
                      <w:sz w:val="28"/>
                      <w:szCs w:val="28"/>
                    </w:rPr>
                  </w:pPr>
                </w:p>
              </w:tc>
            </w:tr>
            <w:tr w:rsidR="0038608C" w:rsidRPr="0043537A" w:rsidTr="003F4FBF">
              <w:tc>
                <w:tcPr>
                  <w:tcW w:w="803" w:type="dxa"/>
                  <w:tcBorders>
                    <w:top w:val="single" w:sz="4" w:space="0" w:color="auto"/>
                    <w:left w:val="single" w:sz="4" w:space="0" w:color="auto"/>
                    <w:bottom w:val="single" w:sz="4" w:space="0" w:color="auto"/>
                    <w:right w:val="single" w:sz="4" w:space="0" w:color="auto"/>
                  </w:tcBorders>
                </w:tcPr>
                <w:p w:rsidR="0038608C" w:rsidRPr="0043537A" w:rsidRDefault="0038608C" w:rsidP="003F4FBF">
                  <w:pPr>
                    <w:jc w:val="both"/>
                    <w:rPr>
                      <w:rFonts w:ascii="Times New Roman" w:eastAsia="Calibri" w:hAnsi="Times New Roman"/>
                      <w:bCs/>
                      <w:sz w:val="28"/>
                      <w:szCs w:val="28"/>
                    </w:rPr>
                  </w:pPr>
                  <w:r w:rsidRPr="0043537A">
                    <w:rPr>
                      <w:rFonts w:ascii="Times New Roman" w:eastAsia="Calibri" w:hAnsi="Times New Roman"/>
                      <w:bCs/>
                      <w:sz w:val="28"/>
                      <w:szCs w:val="28"/>
                    </w:rPr>
                    <w:t>4</w:t>
                  </w:r>
                </w:p>
                <w:p w:rsidR="0038608C" w:rsidRPr="0043537A" w:rsidRDefault="0038608C" w:rsidP="003F4FBF">
                  <w:pPr>
                    <w:autoSpaceDE w:val="0"/>
                    <w:autoSpaceDN w:val="0"/>
                    <w:adjustRightInd w:val="0"/>
                    <w:jc w:val="both"/>
                    <w:rPr>
                      <w:rFonts w:ascii="Times New Roman" w:eastAsia="Calibri" w:hAnsi="Times New Roman"/>
                      <w:bCs/>
                      <w:sz w:val="28"/>
                      <w:szCs w:val="28"/>
                    </w:rPr>
                  </w:pPr>
                </w:p>
              </w:tc>
              <w:tc>
                <w:tcPr>
                  <w:tcW w:w="803" w:type="dxa"/>
                  <w:tcBorders>
                    <w:top w:val="single" w:sz="4" w:space="0" w:color="auto"/>
                    <w:left w:val="single" w:sz="4" w:space="0" w:color="auto"/>
                    <w:bottom w:val="single" w:sz="4" w:space="0" w:color="auto"/>
                    <w:right w:val="single" w:sz="4" w:space="0" w:color="auto"/>
                  </w:tcBorders>
                </w:tcPr>
                <w:p w:rsidR="0038608C" w:rsidRPr="0043537A" w:rsidRDefault="0038608C" w:rsidP="003F4FBF">
                  <w:pPr>
                    <w:jc w:val="both"/>
                    <w:rPr>
                      <w:rFonts w:ascii="Times New Roman" w:eastAsia="Calibri" w:hAnsi="Times New Roman"/>
                      <w:bCs/>
                      <w:sz w:val="28"/>
                      <w:szCs w:val="28"/>
                    </w:rPr>
                  </w:pPr>
                  <w:r w:rsidRPr="0043537A">
                    <w:rPr>
                      <w:rFonts w:ascii="Times New Roman" w:eastAsia="Calibri" w:hAnsi="Times New Roman"/>
                      <w:bCs/>
                      <w:sz w:val="28"/>
                      <w:szCs w:val="28"/>
                    </w:rPr>
                    <w:t>Không....</w:t>
                  </w:r>
                </w:p>
                <w:p w:rsidR="0038608C" w:rsidRPr="0043537A" w:rsidRDefault="0038608C" w:rsidP="003F4FBF">
                  <w:pPr>
                    <w:autoSpaceDE w:val="0"/>
                    <w:autoSpaceDN w:val="0"/>
                    <w:adjustRightInd w:val="0"/>
                    <w:jc w:val="both"/>
                    <w:rPr>
                      <w:rFonts w:ascii="Times New Roman" w:eastAsia="Calibri" w:hAnsi="Times New Roman"/>
                      <w:bCs/>
                      <w:sz w:val="28"/>
                      <w:szCs w:val="28"/>
                    </w:rPr>
                  </w:pPr>
                </w:p>
              </w:tc>
              <w:tc>
                <w:tcPr>
                  <w:tcW w:w="803" w:type="dxa"/>
                  <w:tcBorders>
                    <w:top w:val="single" w:sz="4" w:space="0" w:color="auto"/>
                    <w:left w:val="single" w:sz="4" w:space="0" w:color="auto"/>
                    <w:bottom w:val="single" w:sz="4" w:space="0" w:color="auto"/>
                    <w:right w:val="single" w:sz="4" w:space="0" w:color="auto"/>
                  </w:tcBorders>
                </w:tcPr>
                <w:p w:rsidR="0038608C" w:rsidRPr="0043537A" w:rsidRDefault="0038608C" w:rsidP="003F4FBF">
                  <w:pPr>
                    <w:jc w:val="both"/>
                    <w:rPr>
                      <w:rFonts w:ascii="Times New Roman" w:eastAsia="Calibri" w:hAnsi="Times New Roman"/>
                      <w:bCs/>
                      <w:sz w:val="28"/>
                      <w:szCs w:val="28"/>
                    </w:rPr>
                  </w:pPr>
                  <w:r w:rsidRPr="0043537A">
                    <w:rPr>
                      <w:rFonts w:ascii="Times New Roman" w:eastAsia="Calibri" w:hAnsi="Times New Roman"/>
                      <w:bCs/>
                      <w:sz w:val="28"/>
                      <w:szCs w:val="28"/>
                    </w:rPr>
                    <w:t>X</w:t>
                  </w:r>
                </w:p>
                <w:p w:rsidR="0038608C" w:rsidRPr="0043537A" w:rsidRDefault="0038608C" w:rsidP="003F4FBF">
                  <w:pPr>
                    <w:autoSpaceDE w:val="0"/>
                    <w:autoSpaceDN w:val="0"/>
                    <w:adjustRightInd w:val="0"/>
                    <w:jc w:val="both"/>
                    <w:rPr>
                      <w:rFonts w:ascii="Times New Roman" w:eastAsia="Calibri" w:hAnsi="Times New Roman"/>
                      <w:bCs/>
                      <w:sz w:val="28"/>
                      <w:szCs w:val="28"/>
                    </w:rPr>
                  </w:pPr>
                  <w:r w:rsidRPr="0043537A">
                    <w:rPr>
                      <w:rFonts w:ascii="Times New Roman" w:eastAsia="Calibri" w:hAnsi="Times New Roman"/>
                      <w:bCs/>
                      <w:sz w:val="28"/>
                      <w:szCs w:val="28"/>
                    </w:rPr>
                    <w:t xml:space="preserve"> </w:t>
                  </w:r>
                </w:p>
              </w:tc>
              <w:tc>
                <w:tcPr>
                  <w:tcW w:w="803" w:type="dxa"/>
                  <w:tcBorders>
                    <w:top w:val="single" w:sz="4" w:space="0" w:color="auto"/>
                    <w:left w:val="single" w:sz="4" w:space="0" w:color="auto"/>
                    <w:bottom w:val="single" w:sz="4" w:space="0" w:color="auto"/>
                    <w:right w:val="single" w:sz="4" w:space="0" w:color="auto"/>
                  </w:tcBorders>
                </w:tcPr>
                <w:p w:rsidR="0038608C" w:rsidRPr="0043537A" w:rsidRDefault="0038608C" w:rsidP="003F4FBF">
                  <w:pPr>
                    <w:autoSpaceDE w:val="0"/>
                    <w:autoSpaceDN w:val="0"/>
                    <w:adjustRightInd w:val="0"/>
                    <w:jc w:val="both"/>
                    <w:rPr>
                      <w:rFonts w:ascii="Times New Roman" w:eastAsia="Calibri" w:hAnsi="Times New Roman"/>
                      <w:bCs/>
                      <w:sz w:val="28"/>
                      <w:szCs w:val="28"/>
                    </w:rPr>
                  </w:pPr>
                </w:p>
              </w:tc>
              <w:tc>
                <w:tcPr>
                  <w:tcW w:w="804" w:type="dxa"/>
                  <w:tcBorders>
                    <w:top w:val="single" w:sz="4" w:space="0" w:color="auto"/>
                    <w:left w:val="single" w:sz="4" w:space="0" w:color="auto"/>
                    <w:bottom w:val="single" w:sz="4" w:space="0" w:color="auto"/>
                    <w:right w:val="single" w:sz="4" w:space="0" w:color="auto"/>
                  </w:tcBorders>
                </w:tcPr>
                <w:p w:rsidR="0038608C" w:rsidRPr="0043537A" w:rsidRDefault="0038608C" w:rsidP="003F4FBF">
                  <w:pPr>
                    <w:autoSpaceDE w:val="0"/>
                    <w:autoSpaceDN w:val="0"/>
                    <w:adjustRightInd w:val="0"/>
                    <w:jc w:val="both"/>
                    <w:rPr>
                      <w:rFonts w:ascii="Times New Roman" w:eastAsia="Calibri" w:hAnsi="Times New Roman"/>
                      <w:bCs/>
                      <w:sz w:val="28"/>
                      <w:szCs w:val="28"/>
                    </w:rPr>
                  </w:pPr>
                </w:p>
              </w:tc>
            </w:tr>
            <w:tr w:rsidR="0038608C" w:rsidRPr="0043537A" w:rsidTr="003F4FBF">
              <w:tc>
                <w:tcPr>
                  <w:tcW w:w="803" w:type="dxa"/>
                  <w:tcBorders>
                    <w:top w:val="single" w:sz="4" w:space="0" w:color="auto"/>
                    <w:left w:val="single" w:sz="4" w:space="0" w:color="auto"/>
                    <w:bottom w:val="single" w:sz="4" w:space="0" w:color="auto"/>
                    <w:right w:val="single" w:sz="4" w:space="0" w:color="auto"/>
                  </w:tcBorders>
                </w:tcPr>
                <w:p w:rsidR="0038608C" w:rsidRPr="0043537A" w:rsidRDefault="0038608C" w:rsidP="003F4FBF">
                  <w:pPr>
                    <w:autoSpaceDE w:val="0"/>
                    <w:autoSpaceDN w:val="0"/>
                    <w:adjustRightInd w:val="0"/>
                    <w:jc w:val="both"/>
                    <w:rPr>
                      <w:rFonts w:ascii="Times New Roman" w:eastAsia="Calibri" w:hAnsi="Times New Roman"/>
                      <w:bCs/>
                      <w:sz w:val="28"/>
                      <w:szCs w:val="28"/>
                    </w:rPr>
                  </w:pPr>
                  <w:r w:rsidRPr="0043537A">
                    <w:rPr>
                      <w:rFonts w:ascii="Times New Roman" w:eastAsia="Calibri" w:hAnsi="Times New Roman"/>
                      <w:bCs/>
                      <w:sz w:val="28"/>
                      <w:szCs w:val="28"/>
                    </w:rPr>
                    <w:t>5</w:t>
                  </w:r>
                </w:p>
              </w:tc>
              <w:tc>
                <w:tcPr>
                  <w:tcW w:w="803" w:type="dxa"/>
                  <w:tcBorders>
                    <w:top w:val="single" w:sz="4" w:space="0" w:color="auto"/>
                    <w:left w:val="single" w:sz="4" w:space="0" w:color="auto"/>
                    <w:bottom w:val="single" w:sz="4" w:space="0" w:color="auto"/>
                    <w:right w:val="single" w:sz="4" w:space="0" w:color="auto"/>
                  </w:tcBorders>
                </w:tcPr>
                <w:p w:rsidR="0038608C" w:rsidRPr="0043537A" w:rsidRDefault="0038608C" w:rsidP="003F4FBF">
                  <w:pPr>
                    <w:autoSpaceDE w:val="0"/>
                    <w:autoSpaceDN w:val="0"/>
                    <w:adjustRightInd w:val="0"/>
                    <w:jc w:val="both"/>
                    <w:rPr>
                      <w:rFonts w:ascii="Times New Roman" w:eastAsia="Calibri" w:hAnsi="Times New Roman"/>
                      <w:bCs/>
                      <w:sz w:val="28"/>
                      <w:szCs w:val="28"/>
                    </w:rPr>
                  </w:pPr>
                  <w:r w:rsidRPr="0043537A">
                    <w:rPr>
                      <w:rFonts w:ascii="Times New Roman" w:eastAsia="Calibri" w:hAnsi="Times New Roman"/>
                      <w:bCs/>
                      <w:sz w:val="28"/>
                      <w:szCs w:val="28"/>
                    </w:rPr>
                    <w:t>Mặc trang...</w:t>
                  </w:r>
                </w:p>
              </w:tc>
              <w:tc>
                <w:tcPr>
                  <w:tcW w:w="803" w:type="dxa"/>
                  <w:tcBorders>
                    <w:top w:val="single" w:sz="4" w:space="0" w:color="auto"/>
                    <w:left w:val="single" w:sz="4" w:space="0" w:color="auto"/>
                    <w:bottom w:val="single" w:sz="4" w:space="0" w:color="auto"/>
                    <w:right w:val="single" w:sz="4" w:space="0" w:color="auto"/>
                  </w:tcBorders>
                </w:tcPr>
                <w:p w:rsidR="0038608C" w:rsidRPr="0043537A" w:rsidRDefault="0038608C" w:rsidP="003F4FBF">
                  <w:pPr>
                    <w:jc w:val="both"/>
                    <w:rPr>
                      <w:rFonts w:ascii="Times New Roman" w:eastAsia="Calibri" w:hAnsi="Times New Roman"/>
                      <w:bCs/>
                      <w:sz w:val="28"/>
                      <w:szCs w:val="28"/>
                    </w:rPr>
                  </w:pPr>
                </w:p>
                <w:p w:rsidR="0038608C" w:rsidRPr="0043537A" w:rsidRDefault="0038608C" w:rsidP="003F4FBF">
                  <w:pPr>
                    <w:autoSpaceDE w:val="0"/>
                    <w:autoSpaceDN w:val="0"/>
                    <w:adjustRightInd w:val="0"/>
                    <w:jc w:val="both"/>
                    <w:rPr>
                      <w:rFonts w:ascii="Times New Roman" w:eastAsia="Calibri" w:hAnsi="Times New Roman"/>
                      <w:bCs/>
                      <w:sz w:val="28"/>
                      <w:szCs w:val="28"/>
                    </w:rPr>
                  </w:pPr>
                  <w:r w:rsidRPr="0043537A">
                    <w:rPr>
                      <w:rFonts w:ascii="Times New Roman" w:eastAsia="Calibri" w:hAnsi="Times New Roman"/>
                      <w:bCs/>
                      <w:sz w:val="28"/>
                      <w:szCs w:val="28"/>
                    </w:rPr>
                    <w:t>X</w:t>
                  </w:r>
                </w:p>
              </w:tc>
              <w:tc>
                <w:tcPr>
                  <w:tcW w:w="803" w:type="dxa"/>
                  <w:tcBorders>
                    <w:top w:val="single" w:sz="4" w:space="0" w:color="auto"/>
                    <w:left w:val="single" w:sz="4" w:space="0" w:color="auto"/>
                    <w:bottom w:val="single" w:sz="4" w:space="0" w:color="auto"/>
                    <w:right w:val="single" w:sz="4" w:space="0" w:color="auto"/>
                  </w:tcBorders>
                </w:tcPr>
                <w:p w:rsidR="0038608C" w:rsidRPr="0043537A" w:rsidRDefault="0038608C" w:rsidP="003F4FBF">
                  <w:pPr>
                    <w:autoSpaceDE w:val="0"/>
                    <w:autoSpaceDN w:val="0"/>
                    <w:adjustRightInd w:val="0"/>
                    <w:jc w:val="both"/>
                    <w:rPr>
                      <w:rFonts w:ascii="Times New Roman" w:eastAsia="Calibri" w:hAnsi="Times New Roman"/>
                      <w:bCs/>
                      <w:sz w:val="28"/>
                      <w:szCs w:val="28"/>
                    </w:rPr>
                  </w:pPr>
                </w:p>
              </w:tc>
              <w:tc>
                <w:tcPr>
                  <w:tcW w:w="804" w:type="dxa"/>
                  <w:tcBorders>
                    <w:top w:val="single" w:sz="4" w:space="0" w:color="auto"/>
                    <w:left w:val="single" w:sz="4" w:space="0" w:color="auto"/>
                    <w:bottom w:val="single" w:sz="4" w:space="0" w:color="auto"/>
                    <w:right w:val="single" w:sz="4" w:space="0" w:color="auto"/>
                  </w:tcBorders>
                </w:tcPr>
                <w:p w:rsidR="0038608C" w:rsidRPr="0043537A" w:rsidRDefault="0038608C" w:rsidP="003F4FBF">
                  <w:pPr>
                    <w:autoSpaceDE w:val="0"/>
                    <w:autoSpaceDN w:val="0"/>
                    <w:adjustRightInd w:val="0"/>
                    <w:jc w:val="both"/>
                    <w:rPr>
                      <w:rFonts w:ascii="Times New Roman" w:eastAsia="Calibri" w:hAnsi="Times New Roman"/>
                      <w:bCs/>
                      <w:sz w:val="28"/>
                      <w:szCs w:val="28"/>
                    </w:rPr>
                  </w:pPr>
                </w:p>
              </w:tc>
            </w:tr>
          </w:tbl>
          <w:p w:rsidR="0038608C" w:rsidRPr="0043537A" w:rsidRDefault="0038608C" w:rsidP="003F4FBF">
            <w:pPr>
              <w:jc w:val="both"/>
              <w:rPr>
                <w:rFonts w:ascii="Times New Roman" w:eastAsia="Calibri" w:hAnsi="Times New Roman"/>
                <w:bCs/>
                <w:sz w:val="28"/>
                <w:szCs w:val="28"/>
              </w:rPr>
            </w:pPr>
            <w:r w:rsidRPr="0043537A">
              <w:rPr>
                <w:rFonts w:ascii="Times New Roman" w:eastAsia="Calibri" w:hAnsi="Times New Roman"/>
                <w:bCs/>
                <w:sz w:val="28"/>
                <w:szCs w:val="28"/>
              </w:rPr>
              <w:t xml:space="preserve">- Đại diện HS trình bày </w:t>
            </w:r>
          </w:p>
          <w:p w:rsidR="0038608C" w:rsidRPr="0043537A" w:rsidRDefault="0038608C" w:rsidP="003F4FBF">
            <w:pPr>
              <w:jc w:val="both"/>
              <w:rPr>
                <w:rFonts w:ascii="Times New Roman" w:eastAsia="Calibri" w:hAnsi="Times New Roman"/>
                <w:bCs/>
                <w:sz w:val="28"/>
                <w:szCs w:val="28"/>
              </w:rPr>
            </w:pPr>
            <w:r w:rsidRPr="0043537A">
              <w:rPr>
                <w:rFonts w:ascii="Times New Roman" w:eastAsia="Calibri" w:hAnsi="Times New Roman"/>
                <w:bCs/>
                <w:sz w:val="28"/>
                <w:szCs w:val="28"/>
              </w:rPr>
              <w:t>- Nhận xét</w:t>
            </w:r>
          </w:p>
          <w:p w:rsidR="0038608C" w:rsidRPr="0043537A" w:rsidRDefault="0038608C" w:rsidP="003F4FBF">
            <w:pPr>
              <w:jc w:val="both"/>
              <w:rPr>
                <w:rFonts w:ascii="Times New Roman" w:eastAsia="Calibri" w:hAnsi="Times New Roman"/>
                <w:bCs/>
                <w:sz w:val="28"/>
                <w:szCs w:val="28"/>
              </w:rPr>
            </w:pPr>
          </w:p>
          <w:p w:rsidR="0038608C" w:rsidRPr="0043537A" w:rsidRDefault="0038608C" w:rsidP="003F4FBF">
            <w:pPr>
              <w:jc w:val="both"/>
              <w:rPr>
                <w:rFonts w:ascii="Times New Roman" w:eastAsia="Calibri" w:hAnsi="Times New Roman"/>
                <w:bCs/>
                <w:sz w:val="28"/>
                <w:szCs w:val="28"/>
              </w:rPr>
            </w:pPr>
          </w:p>
          <w:p w:rsidR="0038608C" w:rsidRPr="0043537A" w:rsidRDefault="0038608C" w:rsidP="003F4FBF">
            <w:pPr>
              <w:jc w:val="both"/>
              <w:rPr>
                <w:rFonts w:ascii="Times New Roman" w:eastAsia="Calibri" w:hAnsi="Times New Roman"/>
                <w:bCs/>
                <w:sz w:val="28"/>
                <w:szCs w:val="28"/>
              </w:rPr>
            </w:pPr>
          </w:p>
          <w:p w:rsidR="0038608C" w:rsidRPr="0043537A" w:rsidRDefault="0038608C" w:rsidP="003F4FBF">
            <w:pPr>
              <w:jc w:val="both"/>
              <w:rPr>
                <w:rFonts w:ascii="Times New Roman" w:hAnsi="Times New Roman"/>
                <w:bCs/>
                <w:sz w:val="28"/>
                <w:szCs w:val="28"/>
              </w:rPr>
            </w:pPr>
            <w:r w:rsidRPr="0043537A">
              <w:rPr>
                <w:rFonts w:ascii="Times New Roman" w:eastAsia="Calibri" w:hAnsi="Times New Roman"/>
                <w:bCs/>
                <w:sz w:val="28"/>
                <w:szCs w:val="28"/>
              </w:rPr>
              <w:t xml:space="preserve">- Em đề xuất thêm </w:t>
            </w:r>
            <w:r w:rsidRPr="0043537A">
              <w:rPr>
                <w:rFonts w:ascii="Times New Roman" w:hAnsi="Times New Roman"/>
                <w:bCs/>
                <w:sz w:val="28"/>
                <w:szCs w:val="28"/>
              </w:rPr>
              <w:t xml:space="preserve">3 việc làm thể hiện văn hóa khi tham gia lễ hội </w:t>
            </w:r>
          </w:p>
          <w:p w:rsidR="0038608C" w:rsidRPr="0043537A" w:rsidRDefault="0038608C" w:rsidP="003F4FBF">
            <w:pPr>
              <w:jc w:val="both"/>
              <w:rPr>
                <w:rFonts w:ascii="Times New Roman" w:eastAsia="Calibri" w:hAnsi="Times New Roman"/>
                <w:bCs/>
                <w:sz w:val="28"/>
                <w:szCs w:val="28"/>
              </w:rPr>
            </w:pPr>
            <w:r w:rsidRPr="0043537A">
              <w:rPr>
                <w:rFonts w:ascii="Times New Roman" w:eastAsia="Calibri" w:hAnsi="Times New Roman"/>
                <w:bCs/>
                <w:sz w:val="28"/>
                <w:szCs w:val="28"/>
              </w:rPr>
              <w:t>- VD : Để xe đúng nơi quy định</w:t>
            </w:r>
          </w:p>
          <w:p w:rsidR="0038608C" w:rsidRPr="0043537A" w:rsidRDefault="0038608C" w:rsidP="003F4FBF">
            <w:pPr>
              <w:jc w:val="both"/>
              <w:rPr>
                <w:rFonts w:ascii="Times New Roman" w:eastAsia="Calibri" w:hAnsi="Times New Roman"/>
                <w:bCs/>
                <w:sz w:val="28"/>
                <w:szCs w:val="28"/>
              </w:rPr>
            </w:pPr>
            <w:r w:rsidRPr="0043537A">
              <w:rPr>
                <w:rFonts w:ascii="Times New Roman" w:eastAsia="Calibri" w:hAnsi="Times New Roman"/>
                <w:bCs/>
                <w:sz w:val="28"/>
                <w:szCs w:val="28"/>
              </w:rPr>
              <w:t>- Không hút thuốc khi tham gia lễ hội</w:t>
            </w:r>
          </w:p>
          <w:p w:rsidR="0038608C" w:rsidRPr="0043537A" w:rsidRDefault="0038608C" w:rsidP="003F4FBF">
            <w:pPr>
              <w:jc w:val="both"/>
              <w:rPr>
                <w:rFonts w:ascii="Times New Roman" w:eastAsia="Calibri" w:hAnsi="Times New Roman"/>
                <w:bCs/>
                <w:sz w:val="28"/>
                <w:szCs w:val="28"/>
              </w:rPr>
            </w:pPr>
            <w:r w:rsidRPr="0043537A">
              <w:rPr>
                <w:rFonts w:ascii="Times New Roman" w:eastAsia="Calibri" w:hAnsi="Times New Roman"/>
                <w:bCs/>
                <w:sz w:val="28"/>
                <w:szCs w:val="28"/>
              </w:rPr>
              <w:t>- Không chửi thề nói bậy khi tham gia lễ hội.</w:t>
            </w:r>
          </w:p>
          <w:p w:rsidR="0038608C" w:rsidRPr="0043537A" w:rsidRDefault="0038608C" w:rsidP="003F4FBF">
            <w:pPr>
              <w:jc w:val="both"/>
              <w:rPr>
                <w:rFonts w:ascii="Times New Roman" w:eastAsia="Calibri" w:hAnsi="Times New Roman"/>
                <w:bCs/>
                <w:sz w:val="28"/>
                <w:szCs w:val="28"/>
              </w:rPr>
            </w:pPr>
            <w:r w:rsidRPr="0043537A">
              <w:rPr>
                <w:rFonts w:ascii="Times New Roman" w:eastAsia="Calibri" w:hAnsi="Times New Roman"/>
                <w:bCs/>
                <w:sz w:val="28"/>
                <w:szCs w:val="28"/>
              </w:rPr>
              <w:t xml:space="preserve">- Đại diện HS trình bày </w:t>
            </w:r>
          </w:p>
          <w:p w:rsidR="0038608C" w:rsidRPr="0043537A" w:rsidRDefault="0038608C" w:rsidP="003F4FBF">
            <w:pPr>
              <w:jc w:val="both"/>
              <w:rPr>
                <w:rFonts w:ascii="Times New Roman" w:eastAsia="Calibri" w:hAnsi="Times New Roman"/>
                <w:bCs/>
                <w:sz w:val="28"/>
                <w:szCs w:val="28"/>
              </w:rPr>
            </w:pPr>
            <w:r w:rsidRPr="0043537A">
              <w:rPr>
                <w:rFonts w:ascii="Times New Roman" w:eastAsia="Calibri" w:hAnsi="Times New Roman"/>
                <w:bCs/>
                <w:sz w:val="28"/>
                <w:szCs w:val="28"/>
              </w:rPr>
              <w:t>- Nhận xét</w:t>
            </w:r>
          </w:p>
          <w:p w:rsidR="0038608C" w:rsidRPr="0043537A" w:rsidRDefault="0038608C" w:rsidP="003F4FBF">
            <w:pPr>
              <w:jc w:val="both"/>
              <w:rPr>
                <w:rFonts w:ascii="Times New Roman" w:eastAsia="Calibri" w:hAnsi="Times New Roman"/>
                <w:bCs/>
                <w:sz w:val="28"/>
                <w:szCs w:val="28"/>
              </w:rPr>
            </w:pPr>
            <w:r w:rsidRPr="0043537A">
              <w:rPr>
                <w:rFonts w:ascii="Times New Roman" w:eastAsia="Calibri" w:hAnsi="Times New Roman"/>
                <w:bCs/>
                <w:sz w:val="28"/>
                <w:szCs w:val="28"/>
              </w:rPr>
              <w:t xml:space="preserve">- 1 HS đọc YC </w:t>
            </w:r>
          </w:p>
          <w:p w:rsidR="0038608C" w:rsidRPr="0043537A" w:rsidRDefault="0038608C" w:rsidP="003F4FBF">
            <w:pPr>
              <w:jc w:val="both"/>
              <w:rPr>
                <w:rFonts w:ascii="Times New Roman" w:eastAsia="Calibri" w:hAnsi="Times New Roman"/>
                <w:bCs/>
                <w:sz w:val="28"/>
                <w:szCs w:val="28"/>
              </w:rPr>
            </w:pPr>
            <w:r w:rsidRPr="0043537A">
              <w:rPr>
                <w:rFonts w:ascii="Times New Roman" w:eastAsia="Calibri" w:hAnsi="Times New Roman"/>
                <w:bCs/>
                <w:sz w:val="28"/>
                <w:szCs w:val="28"/>
              </w:rPr>
              <w:t xml:space="preserve">- Xử lý thình huống </w:t>
            </w:r>
          </w:p>
          <w:p w:rsidR="0038608C" w:rsidRPr="0043537A" w:rsidRDefault="0038608C" w:rsidP="003F4FBF">
            <w:pPr>
              <w:jc w:val="both"/>
              <w:rPr>
                <w:rFonts w:ascii="Times New Roman" w:eastAsia="Calibri" w:hAnsi="Times New Roman"/>
                <w:bCs/>
                <w:sz w:val="28"/>
                <w:szCs w:val="28"/>
              </w:rPr>
            </w:pPr>
            <w:r w:rsidRPr="0043537A">
              <w:rPr>
                <w:rFonts w:ascii="Times New Roman" w:eastAsia="Calibri" w:hAnsi="Times New Roman"/>
                <w:bCs/>
                <w:sz w:val="28"/>
                <w:szCs w:val="28"/>
              </w:rPr>
              <w:t xml:space="preserve">- Nhóm 3 – 4 HS TL xử lý tình huống </w:t>
            </w:r>
          </w:p>
          <w:p w:rsidR="0038608C" w:rsidRPr="0043537A" w:rsidRDefault="0038608C" w:rsidP="003F4FBF">
            <w:pPr>
              <w:jc w:val="both"/>
              <w:rPr>
                <w:rFonts w:ascii="Times New Roman" w:eastAsia="Calibri" w:hAnsi="Times New Roman"/>
                <w:bCs/>
                <w:sz w:val="28"/>
                <w:szCs w:val="28"/>
              </w:rPr>
            </w:pPr>
            <w:r w:rsidRPr="0043537A">
              <w:rPr>
                <w:rFonts w:ascii="Times New Roman" w:eastAsia="Calibri" w:hAnsi="Times New Roman"/>
                <w:bCs/>
                <w:sz w:val="28"/>
                <w:szCs w:val="28"/>
              </w:rPr>
              <w:t xml:space="preserve">- Đại diện HS trình bày </w:t>
            </w:r>
          </w:p>
          <w:p w:rsidR="0038608C" w:rsidRPr="0043537A" w:rsidRDefault="0038608C" w:rsidP="003F4FBF">
            <w:pPr>
              <w:jc w:val="both"/>
              <w:rPr>
                <w:rFonts w:ascii="Times New Roman" w:eastAsia="Calibri" w:hAnsi="Times New Roman"/>
                <w:bCs/>
                <w:sz w:val="28"/>
                <w:szCs w:val="28"/>
              </w:rPr>
            </w:pPr>
            <w:r w:rsidRPr="0043537A">
              <w:rPr>
                <w:rFonts w:ascii="Times New Roman" w:eastAsia="Calibri" w:hAnsi="Times New Roman"/>
                <w:bCs/>
                <w:sz w:val="28"/>
                <w:szCs w:val="28"/>
              </w:rPr>
              <w:t>- Nhận xét</w:t>
            </w:r>
          </w:p>
          <w:p w:rsidR="0038608C" w:rsidRPr="0043537A" w:rsidRDefault="0038608C" w:rsidP="003F4FBF">
            <w:pPr>
              <w:autoSpaceDE w:val="0"/>
              <w:autoSpaceDN w:val="0"/>
              <w:adjustRightInd w:val="0"/>
              <w:jc w:val="both"/>
              <w:rPr>
                <w:rFonts w:ascii="Times New Roman" w:eastAsia="Calibri" w:hAnsi="Times New Roman"/>
                <w:bCs/>
                <w:sz w:val="28"/>
                <w:szCs w:val="28"/>
              </w:rPr>
            </w:pPr>
          </w:p>
        </w:tc>
      </w:tr>
    </w:tbl>
    <w:p w:rsidR="004C42E0" w:rsidRPr="0043537A" w:rsidRDefault="004C42E0" w:rsidP="00EA24E5">
      <w:pPr>
        <w:ind w:left="-140" w:right="4"/>
        <w:rPr>
          <w:rFonts w:asciiTheme="majorHAnsi" w:hAnsiTheme="majorHAnsi" w:cstheme="majorHAnsi"/>
          <w:b/>
          <w:bCs/>
          <w:sz w:val="28"/>
          <w:szCs w:val="28"/>
          <w:lang w:val="vi-VN"/>
        </w:rPr>
      </w:pPr>
    </w:p>
    <w:p w:rsidR="00BA286C" w:rsidRDefault="00BA286C" w:rsidP="00EA24E5">
      <w:pPr>
        <w:ind w:left="-140" w:right="4"/>
        <w:rPr>
          <w:rFonts w:asciiTheme="majorHAnsi" w:hAnsiTheme="majorHAnsi" w:cstheme="majorHAnsi"/>
          <w:b/>
          <w:bCs/>
          <w:sz w:val="28"/>
          <w:szCs w:val="28"/>
          <w:lang w:val="vi-VN"/>
        </w:rPr>
      </w:pPr>
    </w:p>
    <w:p w:rsidR="00EA24E5" w:rsidRPr="0043537A" w:rsidRDefault="00EA24E5" w:rsidP="00EA24E5">
      <w:pPr>
        <w:ind w:left="-140" w:right="4"/>
        <w:rPr>
          <w:rFonts w:asciiTheme="majorHAnsi" w:hAnsiTheme="majorHAnsi" w:cstheme="majorHAnsi"/>
          <w:b/>
          <w:bCs/>
          <w:color w:val="FF00FF"/>
          <w:sz w:val="28"/>
          <w:szCs w:val="28"/>
          <w:lang w:val="vi-VN"/>
        </w:rPr>
      </w:pPr>
      <w:r w:rsidRPr="0043537A">
        <w:rPr>
          <w:rFonts w:asciiTheme="majorHAnsi" w:hAnsiTheme="majorHAnsi" w:cstheme="majorHAnsi"/>
          <w:b/>
          <w:bCs/>
          <w:sz w:val="28"/>
          <w:szCs w:val="28"/>
          <w:lang w:val="vi-VN"/>
        </w:rPr>
        <w:lastRenderedPageBreak/>
        <w:t xml:space="preserve">Tiết </w:t>
      </w:r>
      <w:r w:rsidR="00905F5D" w:rsidRPr="0043537A">
        <w:rPr>
          <w:rFonts w:asciiTheme="majorHAnsi" w:hAnsiTheme="majorHAnsi" w:cstheme="majorHAnsi"/>
          <w:b/>
          <w:bCs/>
          <w:sz w:val="28"/>
          <w:szCs w:val="28"/>
          <w:lang w:val="vi-VN"/>
        </w:rPr>
        <w:t>18</w:t>
      </w:r>
      <w:r w:rsidRPr="0043537A">
        <w:rPr>
          <w:rFonts w:asciiTheme="majorHAnsi" w:hAnsiTheme="majorHAnsi" w:cstheme="majorHAnsi"/>
          <w:b/>
          <w:bCs/>
          <w:sz w:val="28"/>
          <w:szCs w:val="28"/>
          <w:lang w:val="vi-VN"/>
        </w:rPr>
        <w:t>:                                          Trải nghiệm sáng tạo</w:t>
      </w:r>
    </w:p>
    <w:p w:rsidR="00EA24E5" w:rsidRPr="0043537A" w:rsidRDefault="00EA24E5" w:rsidP="00EA24E5">
      <w:pPr>
        <w:ind w:left="-140" w:right="4"/>
        <w:jc w:val="center"/>
        <w:rPr>
          <w:rFonts w:asciiTheme="majorHAnsi" w:hAnsiTheme="majorHAnsi" w:cstheme="majorHAnsi"/>
          <w:b/>
          <w:bCs/>
          <w:sz w:val="28"/>
          <w:szCs w:val="28"/>
          <w:lang w:val="vi-VN"/>
        </w:rPr>
      </w:pPr>
      <w:r w:rsidRPr="0043537A">
        <w:rPr>
          <w:rFonts w:asciiTheme="majorHAnsi" w:hAnsiTheme="majorHAnsi" w:cstheme="majorHAnsi"/>
          <w:b/>
          <w:bCs/>
          <w:sz w:val="28"/>
          <w:szCs w:val="28"/>
          <w:lang w:val="vi-VN"/>
        </w:rPr>
        <w:t xml:space="preserve">BÀI </w:t>
      </w:r>
      <w:r w:rsidRPr="0043537A">
        <w:rPr>
          <w:rFonts w:asciiTheme="majorHAnsi" w:hAnsiTheme="majorHAnsi" w:cstheme="majorHAnsi"/>
          <w:b/>
          <w:bCs/>
          <w:sz w:val="28"/>
          <w:szCs w:val="28"/>
        </w:rPr>
        <w:t>5: LỄ HỘI QUÊ EM</w:t>
      </w:r>
      <w:r w:rsidRPr="0043537A">
        <w:rPr>
          <w:rFonts w:asciiTheme="majorHAnsi" w:hAnsiTheme="majorHAnsi" w:cstheme="majorHAnsi"/>
          <w:b/>
          <w:bCs/>
          <w:sz w:val="28"/>
          <w:szCs w:val="28"/>
          <w:lang w:val="vi-VN"/>
        </w:rPr>
        <w:t xml:space="preserve"> ( TIẾT </w:t>
      </w:r>
      <w:r w:rsidRPr="0043537A">
        <w:rPr>
          <w:rFonts w:asciiTheme="majorHAnsi" w:hAnsiTheme="majorHAnsi" w:cstheme="majorHAnsi"/>
          <w:b/>
          <w:bCs/>
          <w:sz w:val="28"/>
          <w:szCs w:val="28"/>
        </w:rPr>
        <w:t>4</w:t>
      </w:r>
      <w:r w:rsidRPr="0043537A">
        <w:rPr>
          <w:rFonts w:asciiTheme="majorHAnsi" w:hAnsiTheme="majorHAnsi" w:cstheme="majorHAnsi"/>
          <w:b/>
          <w:bCs/>
          <w:sz w:val="28"/>
          <w:szCs w:val="28"/>
          <w:lang w:val="vi-VN"/>
        </w:rPr>
        <w:t>)</w:t>
      </w:r>
    </w:p>
    <w:p w:rsidR="00EA24E5" w:rsidRPr="0043537A" w:rsidRDefault="00EA24E5" w:rsidP="00EA24E5">
      <w:pPr>
        <w:rPr>
          <w:rFonts w:asciiTheme="majorHAnsi" w:hAnsiTheme="majorHAnsi" w:cstheme="majorHAnsi"/>
          <w:sz w:val="28"/>
          <w:szCs w:val="28"/>
          <w:lang w:val="vi-VN"/>
        </w:rPr>
      </w:pPr>
      <w:r w:rsidRPr="0043537A">
        <w:rPr>
          <w:rFonts w:asciiTheme="majorHAnsi" w:hAnsiTheme="majorHAnsi" w:cstheme="majorHAnsi"/>
          <w:b/>
          <w:bCs/>
          <w:sz w:val="28"/>
          <w:szCs w:val="28"/>
          <w:u w:val="single"/>
          <w:lang w:val="vi-VN"/>
        </w:rPr>
        <w:t>A. Mục tiêu</w:t>
      </w:r>
      <w:r w:rsidRPr="0043537A">
        <w:rPr>
          <w:rFonts w:asciiTheme="majorHAnsi" w:hAnsiTheme="majorHAnsi" w:cstheme="majorHAnsi"/>
          <w:sz w:val="28"/>
          <w:szCs w:val="28"/>
          <w:lang w:val="vi-VN"/>
        </w:rPr>
        <w:t xml:space="preserve"> :</w:t>
      </w:r>
    </w:p>
    <w:p w:rsidR="00EA24E5" w:rsidRPr="0043537A" w:rsidRDefault="00EA24E5" w:rsidP="00EA24E5">
      <w:pPr>
        <w:ind w:firstLine="720"/>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HS biết</w:t>
      </w:r>
      <w:r w:rsidRPr="0043537A">
        <w:rPr>
          <w:rFonts w:asciiTheme="majorHAnsi" w:hAnsiTheme="majorHAnsi" w:cstheme="majorHAnsi"/>
          <w:bCs/>
          <w:sz w:val="28"/>
          <w:szCs w:val="28"/>
          <w:lang w:val="vi-VN"/>
        </w:rPr>
        <w:t xml:space="preserve"> thiết kế tờ rơi quảng bá cho lễ hội ở địa phương mà em yêu thích.</w:t>
      </w:r>
    </w:p>
    <w:p w:rsidR="00EA24E5" w:rsidRPr="0043537A" w:rsidRDefault="00EA24E5" w:rsidP="00EA24E5">
      <w:pPr>
        <w:jc w:val="both"/>
        <w:rPr>
          <w:rFonts w:asciiTheme="majorHAnsi" w:hAnsiTheme="majorHAnsi" w:cstheme="majorHAnsi"/>
          <w:bCs/>
          <w:sz w:val="28"/>
          <w:szCs w:val="28"/>
          <w:lang w:val="vi-VN"/>
        </w:rPr>
      </w:pPr>
      <w:r w:rsidRPr="0043537A">
        <w:rPr>
          <w:rFonts w:asciiTheme="majorHAnsi" w:hAnsiTheme="majorHAnsi" w:cstheme="majorHAnsi"/>
          <w:sz w:val="28"/>
          <w:szCs w:val="28"/>
          <w:lang w:val="vi-VN"/>
        </w:rPr>
        <w:t xml:space="preserve">            -</w:t>
      </w:r>
      <w:r w:rsidRPr="0043537A">
        <w:rPr>
          <w:rFonts w:asciiTheme="majorHAnsi" w:hAnsiTheme="majorHAnsi" w:cstheme="majorHAnsi"/>
          <w:bCs/>
          <w:sz w:val="28"/>
          <w:szCs w:val="28"/>
          <w:lang w:val="vi-VN"/>
        </w:rPr>
        <w:t xml:space="preserve"> Em thiết kế tờ rơi quảng bá cho lễ hội ở địa phương mà em yêu thích.</w:t>
      </w:r>
    </w:p>
    <w:p w:rsidR="00EA24E5" w:rsidRPr="0043537A" w:rsidRDefault="00EA24E5" w:rsidP="00EA24E5">
      <w:pPr>
        <w:ind w:firstLine="560"/>
        <w:rPr>
          <w:rFonts w:asciiTheme="majorHAnsi" w:hAnsiTheme="majorHAnsi" w:cstheme="majorHAnsi"/>
          <w:sz w:val="28"/>
          <w:szCs w:val="28"/>
          <w:lang w:val="vi-VN"/>
        </w:rPr>
      </w:pPr>
      <w:r w:rsidRPr="0043537A">
        <w:rPr>
          <w:rFonts w:asciiTheme="majorHAnsi" w:hAnsiTheme="majorHAnsi" w:cstheme="majorHAnsi"/>
          <w:sz w:val="28"/>
          <w:szCs w:val="28"/>
          <w:lang w:val="vi-VN"/>
        </w:rPr>
        <w:t xml:space="preserve">  - Yêu quê hương đất nước.Bước đầu hình thành năng lực tham gia và tổ chức hoạt động xã hội giao tiếp.</w:t>
      </w:r>
    </w:p>
    <w:p w:rsidR="00EA24E5" w:rsidRPr="0043537A" w:rsidRDefault="00EA24E5" w:rsidP="00EA24E5">
      <w:pPr>
        <w:ind w:firstLine="560"/>
        <w:rPr>
          <w:rFonts w:asciiTheme="majorHAnsi" w:hAnsiTheme="majorHAnsi" w:cstheme="majorHAnsi"/>
          <w:sz w:val="28"/>
          <w:szCs w:val="28"/>
          <w:lang w:val="vi-VN"/>
        </w:rPr>
      </w:pPr>
      <w:r w:rsidRPr="0043537A">
        <w:rPr>
          <w:rFonts w:asciiTheme="majorHAnsi" w:hAnsiTheme="majorHAnsi" w:cstheme="majorHAnsi"/>
          <w:sz w:val="28"/>
          <w:szCs w:val="28"/>
          <w:lang w:val="vi-VN"/>
        </w:rPr>
        <w:t xml:space="preserve">.  Phiếu học tập bài 1, 2. </w:t>
      </w:r>
    </w:p>
    <w:p w:rsidR="00EA24E5" w:rsidRPr="0043537A" w:rsidRDefault="00EA24E5" w:rsidP="00EA24E5">
      <w:pPr>
        <w:ind w:firstLine="560"/>
        <w:rPr>
          <w:rFonts w:asciiTheme="majorHAnsi" w:hAnsiTheme="majorHAnsi" w:cstheme="majorHAnsi"/>
          <w:sz w:val="28"/>
          <w:szCs w:val="28"/>
          <w:lang w:val="vi-VN"/>
        </w:rPr>
      </w:pPr>
      <w:r w:rsidRPr="0043537A">
        <w:rPr>
          <w:rFonts w:asciiTheme="majorHAnsi" w:hAnsiTheme="majorHAnsi" w:cstheme="majorHAnsi"/>
          <w:sz w:val="28"/>
          <w:szCs w:val="28"/>
          <w:lang w:val="vi-VN"/>
        </w:rPr>
        <w:t>- HS: SGK. Màu, bút chì, giấy A4</w:t>
      </w:r>
    </w:p>
    <w:p w:rsidR="00EA24E5" w:rsidRPr="0043537A" w:rsidRDefault="00EA24E5" w:rsidP="00EA24E5">
      <w:pPr>
        <w:rPr>
          <w:rFonts w:asciiTheme="majorHAnsi" w:hAnsiTheme="majorHAnsi" w:cstheme="majorHAnsi"/>
          <w:sz w:val="28"/>
          <w:szCs w:val="28"/>
          <w:u w:val="single"/>
          <w:lang w:val="vi-VN"/>
        </w:rPr>
      </w:pPr>
      <w:r w:rsidRPr="0043537A">
        <w:rPr>
          <w:rFonts w:asciiTheme="majorHAnsi" w:hAnsiTheme="majorHAnsi" w:cstheme="majorHAnsi"/>
          <w:b/>
          <w:bCs/>
          <w:sz w:val="28"/>
          <w:szCs w:val="28"/>
          <w:u w:val="single"/>
          <w:lang w:val="vi-VN"/>
        </w:rPr>
        <w:t>C. Các hoạt động dạy - học</w:t>
      </w:r>
      <w:r w:rsidRPr="0043537A">
        <w:rPr>
          <w:rFonts w:asciiTheme="majorHAnsi" w:hAnsiTheme="majorHAnsi" w:cstheme="majorHAnsi"/>
          <w:sz w:val="28"/>
          <w:szCs w:val="28"/>
          <w:lang w:val="vi-VN"/>
        </w:rPr>
        <w:t xml:space="preserve"> :</w:t>
      </w:r>
      <w:r w:rsidRPr="0043537A">
        <w:rPr>
          <w:rFonts w:asciiTheme="majorHAnsi" w:hAnsiTheme="majorHAnsi" w:cstheme="majorHAnsi"/>
          <w:sz w:val="28"/>
          <w:szCs w:val="28"/>
          <w:u w:val="single"/>
          <w:lang w:val="vi-VN"/>
        </w:rPr>
        <w:t xml:space="preserve">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4711"/>
      </w:tblGrid>
      <w:tr w:rsidR="00EA24E5" w:rsidRPr="0043537A" w:rsidTr="002D20D3">
        <w:tc>
          <w:tcPr>
            <w:tcW w:w="2333" w:type="pct"/>
            <w:tcBorders>
              <w:top w:val="single" w:sz="4" w:space="0" w:color="auto"/>
              <w:left w:val="single" w:sz="4" w:space="0" w:color="auto"/>
              <w:bottom w:val="single" w:sz="4" w:space="0" w:color="auto"/>
              <w:right w:val="single" w:sz="4" w:space="0" w:color="auto"/>
            </w:tcBorders>
          </w:tcPr>
          <w:p w:rsidR="00EA24E5" w:rsidRPr="0043537A" w:rsidRDefault="00EA24E5" w:rsidP="003F4FBF">
            <w:pPr>
              <w:jc w:val="both"/>
              <w:rPr>
                <w:rFonts w:asciiTheme="majorHAnsi" w:eastAsia="Calibri" w:hAnsiTheme="majorHAnsi" w:cstheme="majorHAnsi"/>
                <w:b/>
                <w:bCs/>
                <w:sz w:val="28"/>
                <w:szCs w:val="28"/>
                <w:lang w:val="vi-VN"/>
              </w:rPr>
            </w:pPr>
            <w:r w:rsidRPr="0043537A">
              <w:rPr>
                <w:rFonts w:asciiTheme="majorHAnsi" w:hAnsiTheme="majorHAnsi" w:cstheme="majorHAnsi"/>
                <w:b/>
                <w:sz w:val="28"/>
                <w:szCs w:val="28"/>
                <w:lang w:val="vi-VN"/>
              </w:rPr>
              <w:t>I</w:t>
            </w:r>
            <w:r w:rsidRPr="0043537A">
              <w:rPr>
                <w:rFonts w:asciiTheme="majorHAnsi" w:hAnsiTheme="majorHAnsi" w:cstheme="majorHAnsi"/>
                <w:b/>
                <w:sz w:val="28"/>
                <w:szCs w:val="28"/>
                <w:u w:val="single"/>
                <w:lang w:val="vi-VN"/>
              </w:rPr>
              <w:t>.Phần khởi động</w:t>
            </w:r>
            <w:r w:rsidRPr="0043537A">
              <w:rPr>
                <w:rFonts w:asciiTheme="majorHAnsi" w:hAnsiTheme="majorHAnsi" w:cstheme="majorHAnsi"/>
                <w:b/>
                <w:sz w:val="28"/>
                <w:szCs w:val="28"/>
                <w:lang w:val="vi-VN"/>
              </w:rPr>
              <w:t xml:space="preserve">  ( 5’)</w:t>
            </w:r>
          </w:p>
          <w:p w:rsidR="00EA24E5" w:rsidRPr="0043537A" w:rsidRDefault="00EA24E5" w:rsidP="003F4FBF">
            <w:pPr>
              <w:jc w:val="both"/>
              <w:rPr>
                <w:rFonts w:asciiTheme="majorHAnsi" w:hAnsiTheme="majorHAnsi" w:cstheme="majorHAnsi"/>
                <w:sz w:val="28"/>
                <w:szCs w:val="28"/>
                <w:lang w:val="vi-VN"/>
              </w:rPr>
            </w:pPr>
            <w:r w:rsidRPr="0043537A">
              <w:rPr>
                <w:rFonts w:asciiTheme="majorHAnsi" w:hAnsiTheme="majorHAnsi" w:cstheme="majorHAnsi"/>
                <w:b/>
                <w:bCs/>
                <w:sz w:val="28"/>
                <w:szCs w:val="28"/>
                <w:lang w:val="vi-VN"/>
              </w:rPr>
              <w:t xml:space="preserve"> </w:t>
            </w:r>
            <w:r w:rsidRPr="0043537A">
              <w:rPr>
                <w:rFonts w:asciiTheme="majorHAnsi" w:hAnsiTheme="majorHAnsi" w:cstheme="majorHAnsi"/>
                <w:sz w:val="28"/>
                <w:szCs w:val="28"/>
                <w:lang w:val="vi-VN"/>
              </w:rPr>
              <w:t xml:space="preserve">- Cho HS quan sát tranh vẽ lễ hội </w:t>
            </w:r>
          </w:p>
          <w:p w:rsidR="00EA24E5" w:rsidRPr="0043537A" w:rsidRDefault="00EA24E5" w:rsidP="003F4FBF">
            <w:pPr>
              <w:jc w:val="both"/>
              <w:rPr>
                <w:rFonts w:asciiTheme="majorHAnsi" w:hAnsiTheme="majorHAnsi" w:cstheme="majorHAnsi"/>
                <w:sz w:val="28"/>
                <w:szCs w:val="28"/>
                <w:lang w:val="vi-VN"/>
              </w:rPr>
            </w:pPr>
          </w:p>
          <w:p w:rsidR="00EA24E5" w:rsidRPr="0043537A" w:rsidRDefault="00EA24E5" w:rsidP="003F4FBF">
            <w:pPr>
              <w:jc w:val="both"/>
              <w:rPr>
                <w:rFonts w:asciiTheme="majorHAnsi" w:hAnsiTheme="majorHAnsi" w:cstheme="majorHAnsi"/>
                <w:sz w:val="28"/>
                <w:szCs w:val="28"/>
                <w:lang w:val="pt-BR"/>
              </w:rPr>
            </w:pPr>
            <w:r w:rsidRPr="0043537A">
              <w:rPr>
                <w:rFonts w:asciiTheme="majorHAnsi" w:hAnsiTheme="majorHAnsi" w:cstheme="majorHAnsi"/>
                <w:sz w:val="28"/>
                <w:szCs w:val="28"/>
                <w:lang w:val="vi-VN"/>
              </w:rPr>
              <w:t>- T</w:t>
            </w:r>
            <w:r w:rsidRPr="0043537A">
              <w:rPr>
                <w:rFonts w:asciiTheme="majorHAnsi" w:hAnsiTheme="majorHAnsi" w:cstheme="majorHAnsi"/>
                <w:sz w:val="28"/>
                <w:szCs w:val="28"/>
                <w:lang w:val="pt-BR"/>
              </w:rPr>
              <w:t>r</w:t>
            </w:r>
            <w:r w:rsidRPr="0043537A">
              <w:rPr>
                <w:rFonts w:asciiTheme="majorHAnsi" w:hAnsiTheme="majorHAnsi" w:cstheme="majorHAnsi"/>
                <w:sz w:val="28"/>
                <w:szCs w:val="28"/>
                <w:lang w:val="vi-VN"/>
              </w:rPr>
              <w:t>anh vẽ gì?</w:t>
            </w:r>
            <w:r w:rsidRPr="0043537A">
              <w:rPr>
                <w:rFonts w:asciiTheme="majorHAnsi" w:hAnsiTheme="majorHAnsi" w:cstheme="majorHAnsi"/>
                <w:sz w:val="28"/>
                <w:szCs w:val="28"/>
                <w:lang w:val="pt-BR"/>
              </w:rPr>
              <w:t>Em có cảm xúc gì khi xem tranh?</w:t>
            </w:r>
          </w:p>
          <w:p w:rsidR="00EA24E5" w:rsidRPr="0043537A" w:rsidRDefault="00EA24E5" w:rsidP="003F4FBF">
            <w:pPr>
              <w:jc w:val="both"/>
              <w:rPr>
                <w:rFonts w:asciiTheme="majorHAnsi" w:hAnsiTheme="majorHAnsi" w:cstheme="majorHAnsi"/>
                <w:sz w:val="28"/>
                <w:szCs w:val="28"/>
                <w:lang w:val="vi-VN"/>
              </w:rPr>
            </w:pPr>
            <w:r w:rsidRPr="0043537A">
              <w:rPr>
                <w:rFonts w:asciiTheme="majorHAnsi" w:hAnsiTheme="majorHAnsi" w:cstheme="majorHAnsi"/>
                <w:sz w:val="28"/>
                <w:szCs w:val="28"/>
                <w:lang w:val="pt-BR"/>
              </w:rPr>
              <w:t>-Tranh Lễ hội cồng chiêng thuộc  l</w:t>
            </w:r>
            <w:r w:rsidRPr="0043537A">
              <w:rPr>
                <w:rFonts w:asciiTheme="majorHAnsi" w:hAnsiTheme="majorHAnsi" w:cstheme="majorHAnsi"/>
                <w:sz w:val="28"/>
                <w:szCs w:val="28"/>
                <w:lang w:val="vi-VN"/>
              </w:rPr>
              <w:t>oại lễ hội nào ?</w:t>
            </w:r>
            <w:r w:rsidRPr="0043537A">
              <w:rPr>
                <w:rFonts w:asciiTheme="majorHAnsi" w:hAnsiTheme="majorHAnsi" w:cstheme="majorHAnsi"/>
                <w:sz w:val="28"/>
                <w:szCs w:val="28"/>
                <w:lang w:val="pt-BR"/>
              </w:rPr>
              <w:t>Làm thế nào để ai cũng biết lễ hội của quê em</w:t>
            </w:r>
            <w:r w:rsidRPr="0043537A">
              <w:rPr>
                <w:rFonts w:asciiTheme="majorHAnsi" w:hAnsiTheme="majorHAnsi" w:cstheme="majorHAnsi"/>
                <w:sz w:val="28"/>
                <w:szCs w:val="28"/>
                <w:lang w:val="vi-VN"/>
              </w:rPr>
              <w:t xml:space="preserve">. Bài học hôm nay giúp các em biết thể hiện nét văn hóa khi tham gia lễ hội </w:t>
            </w:r>
          </w:p>
          <w:p w:rsidR="00EA24E5" w:rsidRPr="0043537A" w:rsidRDefault="00EA24E5" w:rsidP="003F4FBF">
            <w:pPr>
              <w:ind w:right="-51"/>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ghi đầu bài lên bảng.</w:t>
            </w:r>
          </w:p>
          <w:p w:rsidR="00EA24E5" w:rsidRPr="0043537A" w:rsidRDefault="00EA24E5" w:rsidP="003F4FBF">
            <w:pPr>
              <w:jc w:val="both"/>
              <w:rPr>
                <w:rFonts w:asciiTheme="majorHAnsi" w:hAnsiTheme="majorHAnsi" w:cstheme="majorHAnsi"/>
                <w:b/>
                <w:sz w:val="28"/>
                <w:szCs w:val="28"/>
                <w:lang w:val="vi-VN"/>
              </w:rPr>
            </w:pPr>
            <w:r w:rsidRPr="0043537A">
              <w:rPr>
                <w:rFonts w:asciiTheme="majorHAnsi" w:hAnsiTheme="majorHAnsi" w:cstheme="majorHAnsi"/>
                <w:b/>
                <w:sz w:val="28"/>
                <w:szCs w:val="28"/>
                <w:lang w:val="vi-VN"/>
              </w:rPr>
              <w:t>II.</w:t>
            </w:r>
            <w:r w:rsidRPr="0043537A">
              <w:rPr>
                <w:rFonts w:asciiTheme="majorHAnsi" w:hAnsiTheme="majorHAnsi" w:cstheme="majorHAnsi"/>
                <w:b/>
                <w:sz w:val="28"/>
                <w:szCs w:val="28"/>
                <w:u w:val="single"/>
                <w:lang w:val="vi-VN"/>
              </w:rPr>
              <w:t>Phần phát triển bài</w:t>
            </w:r>
            <w:r w:rsidRPr="0043537A">
              <w:rPr>
                <w:rFonts w:asciiTheme="majorHAnsi" w:hAnsiTheme="majorHAnsi" w:cstheme="majorHAnsi"/>
                <w:b/>
                <w:sz w:val="28"/>
                <w:szCs w:val="28"/>
                <w:lang w:val="vi-VN"/>
              </w:rPr>
              <w:t xml:space="preserve">  (27’ )</w:t>
            </w:r>
          </w:p>
          <w:p w:rsidR="00EA24E5" w:rsidRPr="0043537A" w:rsidRDefault="00EA24E5" w:rsidP="003F4FBF">
            <w:pPr>
              <w:jc w:val="both"/>
              <w:rPr>
                <w:rFonts w:asciiTheme="majorHAnsi" w:hAnsiTheme="majorHAnsi" w:cstheme="majorHAnsi"/>
                <w:b/>
                <w:bCs/>
                <w:sz w:val="28"/>
                <w:szCs w:val="28"/>
                <w:lang w:val="vi-VN"/>
              </w:rPr>
            </w:pPr>
            <w:r w:rsidRPr="0043537A">
              <w:rPr>
                <w:rFonts w:asciiTheme="majorHAnsi" w:hAnsiTheme="majorHAnsi" w:cstheme="majorHAnsi"/>
                <w:bCs/>
                <w:sz w:val="28"/>
                <w:szCs w:val="28"/>
                <w:lang w:val="vi-VN"/>
              </w:rPr>
              <w:t xml:space="preserve"> </w:t>
            </w:r>
            <w:r w:rsidRPr="0043537A">
              <w:rPr>
                <w:rFonts w:asciiTheme="majorHAnsi" w:hAnsiTheme="majorHAnsi" w:cstheme="majorHAnsi"/>
                <w:b/>
                <w:bCs/>
                <w:sz w:val="28"/>
                <w:szCs w:val="28"/>
                <w:lang w:val="vi-VN"/>
              </w:rPr>
              <w:t>Hoạt động 4: Thể hiện nét đẹp văn hóa khi tham gia lễ hội</w:t>
            </w:r>
          </w:p>
          <w:p w:rsidR="00EA24E5" w:rsidRPr="0043537A" w:rsidRDefault="00EA24E5"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Mục tiêu : Em thiết kế tờ rơi quảng bá cho lễ hội ở địa phương mà em yêu thích.</w:t>
            </w:r>
          </w:p>
          <w:p w:rsidR="00EA24E5" w:rsidRPr="0043537A" w:rsidRDefault="00EA24E5"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Gọi HS đọc mục tiêu 4</w:t>
            </w:r>
          </w:p>
          <w:p w:rsidR="00EA24E5" w:rsidRPr="0043537A" w:rsidRDefault="00EA24E5"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Mục tiêu phần 4 là gì ?</w:t>
            </w:r>
          </w:p>
          <w:p w:rsidR="00EA24E5" w:rsidRPr="0043537A" w:rsidRDefault="00EA24E5" w:rsidP="003F4FBF">
            <w:pPr>
              <w:jc w:val="both"/>
              <w:rPr>
                <w:rFonts w:asciiTheme="majorHAnsi" w:hAnsiTheme="majorHAnsi" w:cstheme="majorHAnsi"/>
                <w:bCs/>
                <w:sz w:val="28"/>
                <w:szCs w:val="28"/>
                <w:lang w:val="fr-FR"/>
              </w:rPr>
            </w:pPr>
          </w:p>
          <w:p w:rsidR="00EA24E5" w:rsidRPr="0043537A" w:rsidRDefault="00EA24E5" w:rsidP="003F4FBF">
            <w:pPr>
              <w:jc w:val="both"/>
              <w:rPr>
                <w:rFonts w:asciiTheme="majorHAnsi" w:hAnsiTheme="majorHAnsi" w:cstheme="majorHAnsi"/>
                <w:bCs/>
                <w:sz w:val="28"/>
                <w:szCs w:val="28"/>
                <w:lang w:val="fr-FR"/>
              </w:rPr>
            </w:pPr>
          </w:p>
          <w:p w:rsidR="00EA24E5" w:rsidRPr="0043537A" w:rsidRDefault="00EA24E5" w:rsidP="003F4FBF">
            <w:pPr>
              <w:jc w:val="both"/>
              <w:rPr>
                <w:rFonts w:asciiTheme="majorHAnsi" w:hAnsiTheme="majorHAnsi" w:cstheme="majorHAnsi"/>
                <w:bCs/>
                <w:sz w:val="28"/>
                <w:szCs w:val="28"/>
                <w:lang w:val="fr-FR"/>
              </w:rPr>
            </w:pPr>
          </w:p>
          <w:p w:rsidR="00EA24E5" w:rsidRPr="0043537A" w:rsidRDefault="00EA24E5" w:rsidP="003F4FBF">
            <w:pPr>
              <w:jc w:val="both"/>
              <w:rPr>
                <w:rFonts w:asciiTheme="majorHAnsi" w:hAnsiTheme="majorHAnsi" w:cstheme="majorHAnsi"/>
                <w:b/>
                <w:bCs/>
                <w:sz w:val="28"/>
                <w:szCs w:val="28"/>
                <w:u w:val="single"/>
                <w:lang w:val="fr-FR"/>
              </w:rPr>
            </w:pPr>
            <w:r w:rsidRPr="0043537A">
              <w:rPr>
                <w:rFonts w:asciiTheme="majorHAnsi" w:hAnsiTheme="majorHAnsi" w:cstheme="majorHAnsi"/>
                <w:b/>
                <w:bCs/>
                <w:sz w:val="28"/>
                <w:szCs w:val="28"/>
                <w:u w:val="single"/>
                <w:lang w:val="fr-FR"/>
              </w:rPr>
              <w:t>- Bài 1</w:t>
            </w:r>
          </w:p>
          <w:p w:rsidR="00EA24E5" w:rsidRPr="0043537A" w:rsidRDefault="00EA24E5" w:rsidP="003F4FBF">
            <w:pPr>
              <w:jc w:val="both"/>
              <w:rPr>
                <w:rFonts w:asciiTheme="majorHAnsi" w:hAnsiTheme="majorHAnsi" w:cstheme="majorHAnsi"/>
                <w:bCs/>
                <w:sz w:val="28"/>
                <w:szCs w:val="28"/>
                <w:lang w:val="fr-FR"/>
              </w:rPr>
            </w:pPr>
            <w:r w:rsidRPr="0043537A">
              <w:rPr>
                <w:rFonts w:asciiTheme="majorHAnsi" w:hAnsiTheme="majorHAnsi" w:cstheme="majorHAnsi"/>
                <w:b/>
                <w:bCs/>
                <w:sz w:val="28"/>
                <w:szCs w:val="28"/>
                <w:lang w:val="fr-FR"/>
              </w:rPr>
              <w:t xml:space="preserve">-  </w:t>
            </w:r>
            <w:r w:rsidRPr="0043537A">
              <w:rPr>
                <w:rFonts w:asciiTheme="majorHAnsi" w:hAnsiTheme="majorHAnsi" w:cstheme="majorHAnsi"/>
                <w:bCs/>
                <w:sz w:val="28"/>
                <w:szCs w:val="28"/>
                <w:lang w:val="fr-FR"/>
              </w:rPr>
              <w:t xml:space="preserve">Cho đọc YC </w:t>
            </w:r>
          </w:p>
          <w:p w:rsidR="00EA24E5" w:rsidRPr="0043537A" w:rsidRDefault="00EA24E5"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YC làm gì ?</w:t>
            </w:r>
          </w:p>
          <w:p w:rsidR="00EA24E5" w:rsidRPr="0043537A" w:rsidRDefault="00EA24E5"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YC HS suy nghĩ tìm tòi lễ hội địa phương mà em thích quảng bá.</w:t>
            </w:r>
          </w:p>
          <w:p w:rsidR="00EA24E5" w:rsidRPr="0043537A" w:rsidRDefault="00EA24E5"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xml:space="preserve">- YC HS nêu lễ hội </w:t>
            </w:r>
          </w:p>
          <w:p w:rsidR="00EA24E5" w:rsidRPr="0043537A" w:rsidRDefault="00EA24E5"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fr-FR"/>
              </w:rPr>
              <w:t xml:space="preserve">- </w:t>
            </w:r>
          </w:p>
          <w:p w:rsidR="00EA24E5" w:rsidRPr="0043537A" w:rsidRDefault="00EA24E5"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Cho HS mang về nhà dán vào góc học tập.</w:t>
            </w:r>
          </w:p>
          <w:p w:rsidR="00EA24E5" w:rsidRPr="0043537A" w:rsidRDefault="00EA24E5" w:rsidP="003F4FBF">
            <w:pPr>
              <w:jc w:val="both"/>
              <w:rPr>
                <w:rFonts w:asciiTheme="majorHAnsi" w:hAnsiTheme="majorHAnsi" w:cstheme="majorHAnsi"/>
                <w:b/>
                <w:bCs/>
                <w:sz w:val="28"/>
                <w:szCs w:val="28"/>
                <w:lang w:val="vi-VN"/>
              </w:rPr>
            </w:pPr>
            <w:r w:rsidRPr="0043537A">
              <w:rPr>
                <w:rFonts w:asciiTheme="majorHAnsi" w:hAnsiTheme="majorHAnsi" w:cstheme="majorHAnsi"/>
                <w:b/>
                <w:bCs/>
                <w:sz w:val="28"/>
                <w:szCs w:val="28"/>
                <w:lang w:val="vi-VN"/>
              </w:rPr>
              <w:t>- Bài 2</w:t>
            </w:r>
          </w:p>
          <w:p w:rsidR="00EA24E5" w:rsidRPr="0043537A" w:rsidRDefault="00EA24E5" w:rsidP="003F4FBF">
            <w:pPr>
              <w:jc w:val="both"/>
              <w:rPr>
                <w:rFonts w:asciiTheme="majorHAnsi" w:hAnsiTheme="majorHAnsi" w:cstheme="majorHAnsi"/>
                <w:bCs/>
                <w:sz w:val="28"/>
                <w:szCs w:val="28"/>
                <w:lang w:val="vi-VN"/>
              </w:rPr>
            </w:pPr>
            <w:r w:rsidRPr="0043537A">
              <w:rPr>
                <w:rFonts w:asciiTheme="majorHAnsi" w:hAnsiTheme="majorHAnsi" w:cstheme="majorHAnsi"/>
                <w:b/>
                <w:bCs/>
                <w:sz w:val="28"/>
                <w:szCs w:val="28"/>
                <w:lang w:val="vi-VN"/>
              </w:rPr>
              <w:t xml:space="preserve">- </w:t>
            </w:r>
            <w:r w:rsidRPr="0043537A">
              <w:rPr>
                <w:rFonts w:asciiTheme="majorHAnsi" w:hAnsiTheme="majorHAnsi" w:cstheme="majorHAnsi"/>
                <w:bCs/>
                <w:sz w:val="28"/>
                <w:szCs w:val="28"/>
                <w:lang w:val="vi-VN"/>
              </w:rPr>
              <w:t xml:space="preserve">Cho đọc YC </w:t>
            </w:r>
          </w:p>
          <w:p w:rsidR="00EA24E5" w:rsidRPr="0043537A" w:rsidRDefault="00EA24E5"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lastRenderedPageBreak/>
              <w:t>- YC làm gì ?</w:t>
            </w:r>
          </w:p>
          <w:p w:rsidR="00EA24E5" w:rsidRPr="0043537A" w:rsidRDefault="00EA24E5"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GV nhận xét</w:t>
            </w:r>
          </w:p>
          <w:p w:rsidR="00EA24E5" w:rsidRPr="0043537A" w:rsidRDefault="00EA24E5" w:rsidP="003F4FBF">
            <w:pPr>
              <w:jc w:val="both"/>
              <w:rPr>
                <w:rFonts w:asciiTheme="majorHAnsi" w:hAnsiTheme="majorHAnsi" w:cstheme="majorHAnsi"/>
                <w:b/>
                <w:bCs/>
                <w:sz w:val="28"/>
                <w:szCs w:val="28"/>
                <w:u w:val="single"/>
                <w:lang w:val="vi-VN"/>
              </w:rPr>
            </w:pPr>
            <w:r w:rsidRPr="0043537A">
              <w:rPr>
                <w:rFonts w:asciiTheme="majorHAnsi" w:hAnsiTheme="majorHAnsi" w:cstheme="majorHAnsi"/>
                <w:b/>
                <w:bCs/>
                <w:sz w:val="28"/>
                <w:szCs w:val="28"/>
                <w:lang w:val="vi-VN"/>
              </w:rPr>
              <w:t xml:space="preserve">- </w:t>
            </w:r>
            <w:r w:rsidRPr="0043537A">
              <w:rPr>
                <w:rFonts w:asciiTheme="majorHAnsi" w:hAnsiTheme="majorHAnsi" w:cstheme="majorHAnsi"/>
                <w:b/>
                <w:bCs/>
                <w:sz w:val="28"/>
                <w:szCs w:val="28"/>
                <w:u w:val="single"/>
                <w:lang w:val="vi-VN"/>
              </w:rPr>
              <w:t>Bài 3</w:t>
            </w:r>
          </w:p>
          <w:p w:rsidR="00EA24E5" w:rsidRPr="0043537A" w:rsidRDefault="00EA24E5" w:rsidP="003F4FBF">
            <w:pPr>
              <w:jc w:val="both"/>
              <w:rPr>
                <w:rFonts w:asciiTheme="majorHAnsi" w:hAnsiTheme="majorHAnsi" w:cstheme="majorHAnsi"/>
                <w:bCs/>
                <w:sz w:val="28"/>
                <w:szCs w:val="28"/>
                <w:lang w:val="vi-VN"/>
              </w:rPr>
            </w:pPr>
            <w:r w:rsidRPr="0043537A">
              <w:rPr>
                <w:rFonts w:asciiTheme="majorHAnsi" w:hAnsiTheme="majorHAnsi" w:cstheme="majorHAnsi"/>
                <w:b/>
                <w:bCs/>
                <w:sz w:val="28"/>
                <w:szCs w:val="28"/>
                <w:lang w:val="vi-VN"/>
              </w:rPr>
              <w:t xml:space="preserve">-  </w:t>
            </w:r>
            <w:r w:rsidRPr="0043537A">
              <w:rPr>
                <w:rFonts w:asciiTheme="majorHAnsi" w:hAnsiTheme="majorHAnsi" w:cstheme="majorHAnsi"/>
                <w:bCs/>
                <w:sz w:val="28"/>
                <w:szCs w:val="28"/>
                <w:lang w:val="vi-VN"/>
              </w:rPr>
              <w:t xml:space="preserve">Đọc YC </w:t>
            </w:r>
          </w:p>
          <w:p w:rsidR="00EA24E5" w:rsidRPr="0043537A" w:rsidRDefault="00EA24E5"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YC làm gì ?</w:t>
            </w:r>
          </w:p>
          <w:p w:rsidR="00EA24E5" w:rsidRPr="0043537A" w:rsidRDefault="00EA24E5"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YC HS làm tờ rơi quảng bá cho lễ hội ở địa phương mà em yêu thích.</w:t>
            </w:r>
          </w:p>
          <w:p w:rsidR="00EA24E5" w:rsidRPr="0043537A" w:rsidRDefault="00EA24E5" w:rsidP="003F4FBF">
            <w:pPr>
              <w:jc w:val="both"/>
              <w:rPr>
                <w:rFonts w:asciiTheme="majorHAnsi" w:hAnsiTheme="majorHAnsi" w:cstheme="majorHAnsi"/>
                <w:bCs/>
                <w:sz w:val="28"/>
                <w:szCs w:val="28"/>
                <w:lang w:val="vi-VN"/>
              </w:rPr>
            </w:pPr>
          </w:p>
          <w:p w:rsidR="00EA24E5" w:rsidRPr="0043537A" w:rsidRDefault="00EA24E5"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GV theo dõi giúp HS</w:t>
            </w:r>
          </w:p>
          <w:p w:rsidR="00EA24E5" w:rsidRPr="0043537A" w:rsidRDefault="00EA24E5" w:rsidP="003F4FBF">
            <w:pPr>
              <w:jc w:val="both"/>
              <w:rPr>
                <w:rFonts w:asciiTheme="majorHAnsi" w:hAnsiTheme="majorHAnsi" w:cstheme="majorHAnsi"/>
                <w:b/>
                <w:bCs/>
                <w:sz w:val="28"/>
                <w:szCs w:val="28"/>
                <w:u w:val="single"/>
                <w:lang w:val="vi-VN"/>
              </w:rPr>
            </w:pPr>
            <w:r w:rsidRPr="0043537A">
              <w:rPr>
                <w:rFonts w:asciiTheme="majorHAnsi" w:hAnsiTheme="majorHAnsi" w:cstheme="majorHAnsi"/>
                <w:bCs/>
                <w:sz w:val="28"/>
                <w:szCs w:val="28"/>
                <w:lang w:val="vi-VN"/>
              </w:rPr>
              <w:t>- GV nhận xét, khen ngợi</w:t>
            </w:r>
          </w:p>
          <w:p w:rsidR="00EA24E5" w:rsidRPr="0043537A" w:rsidRDefault="00EA24E5" w:rsidP="003F4FBF">
            <w:pPr>
              <w:jc w:val="both"/>
              <w:rPr>
                <w:rFonts w:asciiTheme="majorHAnsi" w:hAnsiTheme="majorHAnsi" w:cstheme="majorHAnsi"/>
                <w:b/>
                <w:bCs/>
                <w:sz w:val="28"/>
                <w:szCs w:val="28"/>
                <w:lang w:val="vi-VN"/>
              </w:rPr>
            </w:pPr>
            <w:r w:rsidRPr="0043537A">
              <w:rPr>
                <w:rFonts w:asciiTheme="majorHAnsi" w:hAnsiTheme="majorHAnsi" w:cstheme="majorHAnsi"/>
                <w:b/>
                <w:bCs/>
                <w:i/>
                <w:sz w:val="28"/>
                <w:szCs w:val="28"/>
                <w:lang w:val="vi-VN"/>
              </w:rPr>
              <w:t>GDHS cần thể hiện văn hóa khi làm tờ rơi quảng bá cho lễ hội ở địa phương mà em yêu thích.</w:t>
            </w:r>
          </w:p>
          <w:p w:rsidR="00EA24E5" w:rsidRPr="0043537A" w:rsidRDefault="00EA24E5" w:rsidP="003F4FBF">
            <w:pPr>
              <w:jc w:val="both"/>
              <w:rPr>
                <w:rFonts w:asciiTheme="majorHAnsi" w:hAnsiTheme="majorHAnsi" w:cstheme="majorHAnsi"/>
                <w:b/>
                <w:bCs/>
                <w:sz w:val="28"/>
                <w:szCs w:val="28"/>
                <w:lang w:val="vi-VN"/>
              </w:rPr>
            </w:pPr>
            <w:r w:rsidRPr="0043537A">
              <w:rPr>
                <w:rFonts w:asciiTheme="majorHAnsi" w:hAnsiTheme="majorHAnsi" w:cstheme="majorHAnsi"/>
                <w:b/>
                <w:bCs/>
                <w:sz w:val="28"/>
                <w:szCs w:val="28"/>
                <w:lang w:val="vi-VN"/>
              </w:rPr>
              <w:t>Hoạt động 5 : Em học được gì</w:t>
            </w:r>
          </w:p>
          <w:p w:rsidR="00EA24E5" w:rsidRPr="0043537A" w:rsidRDefault="00EA24E5"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Mục tiêu : Em tự nhận xét được những điều mình đã học trong quá trình tìm và quảng bá cho lễ hội ở địa phương</w:t>
            </w:r>
          </w:p>
          <w:p w:rsidR="00EA24E5" w:rsidRPr="0043537A" w:rsidRDefault="00EA24E5"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Bài 1 </w:t>
            </w:r>
          </w:p>
          <w:p w:rsidR="00EA24E5" w:rsidRPr="0043537A" w:rsidRDefault="00EA24E5"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xml:space="preserve">- Gọi HS đọc YC </w:t>
            </w:r>
          </w:p>
          <w:p w:rsidR="00EA24E5" w:rsidRPr="0043537A" w:rsidRDefault="00EA24E5"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Bài YC Làm gì ?</w:t>
            </w:r>
          </w:p>
          <w:p w:rsidR="00EA24E5" w:rsidRPr="0043537A" w:rsidRDefault="00EA24E5"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GV phát phiếu cho HS làm bài</w:t>
            </w:r>
          </w:p>
          <w:p w:rsidR="00EA24E5" w:rsidRPr="0043537A" w:rsidRDefault="00EA24E5" w:rsidP="003F4FBF">
            <w:pPr>
              <w:jc w:val="both"/>
              <w:rPr>
                <w:rFonts w:asciiTheme="majorHAnsi" w:hAnsiTheme="majorHAnsi" w:cstheme="majorHAnsi"/>
                <w:bCs/>
                <w:sz w:val="28"/>
                <w:szCs w:val="28"/>
                <w:lang w:val="vi-VN"/>
              </w:rPr>
            </w:pPr>
          </w:p>
          <w:p w:rsidR="00EA24E5" w:rsidRPr="0043537A" w:rsidRDefault="00EA24E5" w:rsidP="003F4FBF">
            <w:pPr>
              <w:jc w:val="both"/>
              <w:rPr>
                <w:rFonts w:asciiTheme="majorHAnsi" w:hAnsiTheme="majorHAnsi" w:cstheme="majorHAnsi"/>
                <w:bCs/>
                <w:sz w:val="28"/>
                <w:szCs w:val="28"/>
                <w:lang w:val="vi-VN"/>
              </w:rPr>
            </w:pPr>
          </w:p>
          <w:p w:rsidR="00EA24E5" w:rsidRPr="0043537A" w:rsidRDefault="00EA24E5" w:rsidP="003F4FBF">
            <w:pPr>
              <w:jc w:val="both"/>
              <w:rPr>
                <w:rFonts w:asciiTheme="majorHAnsi" w:hAnsiTheme="majorHAnsi" w:cstheme="majorHAnsi"/>
                <w:bCs/>
                <w:sz w:val="28"/>
                <w:szCs w:val="28"/>
                <w:lang w:val="vi-VN"/>
              </w:rPr>
            </w:pPr>
          </w:p>
          <w:p w:rsidR="00EA24E5" w:rsidRPr="0043537A" w:rsidRDefault="00EA24E5" w:rsidP="003F4FBF">
            <w:pPr>
              <w:jc w:val="both"/>
              <w:rPr>
                <w:rFonts w:asciiTheme="majorHAnsi" w:hAnsiTheme="majorHAnsi" w:cstheme="majorHAnsi"/>
                <w:bCs/>
                <w:sz w:val="28"/>
                <w:szCs w:val="28"/>
                <w:lang w:val="vi-VN"/>
              </w:rPr>
            </w:pPr>
          </w:p>
          <w:p w:rsidR="00EA24E5" w:rsidRPr="0043537A" w:rsidRDefault="00EA24E5" w:rsidP="003F4FBF">
            <w:pPr>
              <w:jc w:val="both"/>
              <w:rPr>
                <w:rFonts w:asciiTheme="majorHAnsi" w:hAnsiTheme="majorHAnsi" w:cstheme="majorHAnsi"/>
                <w:bCs/>
                <w:sz w:val="28"/>
                <w:szCs w:val="28"/>
                <w:lang w:val="vi-VN"/>
              </w:rPr>
            </w:pPr>
          </w:p>
          <w:p w:rsidR="00EA24E5" w:rsidRPr="0043537A" w:rsidRDefault="00EA24E5" w:rsidP="003F4FBF">
            <w:pPr>
              <w:jc w:val="both"/>
              <w:rPr>
                <w:rFonts w:asciiTheme="majorHAnsi" w:hAnsiTheme="majorHAnsi" w:cstheme="majorHAnsi"/>
                <w:bCs/>
                <w:sz w:val="28"/>
                <w:szCs w:val="28"/>
                <w:lang w:val="vi-VN"/>
              </w:rPr>
            </w:pPr>
          </w:p>
          <w:p w:rsidR="00EA24E5" w:rsidRPr="0043537A" w:rsidRDefault="00EA24E5" w:rsidP="003F4FBF">
            <w:pPr>
              <w:jc w:val="both"/>
              <w:rPr>
                <w:rFonts w:asciiTheme="majorHAnsi" w:hAnsiTheme="majorHAnsi" w:cstheme="majorHAnsi"/>
                <w:bCs/>
                <w:sz w:val="28"/>
                <w:szCs w:val="28"/>
                <w:lang w:val="vi-VN"/>
              </w:rPr>
            </w:pPr>
          </w:p>
          <w:p w:rsidR="00EA24E5" w:rsidRPr="0043537A" w:rsidRDefault="00EA24E5" w:rsidP="003F4FBF">
            <w:pPr>
              <w:jc w:val="both"/>
              <w:rPr>
                <w:rFonts w:asciiTheme="majorHAnsi" w:hAnsiTheme="majorHAnsi" w:cstheme="majorHAnsi"/>
                <w:bCs/>
                <w:sz w:val="28"/>
                <w:szCs w:val="28"/>
                <w:lang w:val="vi-VN"/>
              </w:rPr>
            </w:pPr>
          </w:p>
          <w:p w:rsidR="00EA24E5" w:rsidRPr="0043537A" w:rsidRDefault="00EA24E5" w:rsidP="003F4FBF">
            <w:pPr>
              <w:jc w:val="both"/>
              <w:rPr>
                <w:rFonts w:asciiTheme="majorHAnsi" w:hAnsiTheme="majorHAnsi" w:cstheme="majorHAnsi"/>
                <w:bCs/>
                <w:sz w:val="28"/>
                <w:szCs w:val="28"/>
                <w:lang w:val="vi-VN"/>
              </w:rPr>
            </w:pPr>
          </w:p>
          <w:p w:rsidR="00EA24E5" w:rsidRPr="0043537A" w:rsidRDefault="00EA24E5" w:rsidP="003F4FBF">
            <w:pPr>
              <w:jc w:val="both"/>
              <w:rPr>
                <w:rFonts w:asciiTheme="majorHAnsi" w:hAnsiTheme="majorHAnsi" w:cstheme="majorHAnsi"/>
                <w:bCs/>
                <w:sz w:val="28"/>
                <w:szCs w:val="28"/>
                <w:lang w:val="vi-VN"/>
              </w:rPr>
            </w:pPr>
          </w:p>
          <w:p w:rsidR="00EA24E5" w:rsidRPr="0043537A" w:rsidRDefault="00EA24E5" w:rsidP="003F4FBF">
            <w:pPr>
              <w:jc w:val="both"/>
              <w:rPr>
                <w:rFonts w:asciiTheme="majorHAnsi" w:hAnsiTheme="majorHAnsi" w:cstheme="majorHAnsi"/>
                <w:bCs/>
                <w:sz w:val="28"/>
                <w:szCs w:val="28"/>
                <w:lang w:val="vi-VN"/>
              </w:rPr>
            </w:pPr>
          </w:p>
          <w:p w:rsidR="00EA24E5" w:rsidRPr="0043537A" w:rsidRDefault="00EA24E5" w:rsidP="003F4FBF">
            <w:pPr>
              <w:jc w:val="both"/>
              <w:rPr>
                <w:rFonts w:asciiTheme="majorHAnsi" w:hAnsiTheme="majorHAnsi" w:cstheme="majorHAnsi"/>
                <w:bCs/>
                <w:sz w:val="28"/>
                <w:szCs w:val="28"/>
                <w:lang w:val="vi-VN"/>
              </w:rPr>
            </w:pPr>
          </w:p>
          <w:p w:rsidR="00EA24E5" w:rsidRPr="0043537A" w:rsidRDefault="00EA24E5" w:rsidP="003F4FBF">
            <w:pPr>
              <w:jc w:val="both"/>
              <w:rPr>
                <w:rFonts w:asciiTheme="majorHAnsi" w:hAnsiTheme="majorHAnsi" w:cstheme="majorHAnsi"/>
                <w:bCs/>
                <w:sz w:val="28"/>
                <w:szCs w:val="28"/>
                <w:lang w:val="vi-VN"/>
              </w:rPr>
            </w:pPr>
          </w:p>
          <w:p w:rsidR="00EA24E5" w:rsidRPr="0043537A" w:rsidRDefault="00EA24E5" w:rsidP="003F4FBF">
            <w:pPr>
              <w:jc w:val="both"/>
              <w:rPr>
                <w:rFonts w:asciiTheme="majorHAnsi" w:hAnsiTheme="majorHAnsi" w:cstheme="majorHAnsi"/>
                <w:bCs/>
                <w:sz w:val="28"/>
                <w:szCs w:val="28"/>
                <w:lang w:val="vi-VN"/>
              </w:rPr>
            </w:pPr>
          </w:p>
          <w:p w:rsidR="00EA24E5" w:rsidRPr="0043537A" w:rsidRDefault="00EA24E5" w:rsidP="003F4FBF">
            <w:pPr>
              <w:jc w:val="both"/>
              <w:rPr>
                <w:rFonts w:asciiTheme="majorHAnsi" w:hAnsiTheme="majorHAnsi" w:cstheme="majorHAnsi"/>
                <w:bCs/>
                <w:sz w:val="28"/>
                <w:szCs w:val="28"/>
                <w:lang w:val="vi-VN"/>
              </w:rPr>
            </w:pPr>
          </w:p>
          <w:p w:rsidR="00EA24E5" w:rsidRPr="0043537A" w:rsidRDefault="00EA24E5" w:rsidP="003F4FBF">
            <w:pPr>
              <w:jc w:val="both"/>
              <w:rPr>
                <w:rFonts w:asciiTheme="majorHAnsi" w:hAnsiTheme="majorHAnsi" w:cstheme="majorHAnsi"/>
                <w:bCs/>
                <w:sz w:val="28"/>
                <w:szCs w:val="28"/>
                <w:lang w:val="vi-VN"/>
              </w:rPr>
            </w:pPr>
          </w:p>
          <w:p w:rsidR="00EA24E5" w:rsidRPr="0043537A" w:rsidRDefault="00EA24E5" w:rsidP="003F4FBF">
            <w:pPr>
              <w:jc w:val="both"/>
              <w:rPr>
                <w:rFonts w:asciiTheme="majorHAnsi" w:hAnsiTheme="majorHAnsi" w:cstheme="majorHAnsi"/>
                <w:bCs/>
                <w:sz w:val="28"/>
                <w:szCs w:val="28"/>
                <w:lang w:val="vi-VN"/>
              </w:rPr>
            </w:pPr>
          </w:p>
          <w:p w:rsidR="00EA24E5" w:rsidRPr="0043537A" w:rsidRDefault="00EA24E5" w:rsidP="003F4FBF">
            <w:pPr>
              <w:jc w:val="both"/>
              <w:rPr>
                <w:rFonts w:asciiTheme="majorHAnsi" w:hAnsiTheme="majorHAnsi" w:cstheme="majorHAnsi"/>
                <w:bCs/>
                <w:sz w:val="28"/>
                <w:szCs w:val="28"/>
                <w:lang w:val="vi-VN"/>
              </w:rPr>
            </w:pPr>
          </w:p>
          <w:p w:rsidR="00EA24E5" w:rsidRPr="0043537A" w:rsidRDefault="00EA24E5" w:rsidP="003F4FBF">
            <w:pPr>
              <w:jc w:val="both"/>
              <w:rPr>
                <w:rFonts w:asciiTheme="majorHAnsi" w:hAnsiTheme="majorHAnsi" w:cstheme="majorHAnsi"/>
                <w:bCs/>
                <w:sz w:val="28"/>
                <w:szCs w:val="28"/>
                <w:lang w:val="vi-VN"/>
              </w:rPr>
            </w:pPr>
          </w:p>
          <w:p w:rsidR="00EA24E5" w:rsidRPr="0043537A" w:rsidRDefault="00EA24E5" w:rsidP="003F4FBF">
            <w:pPr>
              <w:jc w:val="both"/>
              <w:rPr>
                <w:rFonts w:asciiTheme="majorHAnsi" w:hAnsiTheme="majorHAnsi" w:cstheme="majorHAnsi"/>
                <w:bCs/>
                <w:sz w:val="28"/>
                <w:szCs w:val="28"/>
                <w:lang w:val="vi-VN"/>
              </w:rPr>
            </w:pPr>
          </w:p>
          <w:p w:rsidR="00EA24E5" w:rsidRPr="0043537A" w:rsidRDefault="00EA24E5" w:rsidP="003F4FBF">
            <w:pPr>
              <w:jc w:val="both"/>
              <w:rPr>
                <w:rFonts w:asciiTheme="majorHAnsi" w:hAnsiTheme="majorHAnsi" w:cstheme="majorHAnsi"/>
                <w:bCs/>
                <w:sz w:val="28"/>
                <w:szCs w:val="28"/>
                <w:lang w:val="vi-VN"/>
              </w:rPr>
            </w:pPr>
          </w:p>
          <w:p w:rsidR="00EA24E5" w:rsidRPr="0043537A" w:rsidRDefault="00EA24E5" w:rsidP="003F4FBF">
            <w:pPr>
              <w:jc w:val="both"/>
              <w:rPr>
                <w:rFonts w:asciiTheme="majorHAnsi" w:hAnsiTheme="majorHAnsi" w:cstheme="majorHAnsi"/>
                <w:bCs/>
                <w:sz w:val="28"/>
                <w:szCs w:val="28"/>
                <w:lang w:val="vi-VN"/>
              </w:rPr>
            </w:pPr>
          </w:p>
          <w:p w:rsidR="00EA24E5" w:rsidRPr="0043537A" w:rsidRDefault="00EA24E5" w:rsidP="003F4FBF">
            <w:pPr>
              <w:jc w:val="both"/>
              <w:rPr>
                <w:rFonts w:asciiTheme="majorHAnsi" w:hAnsiTheme="majorHAnsi" w:cstheme="majorHAnsi"/>
                <w:bCs/>
                <w:sz w:val="28"/>
                <w:szCs w:val="28"/>
                <w:lang w:val="vi-VN"/>
              </w:rPr>
            </w:pPr>
          </w:p>
          <w:p w:rsidR="00EA24E5" w:rsidRPr="0043537A" w:rsidRDefault="00EA24E5" w:rsidP="003F4FBF">
            <w:pPr>
              <w:jc w:val="both"/>
              <w:rPr>
                <w:rFonts w:asciiTheme="majorHAnsi" w:hAnsiTheme="majorHAnsi" w:cstheme="majorHAnsi"/>
                <w:bCs/>
                <w:sz w:val="28"/>
                <w:szCs w:val="28"/>
                <w:lang w:val="vi-VN"/>
              </w:rPr>
            </w:pPr>
          </w:p>
          <w:p w:rsidR="00EA24E5" w:rsidRPr="0043537A" w:rsidRDefault="00EA24E5" w:rsidP="003F4FBF">
            <w:pPr>
              <w:jc w:val="both"/>
              <w:rPr>
                <w:rFonts w:asciiTheme="majorHAnsi" w:hAnsiTheme="majorHAnsi" w:cstheme="majorHAnsi"/>
                <w:bCs/>
                <w:sz w:val="28"/>
                <w:szCs w:val="28"/>
                <w:lang w:val="vi-VN"/>
              </w:rPr>
            </w:pPr>
          </w:p>
          <w:p w:rsidR="00EA24E5" w:rsidRPr="0043537A" w:rsidRDefault="00EA24E5" w:rsidP="003F4FBF">
            <w:pPr>
              <w:jc w:val="both"/>
              <w:rPr>
                <w:rFonts w:asciiTheme="majorHAnsi" w:hAnsiTheme="majorHAnsi" w:cstheme="majorHAnsi"/>
                <w:bCs/>
                <w:sz w:val="28"/>
                <w:szCs w:val="28"/>
                <w:lang w:val="vi-VN"/>
              </w:rPr>
            </w:pPr>
          </w:p>
          <w:p w:rsidR="00EA24E5" w:rsidRPr="0043537A" w:rsidRDefault="00EA24E5" w:rsidP="003F4FBF">
            <w:pPr>
              <w:jc w:val="both"/>
              <w:rPr>
                <w:rFonts w:asciiTheme="majorHAnsi" w:hAnsiTheme="majorHAnsi" w:cstheme="majorHAnsi"/>
                <w:bCs/>
                <w:sz w:val="28"/>
                <w:szCs w:val="28"/>
                <w:lang w:val="vi-VN"/>
              </w:rPr>
            </w:pPr>
          </w:p>
          <w:p w:rsidR="00EA24E5" w:rsidRPr="0043537A" w:rsidRDefault="00EA24E5" w:rsidP="003F4FBF">
            <w:pPr>
              <w:jc w:val="both"/>
              <w:rPr>
                <w:rFonts w:asciiTheme="majorHAnsi" w:hAnsiTheme="majorHAnsi" w:cstheme="majorHAnsi"/>
                <w:bCs/>
                <w:sz w:val="28"/>
                <w:szCs w:val="28"/>
                <w:lang w:val="fr-FR"/>
              </w:rPr>
            </w:pPr>
            <w:r w:rsidRPr="0043537A">
              <w:rPr>
                <w:rFonts w:asciiTheme="majorHAnsi" w:hAnsiTheme="majorHAnsi" w:cstheme="majorHAnsi"/>
                <w:bCs/>
                <w:sz w:val="28"/>
                <w:szCs w:val="28"/>
                <w:lang w:val="fr-FR"/>
              </w:rPr>
              <w:t xml:space="preserve">- </w:t>
            </w:r>
            <w:r w:rsidRPr="0043537A">
              <w:rPr>
                <w:rFonts w:asciiTheme="majorHAnsi" w:hAnsiTheme="majorHAnsi" w:cstheme="majorHAnsi"/>
                <w:bCs/>
                <w:sz w:val="28"/>
                <w:szCs w:val="28"/>
                <w:lang w:val="vi-VN"/>
              </w:rPr>
              <w:t>GV theo dõi giúp HS</w:t>
            </w:r>
          </w:p>
          <w:p w:rsidR="00EA24E5" w:rsidRPr="0043537A" w:rsidRDefault="00EA24E5" w:rsidP="003F4FBF">
            <w:pPr>
              <w:jc w:val="both"/>
              <w:rPr>
                <w:rFonts w:asciiTheme="majorHAnsi" w:hAnsiTheme="majorHAnsi" w:cstheme="majorHAnsi"/>
                <w:b/>
                <w:bCs/>
                <w:sz w:val="28"/>
                <w:szCs w:val="28"/>
                <w:u w:val="single"/>
                <w:lang w:val="fr-FR"/>
              </w:rPr>
            </w:pPr>
            <w:r w:rsidRPr="0043537A">
              <w:rPr>
                <w:rFonts w:asciiTheme="majorHAnsi" w:hAnsiTheme="majorHAnsi" w:cstheme="majorHAnsi"/>
                <w:bCs/>
                <w:sz w:val="28"/>
                <w:szCs w:val="28"/>
                <w:lang w:val="vi-VN"/>
              </w:rPr>
              <w:t>- GV nhận xét, khen ngợi</w:t>
            </w:r>
          </w:p>
          <w:p w:rsidR="00EA24E5" w:rsidRPr="0043537A" w:rsidRDefault="00EA24E5" w:rsidP="003F4FBF">
            <w:pPr>
              <w:jc w:val="both"/>
              <w:rPr>
                <w:rFonts w:asciiTheme="majorHAnsi" w:hAnsiTheme="majorHAnsi" w:cstheme="majorHAnsi"/>
                <w:b/>
                <w:bCs/>
                <w:sz w:val="28"/>
                <w:szCs w:val="28"/>
                <w:lang w:val="vi-VN"/>
              </w:rPr>
            </w:pPr>
            <w:r w:rsidRPr="0043537A">
              <w:rPr>
                <w:rFonts w:asciiTheme="majorHAnsi" w:hAnsiTheme="majorHAnsi" w:cstheme="majorHAnsi"/>
                <w:b/>
                <w:sz w:val="28"/>
                <w:szCs w:val="28"/>
                <w:lang w:val="vi-VN"/>
              </w:rPr>
              <w:t>III.</w:t>
            </w:r>
            <w:r w:rsidRPr="0043537A">
              <w:rPr>
                <w:rFonts w:asciiTheme="majorHAnsi" w:hAnsiTheme="majorHAnsi" w:cstheme="majorHAnsi"/>
                <w:b/>
                <w:sz w:val="28"/>
                <w:szCs w:val="28"/>
                <w:u w:val="single"/>
                <w:lang w:val="vi-VN"/>
              </w:rPr>
              <w:t>Phần kết thúc</w:t>
            </w:r>
            <w:r w:rsidRPr="0043537A">
              <w:rPr>
                <w:rFonts w:asciiTheme="majorHAnsi" w:hAnsiTheme="majorHAnsi" w:cstheme="majorHAnsi"/>
                <w:b/>
                <w:sz w:val="28"/>
                <w:szCs w:val="28"/>
                <w:lang w:val="vi-VN"/>
              </w:rPr>
              <w:t xml:space="preserve">  (3’)</w:t>
            </w:r>
          </w:p>
          <w:p w:rsidR="00EA24E5" w:rsidRPr="0043537A" w:rsidRDefault="00EA24E5" w:rsidP="003F4FBF">
            <w:pPr>
              <w:jc w:val="both"/>
              <w:rPr>
                <w:rFonts w:asciiTheme="majorHAnsi" w:hAnsiTheme="majorHAnsi" w:cstheme="majorHAnsi"/>
                <w:bCs/>
                <w:sz w:val="28"/>
                <w:szCs w:val="28"/>
                <w:lang w:val="vi-VN"/>
              </w:rPr>
            </w:pPr>
            <w:r w:rsidRPr="0043537A">
              <w:rPr>
                <w:rFonts w:asciiTheme="majorHAnsi" w:hAnsiTheme="majorHAnsi" w:cstheme="majorHAnsi"/>
                <w:bCs/>
                <w:sz w:val="28"/>
                <w:szCs w:val="28"/>
                <w:lang w:val="vi-VN"/>
              </w:rPr>
              <w:t>- Về nhà nói với cha mẹ anh chị về việc làm tờ rơi quảng bá cho lễ hội ở địa phương mà em yêu thích.</w:t>
            </w:r>
          </w:p>
          <w:p w:rsidR="00EA24E5" w:rsidRPr="0043537A" w:rsidRDefault="00EA24E5" w:rsidP="003F4FBF">
            <w:pPr>
              <w:ind w:right="4"/>
              <w:jc w:val="both"/>
              <w:rPr>
                <w:rFonts w:asciiTheme="majorHAnsi" w:hAnsiTheme="majorHAnsi" w:cstheme="majorHAnsi"/>
                <w:sz w:val="28"/>
                <w:szCs w:val="28"/>
                <w:lang w:val="vi-VN"/>
              </w:rPr>
            </w:pPr>
            <w:r w:rsidRPr="0043537A">
              <w:rPr>
                <w:rFonts w:asciiTheme="majorHAnsi" w:hAnsiTheme="majorHAnsi" w:cstheme="majorHAnsi"/>
                <w:sz w:val="28"/>
                <w:szCs w:val="28"/>
                <w:lang w:val="vi-VN"/>
              </w:rPr>
              <w:t xml:space="preserve">- Dặn HS về nhà đọc lại bài và xem nội dung tiếp theo trong bài </w:t>
            </w:r>
          </w:p>
          <w:p w:rsidR="00EA24E5" w:rsidRPr="0043537A" w:rsidRDefault="00EA24E5" w:rsidP="003F4FBF">
            <w:pPr>
              <w:autoSpaceDE w:val="0"/>
              <w:autoSpaceDN w:val="0"/>
              <w:adjustRightInd w:val="0"/>
              <w:ind w:right="4"/>
              <w:jc w:val="both"/>
              <w:rPr>
                <w:rFonts w:asciiTheme="majorHAnsi" w:eastAsia="Calibri" w:hAnsiTheme="majorHAnsi" w:cstheme="majorHAnsi"/>
                <w:b/>
                <w:bCs/>
                <w:sz w:val="28"/>
                <w:szCs w:val="28"/>
              </w:rPr>
            </w:pPr>
            <w:r w:rsidRPr="0043537A">
              <w:rPr>
                <w:rFonts w:asciiTheme="majorHAnsi" w:hAnsiTheme="majorHAnsi" w:cstheme="majorHAnsi"/>
                <w:sz w:val="28"/>
                <w:szCs w:val="28"/>
              </w:rPr>
              <w:t xml:space="preserve">- </w:t>
            </w:r>
            <w:r w:rsidRPr="0043537A">
              <w:rPr>
                <w:rFonts w:asciiTheme="majorHAnsi" w:hAnsiTheme="majorHAnsi" w:cstheme="majorHAnsi"/>
                <w:sz w:val="28"/>
                <w:szCs w:val="28"/>
                <w:lang w:val="vi-VN"/>
              </w:rPr>
              <w:t xml:space="preserve"> </w:t>
            </w:r>
            <w:r w:rsidRPr="0043537A">
              <w:rPr>
                <w:rFonts w:asciiTheme="majorHAnsi" w:hAnsiTheme="majorHAnsi" w:cstheme="majorHAnsi"/>
                <w:sz w:val="28"/>
                <w:szCs w:val="28"/>
              </w:rPr>
              <w:t>Nhận xét giờ học.</w:t>
            </w:r>
          </w:p>
        </w:tc>
        <w:tc>
          <w:tcPr>
            <w:tcW w:w="2667" w:type="pct"/>
            <w:tcBorders>
              <w:top w:val="single" w:sz="4" w:space="0" w:color="auto"/>
              <w:left w:val="single" w:sz="4" w:space="0" w:color="auto"/>
              <w:bottom w:val="single" w:sz="4" w:space="0" w:color="auto"/>
              <w:right w:val="single" w:sz="4" w:space="0" w:color="auto"/>
            </w:tcBorders>
          </w:tcPr>
          <w:p w:rsidR="00EA24E5" w:rsidRPr="0043537A" w:rsidRDefault="00EA24E5" w:rsidP="003F4FBF">
            <w:pPr>
              <w:jc w:val="both"/>
              <w:rPr>
                <w:rFonts w:asciiTheme="majorHAnsi" w:eastAsia="Calibri" w:hAnsiTheme="majorHAnsi" w:cstheme="majorHAnsi"/>
                <w:sz w:val="28"/>
                <w:szCs w:val="28"/>
              </w:rPr>
            </w:pPr>
          </w:p>
          <w:p w:rsidR="00EA24E5" w:rsidRPr="0043537A" w:rsidRDefault="00EA24E5" w:rsidP="003F4FBF">
            <w:pPr>
              <w:jc w:val="both"/>
              <w:rPr>
                <w:rFonts w:asciiTheme="majorHAnsi" w:hAnsiTheme="majorHAnsi" w:cstheme="majorHAnsi"/>
                <w:sz w:val="28"/>
                <w:szCs w:val="28"/>
              </w:rPr>
            </w:pPr>
            <w:r w:rsidRPr="0043537A">
              <w:rPr>
                <w:rFonts w:asciiTheme="majorHAnsi" w:hAnsiTheme="majorHAnsi" w:cstheme="majorHAnsi"/>
                <w:sz w:val="28"/>
                <w:szCs w:val="28"/>
              </w:rPr>
              <w:t>- Lớp quan sát</w:t>
            </w:r>
          </w:p>
          <w:p w:rsidR="00EA24E5" w:rsidRPr="0043537A" w:rsidRDefault="00EA24E5" w:rsidP="003F4FBF">
            <w:pPr>
              <w:jc w:val="both"/>
              <w:rPr>
                <w:rFonts w:asciiTheme="majorHAnsi" w:hAnsiTheme="majorHAnsi" w:cstheme="majorHAnsi"/>
                <w:sz w:val="28"/>
                <w:szCs w:val="28"/>
              </w:rPr>
            </w:pPr>
          </w:p>
          <w:p w:rsidR="00EA24E5" w:rsidRPr="0043537A" w:rsidRDefault="00EA24E5" w:rsidP="003F4FBF">
            <w:pPr>
              <w:jc w:val="both"/>
              <w:rPr>
                <w:rFonts w:asciiTheme="majorHAnsi" w:hAnsiTheme="majorHAnsi" w:cstheme="majorHAnsi"/>
                <w:sz w:val="28"/>
                <w:szCs w:val="28"/>
              </w:rPr>
            </w:pPr>
            <w:r w:rsidRPr="0043537A">
              <w:rPr>
                <w:rFonts w:asciiTheme="majorHAnsi" w:hAnsiTheme="majorHAnsi" w:cstheme="majorHAnsi"/>
                <w:sz w:val="28"/>
                <w:szCs w:val="28"/>
              </w:rPr>
              <w:t>- Lễ hội cồng chiêng</w:t>
            </w:r>
          </w:p>
          <w:p w:rsidR="00EA24E5" w:rsidRPr="0043537A" w:rsidRDefault="00EA24E5" w:rsidP="003F4FBF">
            <w:pPr>
              <w:jc w:val="both"/>
              <w:rPr>
                <w:rFonts w:asciiTheme="majorHAnsi" w:hAnsiTheme="majorHAnsi" w:cstheme="majorHAnsi"/>
                <w:sz w:val="28"/>
                <w:szCs w:val="28"/>
              </w:rPr>
            </w:pPr>
          </w:p>
          <w:p w:rsidR="00EA24E5" w:rsidRPr="0043537A" w:rsidRDefault="00EA24E5" w:rsidP="003F4FBF">
            <w:pPr>
              <w:jc w:val="both"/>
              <w:rPr>
                <w:rFonts w:asciiTheme="majorHAnsi" w:hAnsiTheme="majorHAnsi" w:cstheme="majorHAnsi"/>
                <w:sz w:val="28"/>
                <w:szCs w:val="28"/>
              </w:rPr>
            </w:pPr>
          </w:p>
          <w:p w:rsidR="00EA24E5" w:rsidRPr="0043537A" w:rsidRDefault="00EA24E5" w:rsidP="003F4FBF">
            <w:pPr>
              <w:jc w:val="both"/>
              <w:rPr>
                <w:rFonts w:asciiTheme="majorHAnsi" w:hAnsiTheme="majorHAnsi" w:cstheme="majorHAnsi"/>
                <w:sz w:val="28"/>
                <w:szCs w:val="28"/>
              </w:rPr>
            </w:pPr>
          </w:p>
          <w:p w:rsidR="00EA24E5" w:rsidRPr="0043537A" w:rsidRDefault="00EA24E5" w:rsidP="003F4FBF">
            <w:pPr>
              <w:jc w:val="both"/>
              <w:rPr>
                <w:rFonts w:asciiTheme="majorHAnsi" w:hAnsiTheme="majorHAnsi" w:cstheme="majorHAnsi"/>
                <w:sz w:val="28"/>
                <w:szCs w:val="28"/>
              </w:rPr>
            </w:pPr>
          </w:p>
          <w:p w:rsidR="00EA24E5" w:rsidRPr="0043537A" w:rsidRDefault="00EA24E5" w:rsidP="003F4FBF">
            <w:pPr>
              <w:jc w:val="both"/>
              <w:rPr>
                <w:rFonts w:asciiTheme="majorHAnsi" w:hAnsiTheme="majorHAnsi" w:cstheme="majorHAnsi"/>
                <w:sz w:val="28"/>
                <w:szCs w:val="28"/>
              </w:rPr>
            </w:pPr>
            <w:r w:rsidRPr="0043537A">
              <w:rPr>
                <w:rFonts w:asciiTheme="majorHAnsi" w:hAnsiTheme="majorHAnsi" w:cstheme="majorHAnsi"/>
                <w:sz w:val="28"/>
                <w:szCs w:val="28"/>
              </w:rPr>
              <w:t>- HS lắng nghe và ghi đầu bài vào vở</w:t>
            </w:r>
          </w:p>
          <w:p w:rsidR="00EA24E5" w:rsidRPr="0043537A" w:rsidRDefault="00EA24E5" w:rsidP="003F4FBF">
            <w:pPr>
              <w:jc w:val="both"/>
              <w:rPr>
                <w:rFonts w:asciiTheme="majorHAnsi" w:hAnsiTheme="majorHAnsi" w:cstheme="majorHAnsi"/>
                <w:sz w:val="28"/>
                <w:szCs w:val="28"/>
              </w:rPr>
            </w:pPr>
          </w:p>
          <w:p w:rsidR="00EA24E5" w:rsidRPr="0043537A" w:rsidRDefault="00EA24E5" w:rsidP="003F4FBF">
            <w:pPr>
              <w:jc w:val="both"/>
              <w:rPr>
                <w:rFonts w:asciiTheme="majorHAnsi" w:hAnsiTheme="majorHAnsi" w:cstheme="majorHAnsi"/>
                <w:sz w:val="28"/>
                <w:szCs w:val="28"/>
              </w:rPr>
            </w:pPr>
          </w:p>
          <w:p w:rsidR="00EA24E5" w:rsidRPr="0043537A" w:rsidRDefault="00EA24E5" w:rsidP="003F4FBF">
            <w:pPr>
              <w:jc w:val="both"/>
              <w:rPr>
                <w:rFonts w:asciiTheme="majorHAnsi" w:hAnsiTheme="majorHAnsi" w:cstheme="majorHAnsi"/>
                <w:sz w:val="28"/>
                <w:szCs w:val="28"/>
              </w:rPr>
            </w:pPr>
          </w:p>
          <w:p w:rsidR="00EA24E5" w:rsidRPr="0043537A" w:rsidRDefault="00EA24E5" w:rsidP="003F4FBF">
            <w:pPr>
              <w:jc w:val="both"/>
              <w:rPr>
                <w:rFonts w:asciiTheme="majorHAnsi" w:hAnsiTheme="majorHAnsi" w:cstheme="majorHAnsi"/>
                <w:sz w:val="28"/>
                <w:szCs w:val="28"/>
              </w:rPr>
            </w:pPr>
          </w:p>
          <w:p w:rsidR="00EA24E5" w:rsidRPr="0043537A" w:rsidRDefault="00EA24E5" w:rsidP="003F4FBF">
            <w:pPr>
              <w:jc w:val="both"/>
              <w:rPr>
                <w:rFonts w:asciiTheme="majorHAnsi" w:hAnsiTheme="majorHAnsi" w:cstheme="majorHAnsi"/>
                <w:sz w:val="28"/>
                <w:szCs w:val="28"/>
              </w:rPr>
            </w:pPr>
          </w:p>
          <w:p w:rsidR="00EA24E5" w:rsidRPr="0043537A" w:rsidRDefault="00EA24E5" w:rsidP="003F4FBF">
            <w:pPr>
              <w:jc w:val="both"/>
              <w:rPr>
                <w:rFonts w:asciiTheme="majorHAnsi" w:hAnsiTheme="majorHAnsi" w:cstheme="majorHAnsi"/>
                <w:bCs/>
                <w:sz w:val="28"/>
                <w:szCs w:val="28"/>
              </w:rPr>
            </w:pPr>
            <w:r w:rsidRPr="0043537A">
              <w:rPr>
                <w:rFonts w:asciiTheme="majorHAnsi" w:hAnsiTheme="majorHAnsi" w:cstheme="majorHAnsi"/>
                <w:sz w:val="28"/>
                <w:szCs w:val="28"/>
              </w:rPr>
              <w:t xml:space="preserve">- </w:t>
            </w:r>
            <w:r w:rsidRPr="0043537A">
              <w:rPr>
                <w:rFonts w:asciiTheme="majorHAnsi" w:hAnsiTheme="majorHAnsi" w:cstheme="majorHAnsi"/>
                <w:bCs/>
                <w:sz w:val="28"/>
                <w:szCs w:val="28"/>
                <w:lang w:val="vi-VN"/>
              </w:rPr>
              <w:t xml:space="preserve">HS đọc mục tiêu của mục </w:t>
            </w:r>
            <w:r w:rsidRPr="0043537A">
              <w:rPr>
                <w:rFonts w:asciiTheme="majorHAnsi" w:hAnsiTheme="majorHAnsi" w:cstheme="majorHAnsi"/>
                <w:bCs/>
                <w:sz w:val="28"/>
                <w:szCs w:val="28"/>
              </w:rPr>
              <w:t>3</w:t>
            </w:r>
            <w:r w:rsidRPr="0043537A">
              <w:rPr>
                <w:rFonts w:asciiTheme="majorHAnsi" w:hAnsiTheme="majorHAnsi" w:cstheme="majorHAnsi"/>
                <w:bCs/>
                <w:sz w:val="28"/>
                <w:szCs w:val="28"/>
                <w:lang w:val="vi-VN"/>
              </w:rPr>
              <w:t xml:space="preserve"> trong sách trang </w:t>
            </w:r>
            <w:r w:rsidRPr="0043537A">
              <w:rPr>
                <w:rFonts w:asciiTheme="majorHAnsi" w:hAnsiTheme="majorHAnsi" w:cstheme="majorHAnsi"/>
                <w:bCs/>
                <w:sz w:val="28"/>
                <w:szCs w:val="28"/>
              </w:rPr>
              <w:t>42</w:t>
            </w:r>
            <w:r w:rsidRPr="0043537A">
              <w:rPr>
                <w:rFonts w:asciiTheme="majorHAnsi" w:hAnsiTheme="majorHAnsi" w:cstheme="majorHAnsi"/>
                <w:bCs/>
                <w:sz w:val="28"/>
                <w:szCs w:val="28"/>
                <w:lang w:val="vi-VN"/>
              </w:rPr>
              <w:t>.</w:t>
            </w:r>
          </w:p>
          <w:p w:rsidR="00EA24E5" w:rsidRPr="0043537A" w:rsidRDefault="00EA24E5" w:rsidP="003F4FBF">
            <w:pPr>
              <w:jc w:val="both"/>
              <w:rPr>
                <w:rFonts w:asciiTheme="majorHAnsi" w:hAnsiTheme="majorHAnsi" w:cstheme="majorHAnsi"/>
                <w:bCs/>
                <w:sz w:val="28"/>
                <w:szCs w:val="28"/>
              </w:rPr>
            </w:pPr>
            <w:r w:rsidRPr="0043537A">
              <w:rPr>
                <w:rFonts w:asciiTheme="majorHAnsi" w:hAnsiTheme="majorHAnsi" w:cstheme="majorHAnsi"/>
                <w:bCs/>
                <w:sz w:val="28"/>
                <w:szCs w:val="28"/>
                <w:lang w:val="vi-VN"/>
              </w:rPr>
              <w:t xml:space="preserve">+ HS trả lời: Mục tiêu chúng ta cần đạt là: </w:t>
            </w:r>
            <w:r w:rsidRPr="0043537A">
              <w:rPr>
                <w:rFonts w:asciiTheme="majorHAnsi" w:hAnsiTheme="majorHAnsi" w:cstheme="majorHAnsi"/>
                <w:bCs/>
                <w:sz w:val="28"/>
                <w:szCs w:val="28"/>
              </w:rPr>
              <w:t>Em thiết kế tờ rơi quảng bá cho lễ hội ở địa phương mà em yêu thích.</w:t>
            </w:r>
          </w:p>
          <w:p w:rsidR="00EA24E5" w:rsidRPr="0043537A" w:rsidRDefault="00EA24E5" w:rsidP="003F4FBF">
            <w:pPr>
              <w:jc w:val="both"/>
              <w:rPr>
                <w:rFonts w:asciiTheme="majorHAnsi" w:hAnsiTheme="majorHAnsi" w:cstheme="majorHAnsi"/>
                <w:bCs/>
                <w:sz w:val="28"/>
                <w:szCs w:val="28"/>
              </w:rPr>
            </w:pPr>
          </w:p>
          <w:p w:rsidR="00EA24E5" w:rsidRPr="0043537A" w:rsidRDefault="00EA24E5"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- 2 hs đọc YC </w:t>
            </w:r>
          </w:p>
          <w:p w:rsidR="00EA24E5" w:rsidRPr="0043537A" w:rsidRDefault="00EA24E5"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Lựa chọn lễ hội địa phương mà em thích quảng bá.</w:t>
            </w:r>
          </w:p>
          <w:p w:rsidR="00EA24E5" w:rsidRPr="0043537A" w:rsidRDefault="00EA24E5"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VD : Lễ hội Đấu cờ người của người dân ở đồng bằng Bắc Bộ.</w:t>
            </w:r>
          </w:p>
          <w:p w:rsidR="00EA24E5" w:rsidRPr="0043537A" w:rsidRDefault="00EA24E5"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Lễ hội thi nấu cơm của người dân ở đồng bằng Bắc Bộ.</w:t>
            </w:r>
          </w:p>
          <w:p w:rsidR="00EA24E5" w:rsidRPr="0043537A" w:rsidRDefault="00EA24E5" w:rsidP="003F4FBF">
            <w:pPr>
              <w:jc w:val="both"/>
              <w:rPr>
                <w:rFonts w:asciiTheme="majorHAnsi" w:hAnsiTheme="majorHAnsi" w:cstheme="majorHAnsi"/>
                <w:bCs/>
                <w:sz w:val="28"/>
                <w:szCs w:val="28"/>
              </w:rPr>
            </w:pPr>
          </w:p>
          <w:p w:rsidR="00EA24E5" w:rsidRPr="0043537A" w:rsidRDefault="00EA24E5" w:rsidP="003F4FBF">
            <w:pPr>
              <w:jc w:val="both"/>
              <w:rPr>
                <w:rFonts w:asciiTheme="majorHAnsi" w:hAnsiTheme="majorHAnsi" w:cstheme="majorHAnsi"/>
                <w:bCs/>
                <w:sz w:val="28"/>
                <w:szCs w:val="28"/>
              </w:rPr>
            </w:pPr>
            <w:r w:rsidRPr="0043537A">
              <w:rPr>
                <w:rFonts w:asciiTheme="majorHAnsi" w:hAnsiTheme="majorHAnsi" w:cstheme="majorHAnsi"/>
                <w:bCs/>
                <w:sz w:val="28"/>
                <w:szCs w:val="28"/>
              </w:rPr>
              <w:t xml:space="preserve">- HS đọc YC </w:t>
            </w:r>
          </w:p>
          <w:p w:rsidR="00EA24E5" w:rsidRPr="0043537A" w:rsidRDefault="00EA24E5" w:rsidP="003F4FBF">
            <w:pPr>
              <w:jc w:val="both"/>
              <w:rPr>
                <w:rFonts w:asciiTheme="majorHAnsi" w:eastAsia="Calibri" w:hAnsiTheme="majorHAnsi" w:cstheme="majorHAnsi"/>
                <w:bCs/>
                <w:sz w:val="28"/>
                <w:szCs w:val="28"/>
              </w:rPr>
            </w:pPr>
            <w:r w:rsidRPr="0043537A">
              <w:rPr>
                <w:rFonts w:asciiTheme="majorHAnsi" w:hAnsiTheme="majorHAnsi" w:cstheme="majorHAnsi"/>
                <w:bCs/>
                <w:sz w:val="28"/>
                <w:szCs w:val="28"/>
              </w:rPr>
              <w:t>-HD làm tờ rơi quảng bá cho lễ hội ở địa phương mà em yêu thích</w:t>
            </w:r>
          </w:p>
          <w:p w:rsidR="00EA24E5" w:rsidRPr="0043537A" w:rsidRDefault="00EA24E5" w:rsidP="003F4FBF">
            <w:pPr>
              <w:jc w:val="both"/>
              <w:rPr>
                <w:rFonts w:asciiTheme="majorHAnsi" w:eastAsia="Calibri" w:hAnsiTheme="majorHAnsi" w:cstheme="majorHAnsi"/>
                <w:bCs/>
                <w:sz w:val="28"/>
                <w:szCs w:val="28"/>
              </w:rPr>
            </w:pPr>
          </w:p>
          <w:p w:rsidR="00EA24E5" w:rsidRPr="0043537A" w:rsidRDefault="00EA24E5" w:rsidP="003F4FBF">
            <w:pPr>
              <w:jc w:val="both"/>
              <w:rPr>
                <w:rFonts w:asciiTheme="majorHAnsi" w:eastAsia="Calibri" w:hAnsiTheme="majorHAnsi" w:cstheme="majorHAnsi"/>
                <w:bCs/>
                <w:sz w:val="28"/>
                <w:szCs w:val="28"/>
              </w:rPr>
            </w:pPr>
          </w:p>
          <w:p w:rsidR="00EA24E5" w:rsidRPr="0043537A" w:rsidRDefault="00EA24E5" w:rsidP="003F4FBF">
            <w:pPr>
              <w:jc w:val="both"/>
              <w:rPr>
                <w:rFonts w:asciiTheme="majorHAnsi" w:eastAsia="Calibri" w:hAnsiTheme="majorHAnsi" w:cstheme="majorHAnsi"/>
                <w:bCs/>
                <w:sz w:val="28"/>
                <w:szCs w:val="28"/>
              </w:rPr>
            </w:pPr>
            <w:r w:rsidRPr="0043537A">
              <w:rPr>
                <w:rFonts w:asciiTheme="majorHAnsi" w:eastAsia="Calibri" w:hAnsiTheme="majorHAnsi" w:cstheme="majorHAnsi"/>
                <w:bCs/>
                <w:sz w:val="28"/>
                <w:szCs w:val="28"/>
              </w:rPr>
              <w:lastRenderedPageBreak/>
              <w:t xml:space="preserve">- Đại diện HS trình bày </w:t>
            </w:r>
          </w:p>
          <w:p w:rsidR="00EA24E5" w:rsidRPr="0043537A" w:rsidRDefault="00EA24E5" w:rsidP="003F4FBF">
            <w:pPr>
              <w:jc w:val="both"/>
              <w:rPr>
                <w:rFonts w:asciiTheme="majorHAnsi" w:eastAsia="Calibri" w:hAnsiTheme="majorHAnsi" w:cstheme="majorHAnsi"/>
                <w:bCs/>
                <w:sz w:val="28"/>
                <w:szCs w:val="28"/>
              </w:rPr>
            </w:pPr>
            <w:r w:rsidRPr="0043537A">
              <w:rPr>
                <w:rFonts w:asciiTheme="majorHAnsi" w:eastAsia="Calibri" w:hAnsiTheme="majorHAnsi" w:cstheme="majorHAnsi"/>
                <w:bCs/>
                <w:sz w:val="28"/>
                <w:szCs w:val="28"/>
              </w:rPr>
              <w:t>- Nhận xét</w:t>
            </w:r>
          </w:p>
          <w:p w:rsidR="00EA24E5" w:rsidRPr="0043537A" w:rsidRDefault="00EA24E5" w:rsidP="003F4FBF">
            <w:pPr>
              <w:jc w:val="both"/>
              <w:rPr>
                <w:rFonts w:asciiTheme="majorHAnsi" w:eastAsia="Calibri" w:hAnsiTheme="majorHAnsi" w:cstheme="majorHAnsi"/>
                <w:bCs/>
                <w:sz w:val="28"/>
                <w:szCs w:val="28"/>
              </w:rPr>
            </w:pPr>
            <w:r w:rsidRPr="0043537A">
              <w:rPr>
                <w:rFonts w:asciiTheme="majorHAnsi" w:eastAsia="Calibri" w:hAnsiTheme="majorHAnsi" w:cstheme="majorHAnsi"/>
                <w:bCs/>
                <w:sz w:val="28"/>
                <w:szCs w:val="28"/>
              </w:rPr>
              <w:t xml:space="preserve">- 1 HS đọc YC </w:t>
            </w:r>
          </w:p>
          <w:p w:rsidR="00EA24E5" w:rsidRPr="0043537A" w:rsidRDefault="00EA24E5" w:rsidP="003F4FBF">
            <w:pPr>
              <w:jc w:val="both"/>
              <w:rPr>
                <w:rFonts w:asciiTheme="majorHAnsi" w:hAnsiTheme="majorHAnsi" w:cstheme="majorHAnsi"/>
                <w:bCs/>
                <w:sz w:val="28"/>
                <w:szCs w:val="28"/>
              </w:rPr>
            </w:pPr>
            <w:r w:rsidRPr="0043537A">
              <w:rPr>
                <w:rFonts w:asciiTheme="majorHAnsi" w:eastAsia="Calibri" w:hAnsiTheme="majorHAnsi" w:cstheme="majorHAnsi"/>
                <w:bCs/>
                <w:sz w:val="28"/>
                <w:szCs w:val="28"/>
              </w:rPr>
              <w:t xml:space="preserve">- </w:t>
            </w:r>
            <w:r w:rsidRPr="0043537A">
              <w:rPr>
                <w:rFonts w:asciiTheme="majorHAnsi" w:hAnsiTheme="majorHAnsi" w:cstheme="majorHAnsi"/>
                <w:bCs/>
                <w:sz w:val="28"/>
                <w:szCs w:val="28"/>
              </w:rPr>
              <w:t>HS làm tờ rơi quảng bá cho lễ hội ở địa phương mà em yêu thích.</w:t>
            </w:r>
          </w:p>
          <w:p w:rsidR="00EA24E5" w:rsidRPr="0043537A" w:rsidRDefault="00EA24E5" w:rsidP="003F4FBF">
            <w:pPr>
              <w:jc w:val="both"/>
              <w:rPr>
                <w:rFonts w:asciiTheme="majorHAnsi" w:eastAsia="Calibri" w:hAnsiTheme="majorHAnsi" w:cstheme="majorHAnsi"/>
                <w:bCs/>
                <w:sz w:val="28"/>
                <w:szCs w:val="28"/>
              </w:rPr>
            </w:pPr>
            <w:r w:rsidRPr="0043537A">
              <w:rPr>
                <w:rFonts w:asciiTheme="majorHAnsi" w:eastAsia="Calibri" w:hAnsiTheme="majorHAnsi" w:cstheme="majorHAnsi"/>
                <w:bCs/>
                <w:sz w:val="28"/>
                <w:szCs w:val="28"/>
              </w:rPr>
              <w:t xml:space="preserve">- Đại diện HS trình bày </w:t>
            </w:r>
          </w:p>
          <w:p w:rsidR="00EA24E5" w:rsidRPr="0043537A" w:rsidRDefault="00EA24E5" w:rsidP="003F4FBF">
            <w:pPr>
              <w:jc w:val="both"/>
              <w:rPr>
                <w:rFonts w:asciiTheme="majorHAnsi" w:eastAsia="Calibri" w:hAnsiTheme="majorHAnsi" w:cstheme="majorHAnsi"/>
                <w:bCs/>
                <w:sz w:val="28"/>
                <w:szCs w:val="28"/>
              </w:rPr>
            </w:pPr>
            <w:r w:rsidRPr="0043537A">
              <w:rPr>
                <w:rFonts w:asciiTheme="majorHAnsi" w:eastAsia="Calibri" w:hAnsiTheme="majorHAnsi" w:cstheme="majorHAnsi"/>
                <w:bCs/>
                <w:sz w:val="28"/>
                <w:szCs w:val="28"/>
              </w:rPr>
              <w:t xml:space="preserve">- Nhận xét </w:t>
            </w:r>
          </w:p>
          <w:p w:rsidR="00EA24E5" w:rsidRPr="0043537A" w:rsidRDefault="00EA24E5" w:rsidP="003F4FBF">
            <w:pPr>
              <w:autoSpaceDE w:val="0"/>
              <w:autoSpaceDN w:val="0"/>
              <w:adjustRightInd w:val="0"/>
              <w:jc w:val="both"/>
              <w:rPr>
                <w:rFonts w:asciiTheme="majorHAnsi" w:eastAsia="Calibri" w:hAnsiTheme="majorHAnsi" w:cstheme="majorHAnsi"/>
                <w:bCs/>
                <w:sz w:val="28"/>
                <w:szCs w:val="28"/>
              </w:rPr>
            </w:pPr>
          </w:p>
          <w:p w:rsidR="00EA24E5" w:rsidRPr="0043537A" w:rsidRDefault="00EA24E5" w:rsidP="003F4FBF">
            <w:pPr>
              <w:autoSpaceDE w:val="0"/>
              <w:autoSpaceDN w:val="0"/>
              <w:adjustRightInd w:val="0"/>
              <w:jc w:val="both"/>
              <w:rPr>
                <w:rFonts w:asciiTheme="majorHAnsi" w:eastAsia="Calibri" w:hAnsiTheme="majorHAnsi" w:cstheme="majorHAnsi"/>
                <w:bCs/>
                <w:sz w:val="28"/>
                <w:szCs w:val="28"/>
              </w:rPr>
            </w:pPr>
          </w:p>
          <w:p w:rsidR="00EA24E5" w:rsidRPr="0043537A" w:rsidRDefault="00EA24E5" w:rsidP="003F4FBF">
            <w:pPr>
              <w:autoSpaceDE w:val="0"/>
              <w:autoSpaceDN w:val="0"/>
              <w:adjustRightInd w:val="0"/>
              <w:jc w:val="both"/>
              <w:rPr>
                <w:rFonts w:asciiTheme="majorHAnsi" w:eastAsia="Calibri" w:hAnsiTheme="majorHAnsi" w:cstheme="majorHAnsi"/>
                <w:bCs/>
                <w:sz w:val="28"/>
                <w:szCs w:val="28"/>
              </w:rPr>
            </w:pPr>
          </w:p>
          <w:p w:rsidR="00EA24E5" w:rsidRPr="0043537A" w:rsidRDefault="00EA24E5" w:rsidP="003F4FBF">
            <w:pPr>
              <w:autoSpaceDE w:val="0"/>
              <w:autoSpaceDN w:val="0"/>
              <w:adjustRightInd w:val="0"/>
              <w:jc w:val="both"/>
              <w:rPr>
                <w:rFonts w:asciiTheme="majorHAnsi" w:eastAsia="Calibri" w:hAnsiTheme="majorHAnsi" w:cstheme="majorHAnsi"/>
                <w:bCs/>
                <w:sz w:val="28"/>
                <w:szCs w:val="28"/>
              </w:rPr>
            </w:pPr>
          </w:p>
          <w:p w:rsidR="00EA24E5" w:rsidRPr="0043537A" w:rsidRDefault="00EA24E5" w:rsidP="003F4FBF">
            <w:pPr>
              <w:autoSpaceDE w:val="0"/>
              <w:autoSpaceDN w:val="0"/>
              <w:adjustRightInd w:val="0"/>
              <w:jc w:val="both"/>
              <w:rPr>
                <w:rFonts w:asciiTheme="majorHAnsi" w:eastAsia="Calibri" w:hAnsiTheme="majorHAnsi" w:cstheme="majorHAnsi"/>
                <w:bCs/>
                <w:sz w:val="28"/>
                <w:szCs w:val="28"/>
              </w:rPr>
            </w:pPr>
          </w:p>
          <w:p w:rsidR="00EA24E5" w:rsidRPr="0043537A" w:rsidRDefault="00EA24E5" w:rsidP="003F4FBF">
            <w:pPr>
              <w:autoSpaceDE w:val="0"/>
              <w:autoSpaceDN w:val="0"/>
              <w:adjustRightInd w:val="0"/>
              <w:jc w:val="both"/>
              <w:rPr>
                <w:rFonts w:asciiTheme="majorHAnsi" w:eastAsia="Calibri" w:hAnsiTheme="majorHAnsi" w:cstheme="majorHAnsi"/>
                <w:bCs/>
                <w:sz w:val="28"/>
                <w:szCs w:val="28"/>
              </w:rPr>
            </w:pPr>
            <w:r w:rsidRPr="0043537A">
              <w:rPr>
                <w:rFonts w:asciiTheme="majorHAnsi" w:eastAsia="Calibri" w:hAnsiTheme="majorHAnsi" w:cstheme="majorHAnsi"/>
                <w:bCs/>
                <w:sz w:val="28"/>
                <w:szCs w:val="28"/>
              </w:rPr>
              <w:t xml:space="preserve">- 1 HS đọc YC </w:t>
            </w:r>
          </w:p>
          <w:p w:rsidR="00EA24E5" w:rsidRPr="0043537A" w:rsidRDefault="00EA24E5" w:rsidP="003F4FBF">
            <w:pPr>
              <w:autoSpaceDE w:val="0"/>
              <w:autoSpaceDN w:val="0"/>
              <w:adjustRightInd w:val="0"/>
              <w:jc w:val="both"/>
              <w:rPr>
                <w:rFonts w:asciiTheme="majorHAnsi" w:eastAsia="Calibri" w:hAnsiTheme="majorHAnsi" w:cstheme="majorHAnsi"/>
                <w:bCs/>
                <w:sz w:val="28"/>
                <w:szCs w:val="28"/>
              </w:rPr>
            </w:pPr>
            <w:r w:rsidRPr="0043537A">
              <w:rPr>
                <w:rFonts w:asciiTheme="majorHAnsi" w:eastAsia="Calibri" w:hAnsiTheme="majorHAnsi" w:cstheme="majorHAnsi"/>
                <w:bCs/>
                <w:sz w:val="28"/>
                <w:szCs w:val="28"/>
              </w:rPr>
              <w:t>- Em hãy đọc bảng nội dung và đánh dấu x vào cột phù hợp với ý kiến của em.</w:t>
            </w:r>
          </w:p>
          <w:p w:rsidR="00EA24E5" w:rsidRPr="0043537A" w:rsidRDefault="00EA24E5" w:rsidP="003F4FBF">
            <w:pPr>
              <w:autoSpaceDE w:val="0"/>
              <w:autoSpaceDN w:val="0"/>
              <w:adjustRightInd w:val="0"/>
              <w:jc w:val="both"/>
              <w:rPr>
                <w:rFonts w:asciiTheme="majorHAnsi" w:eastAsia="Calibri" w:hAnsiTheme="majorHAnsi" w:cstheme="majorHAnsi"/>
                <w:bCs/>
                <w:sz w:val="28"/>
                <w:szCs w:val="28"/>
              </w:rPr>
            </w:pPr>
          </w:p>
          <w:tbl>
            <w:tblPr>
              <w:tblStyle w:val="TableGrid"/>
              <w:tblW w:w="0" w:type="auto"/>
              <w:tblLook w:val="01E0" w:firstRow="1" w:lastRow="1" w:firstColumn="1" w:lastColumn="1" w:noHBand="0" w:noVBand="0"/>
            </w:tblPr>
            <w:tblGrid>
              <w:gridCol w:w="714"/>
              <w:gridCol w:w="1134"/>
              <w:gridCol w:w="839"/>
              <w:gridCol w:w="979"/>
              <w:gridCol w:w="819"/>
            </w:tblGrid>
            <w:tr w:rsidR="00EA24E5" w:rsidRPr="0043537A" w:rsidTr="003F4FBF">
              <w:tc>
                <w:tcPr>
                  <w:tcW w:w="923" w:type="dxa"/>
                  <w:vMerge w:val="restart"/>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r w:rsidRPr="0043537A">
                    <w:rPr>
                      <w:rFonts w:asciiTheme="majorHAnsi" w:eastAsia="Calibri" w:hAnsiTheme="majorHAnsi" w:cstheme="majorHAnsi"/>
                      <w:bCs/>
                      <w:sz w:val="28"/>
                      <w:szCs w:val="28"/>
                      <w:lang w:val="fr-FR"/>
                    </w:rPr>
                    <w:t>STT</w:t>
                  </w:r>
                </w:p>
              </w:tc>
              <w:tc>
                <w:tcPr>
                  <w:tcW w:w="923" w:type="dxa"/>
                  <w:vMerge w:val="restart"/>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r w:rsidRPr="0043537A">
                    <w:rPr>
                      <w:rFonts w:asciiTheme="majorHAnsi" w:eastAsia="Calibri" w:hAnsiTheme="majorHAnsi" w:cstheme="majorHAnsi"/>
                      <w:bCs/>
                      <w:sz w:val="28"/>
                      <w:szCs w:val="28"/>
                      <w:lang w:val="fr-FR"/>
                    </w:rPr>
                    <w:t>Điều em học được</w:t>
                  </w:r>
                </w:p>
              </w:tc>
              <w:tc>
                <w:tcPr>
                  <w:tcW w:w="2772" w:type="dxa"/>
                  <w:gridSpan w:val="3"/>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r w:rsidRPr="0043537A">
                    <w:rPr>
                      <w:rFonts w:asciiTheme="majorHAnsi" w:eastAsia="Calibri" w:hAnsiTheme="majorHAnsi" w:cstheme="majorHAnsi"/>
                      <w:bCs/>
                      <w:sz w:val="28"/>
                      <w:szCs w:val="28"/>
                      <w:lang w:val="fr-FR"/>
                    </w:rPr>
                    <w:t>Ý kiến củaem</w:t>
                  </w:r>
                </w:p>
              </w:tc>
            </w:tr>
            <w:tr w:rsidR="00EA24E5" w:rsidRPr="0043537A" w:rsidTr="003F4FBF">
              <w:tc>
                <w:tcPr>
                  <w:tcW w:w="923" w:type="dxa"/>
                  <w:vMerge/>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p>
              </w:tc>
              <w:tc>
                <w:tcPr>
                  <w:tcW w:w="923" w:type="dxa"/>
                  <w:vMerge/>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p>
              </w:tc>
              <w:tc>
                <w:tcPr>
                  <w:tcW w:w="924"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r w:rsidRPr="0043537A">
                    <w:rPr>
                      <w:rFonts w:asciiTheme="majorHAnsi" w:eastAsia="Calibri" w:hAnsiTheme="majorHAnsi" w:cstheme="majorHAnsi"/>
                      <w:bCs/>
                      <w:sz w:val="28"/>
                      <w:szCs w:val="28"/>
                      <w:lang w:val="fr-FR"/>
                    </w:rPr>
                    <w:t>Đúng</w:t>
                  </w:r>
                </w:p>
              </w:tc>
              <w:tc>
                <w:tcPr>
                  <w:tcW w:w="924"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r w:rsidRPr="0043537A">
                    <w:rPr>
                      <w:rFonts w:asciiTheme="majorHAnsi" w:eastAsia="Calibri" w:hAnsiTheme="majorHAnsi" w:cstheme="majorHAnsi"/>
                      <w:bCs/>
                      <w:sz w:val="28"/>
                      <w:szCs w:val="28"/>
                      <w:lang w:val="fr-FR"/>
                    </w:rPr>
                    <w:t xml:space="preserve">Không rõ </w:t>
                  </w:r>
                </w:p>
              </w:tc>
              <w:tc>
                <w:tcPr>
                  <w:tcW w:w="924"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r w:rsidRPr="0043537A">
                    <w:rPr>
                      <w:rFonts w:asciiTheme="majorHAnsi" w:eastAsia="Calibri" w:hAnsiTheme="majorHAnsi" w:cstheme="majorHAnsi"/>
                      <w:bCs/>
                      <w:sz w:val="28"/>
                      <w:szCs w:val="28"/>
                      <w:lang w:val="fr-FR"/>
                    </w:rPr>
                    <w:t xml:space="preserve">Chưa </w:t>
                  </w:r>
                </w:p>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r w:rsidRPr="0043537A">
                    <w:rPr>
                      <w:rFonts w:asciiTheme="majorHAnsi" w:eastAsia="Calibri" w:hAnsiTheme="majorHAnsi" w:cstheme="majorHAnsi"/>
                      <w:bCs/>
                      <w:sz w:val="28"/>
                      <w:szCs w:val="28"/>
                      <w:lang w:val="fr-FR"/>
                    </w:rPr>
                    <w:t>đúng</w:t>
                  </w:r>
                </w:p>
              </w:tc>
            </w:tr>
            <w:tr w:rsidR="00EA24E5" w:rsidRPr="0043537A" w:rsidTr="003F4FBF">
              <w:tc>
                <w:tcPr>
                  <w:tcW w:w="923"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r w:rsidRPr="0043537A">
                    <w:rPr>
                      <w:rFonts w:asciiTheme="majorHAnsi" w:eastAsia="Calibri" w:hAnsiTheme="majorHAnsi" w:cstheme="majorHAnsi"/>
                      <w:bCs/>
                      <w:sz w:val="28"/>
                      <w:szCs w:val="28"/>
                      <w:lang w:val="fr-FR"/>
                    </w:rPr>
                    <w:t>1</w:t>
                  </w:r>
                </w:p>
              </w:tc>
              <w:tc>
                <w:tcPr>
                  <w:tcW w:w="923"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r w:rsidRPr="0043537A">
                    <w:rPr>
                      <w:rFonts w:asciiTheme="majorHAnsi" w:eastAsia="Calibri" w:hAnsiTheme="majorHAnsi" w:cstheme="majorHAnsi"/>
                      <w:bCs/>
                      <w:sz w:val="28"/>
                      <w:szCs w:val="28"/>
                      <w:lang w:val="fr-FR"/>
                    </w:rPr>
                    <w:t>Em nhận diện ..</w:t>
                  </w:r>
                </w:p>
              </w:tc>
              <w:tc>
                <w:tcPr>
                  <w:tcW w:w="924"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r w:rsidRPr="0043537A">
                    <w:rPr>
                      <w:rFonts w:asciiTheme="majorHAnsi" w:eastAsia="Calibri" w:hAnsiTheme="majorHAnsi" w:cstheme="majorHAnsi"/>
                      <w:bCs/>
                      <w:sz w:val="28"/>
                      <w:szCs w:val="28"/>
                      <w:lang w:val="fr-FR"/>
                    </w:rPr>
                    <w:t>x</w:t>
                  </w:r>
                </w:p>
              </w:tc>
              <w:tc>
                <w:tcPr>
                  <w:tcW w:w="924"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p>
              </w:tc>
              <w:tc>
                <w:tcPr>
                  <w:tcW w:w="924"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p>
              </w:tc>
            </w:tr>
            <w:tr w:rsidR="00EA24E5" w:rsidRPr="0043537A" w:rsidTr="003F4FBF">
              <w:tc>
                <w:tcPr>
                  <w:tcW w:w="923"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r w:rsidRPr="0043537A">
                    <w:rPr>
                      <w:rFonts w:asciiTheme="majorHAnsi" w:eastAsia="Calibri" w:hAnsiTheme="majorHAnsi" w:cstheme="majorHAnsi"/>
                      <w:bCs/>
                      <w:sz w:val="28"/>
                      <w:szCs w:val="28"/>
                      <w:lang w:val="fr-FR"/>
                    </w:rPr>
                    <w:t>2</w:t>
                  </w:r>
                </w:p>
              </w:tc>
              <w:tc>
                <w:tcPr>
                  <w:tcW w:w="923"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r w:rsidRPr="0043537A">
                    <w:rPr>
                      <w:rFonts w:asciiTheme="majorHAnsi" w:eastAsia="Calibri" w:hAnsiTheme="majorHAnsi" w:cstheme="majorHAnsi"/>
                      <w:bCs/>
                      <w:sz w:val="28"/>
                      <w:szCs w:val="28"/>
                      <w:lang w:val="fr-FR"/>
                    </w:rPr>
                    <w:t>Em biết ý nghĩa...</w:t>
                  </w:r>
                </w:p>
              </w:tc>
              <w:tc>
                <w:tcPr>
                  <w:tcW w:w="924"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r w:rsidRPr="0043537A">
                    <w:rPr>
                      <w:rFonts w:asciiTheme="majorHAnsi" w:eastAsia="Calibri" w:hAnsiTheme="majorHAnsi" w:cstheme="majorHAnsi"/>
                      <w:bCs/>
                      <w:sz w:val="28"/>
                      <w:szCs w:val="28"/>
                      <w:lang w:val="fr-FR"/>
                    </w:rPr>
                    <w:t>x</w:t>
                  </w:r>
                </w:p>
              </w:tc>
              <w:tc>
                <w:tcPr>
                  <w:tcW w:w="924"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p>
              </w:tc>
              <w:tc>
                <w:tcPr>
                  <w:tcW w:w="924"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p>
              </w:tc>
            </w:tr>
            <w:tr w:rsidR="00EA24E5" w:rsidRPr="0043537A" w:rsidTr="003F4FBF">
              <w:tc>
                <w:tcPr>
                  <w:tcW w:w="923"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r w:rsidRPr="0043537A">
                    <w:rPr>
                      <w:rFonts w:asciiTheme="majorHAnsi" w:eastAsia="Calibri" w:hAnsiTheme="majorHAnsi" w:cstheme="majorHAnsi"/>
                      <w:bCs/>
                      <w:sz w:val="28"/>
                      <w:szCs w:val="28"/>
                      <w:lang w:val="fr-FR"/>
                    </w:rPr>
                    <w:t>3</w:t>
                  </w:r>
                </w:p>
              </w:tc>
              <w:tc>
                <w:tcPr>
                  <w:tcW w:w="923"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r w:rsidRPr="0043537A">
                    <w:rPr>
                      <w:rFonts w:asciiTheme="majorHAnsi" w:eastAsia="Calibri" w:hAnsiTheme="majorHAnsi" w:cstheme="majorHAnsi"/>
                      <w:bCs/>
                      <w:sz w:val="28"/>
                      <w:szCs w:val="28"/>
                      <w:lang w:val="fr-FR"/>
                    </w:rPr>
                    <w:t>Em giới ...</w:t>
                  </w:r>
                </w:p>
              </w:tc>
              <w:tc>
                <w:tcPr>
                  <w:tcW w:w="924"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r w:rsidRPr="0043537A">
                    <w:rPr>
                      <w:rFonts w:asciiTheme="majorHAnsi" w:eastAsia="Calibri" w:hAnsiTheme="majorHAnsi" w:cstheme="majorHAnsi"/>
                      <w:bCs/>
                      <w:sz w:val="28"/>
                      <w:szCs w:val="28"/>
                      <w:lang w:val="fr-FR"/>
                    </w:rPr>
                    <w:t>x</w:t>
                  </w:r>
                </w:p>
              </w:tc>
              <w:tc>
                <w:tcPr>
                  <w:tcW w:w="924"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p>
              </w:tc>
              <w:tc>
                <w:tcPr>
                  <w:tcW w:w="924"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p>
              </w:tc>
            </w:tr>
            <w:tr w:rsidR="00EA24E5" w:rsidRPr="0043537A" w:rsidTr="003F4FBF">
              <w:tc>
                <w:tcPr>
                  <w:tcW w:w="923"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r w:rsidRPr="0043537A">
                    <w:rPr>
                      <w:rFonts w:asciiTheme="majorHAnsi" w:eastAsia="Calibri" w:hAnsiTheme="majorHAnsi" w:cstheme="majorHAnsi"/>
                      <w:bCs/>
                      <w:sz w:val="28"/>
                      <w:szCs w:val="28"/>
                      <w:lang w:val="fr-FR"/>
                    </w:rPr>
                    <w:t>4</w:t>
                  </w:r>
                </w:p>
              </w:tc>
              <w:tc>
                <w:tcPr>
                  <w:tcW w:w="923"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r w:rsidRPr="0043537A">
                    <w:rPr>
                      <w:rFonts w:asciiTheme="majorHAnsi" w:eastAsia="Calibri" w:hAnsiTheme="majorHAnsi" w:cstheme="majorHAnsi"/>
                      <w:bCs/>
                      <w:sz w:val="28"/>
                      <w:szCs w:val="28"/>
                      <w:lang w:val="fr-FR"/>
                    </w:rPr>
                    <w:t>Em đề ...</w:t>
                  </w:r>
                </w:p>
              </w:tc>
              <w:tc>
                <w:tcPr>
                  <w:tcW w:w="924"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r w:rsidRPr="0043537A">
                    <w:rPr>
                      <w:rFonts w:asciiTheme="majorHAnsi" w:eastAsia="Calibri" w:hAnsiTheme="majorHAnsi" w:cstheme="majorHAnsi"/>
                      <w:bCs/>
                      <w:sz w:val="28"/>
                      <w:szCs w:val="28"/>
                      <w:lang w:val="fr-FR"/>
                    </w:rPr>
                    <w:t>x</w:t>
                  </w:r>
                </w:p>
              </w:tc>
              <w:tc>
                <w:tcPr>
                  <w:tcW w:w="924"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p>
              </w:tc>
              <w:tc>
                <w:tcPr>
                  <w:tcW w:w="924"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p>
              </w:tc>
            </w:tr>
            <w:tr w:rsidR="00EA24E5" w:rsidRPr="0043537A" w:rsidTr="003F4FBF">
              <w:tc>
                <w:tcPr>
                  <w:tcW w:w="923"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r w:rsidRPr="0043537A">
                    <w:rPr>
                      <w:rFonts w:asciiTheme="majorHAnsi" w:eastAsia="Calibri" w:hAnsiTheme="majorHAnsi" w:cstheme="majorHAnsi"/>
                      <w:bCs/>
                      <w:sz w:val="28"/>
                      <w:szCs w:val="28"/>
                      <w:lang w:val="fr-FR"/>
                    </w:rPr>
                    <w:t>5</w:t>
                  </w:r>
                </w:p>
              </w:tc>
              <w:tc>
                <w:tcPr>
                  <w:tcW w:w="923"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r w:rsidRPr="0043537A">
                    <w:rPr>
                      <w:rFonts w:asciiTheme="majorHAnsi" w:eastAsia="Calibri" w:hAnsiTheme="majorHAnsi" w:cstheme="majorHAnsi"/>
                      <w:bCs/>
                      <w:sz w:val="28"/>
                      <w:szCs w:val="28"/>
                      <w:lang w:val="fr-FR"/>
                    </w:rPr>
                    <w:t>Em thiết ...</w:t>
                  </w:r>
                </w:p>
              </w:tc>
              <w:tc>
                <w:tcPr>
                  <w:tcW w:w="924"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r w:rsidRPr="0043537A">
                    <w:rPr>
                      <w:rFonts w:asciiTheme="majorHAnsi" w:eastAsia="Calibri" w:hAnsiTheme="majorHAnsi" w:cstheme="majorHAnsi"/>
                      <w:bCs/>
                      <w:sz w:val="28"/>
                      <w:szCs w:val="28"/>
                      <w:lang w:val="fr-FR"/>
                    </w:rPr>
                    <w:t>x</w:t>
                  </w:r>
                </w:p>
              </w:tc>
              <w:tc>
                <w:tcPr>
                  <w:tcW w:w="924"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p>
              </w:tc>
              <w:tc>
                <w:tcPr>
                  <w:tcW w:w="924"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p>
              </w:tc>
            </w:tr>
            <w:tr w:rsidR="00EA24E5" w:rsidRPr="0043537A" w:rsidTr="003F4FBF">
              <w:tc>
                <w:tcPr>
                  <w:tcW w:w="923"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r w:rsidRPr="0043537A">
                    <w:rPr>
                      <w:rFonts w:asciiTheme="majorHAnsi" w:eastAsia="Calibri" w:hAnsiTheme="majorHAnsi" w:cstheme="majorHAnsi"/>
                      <w:bCs/>
                      <w:sz w:val="28"/>
                      <w:szCs w:val="28"/>
                      <w:lang w:val="fr-FR"/>
                    </w:rPr>
                    <w:t>6</w:t>
                  </w:r>
                </w:p>
              </w:tc>
              <w:tc>
                <w:tcPr>
                  <w:tcW w:w="923"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r w:rsidRPr="0043537A">
                    <w:rPr>
                      <w:rFonts w:asciiTheme="majorHAnsi" w:eastAsia="Calibri" w:hAnsiTheme="majorHAnsi" w:cstheme="majorHAnsi"/>
                      <w:bCs/>
                      <w:sz w:val="28"/>
                      <w:szCs w:val="28"/>
                      <w:lang w:val="fr-FR"/>
                    </w:rPr>
                    <w:t>Em yêu ...</w:t>
                  </w:r>
                </w:p>
              </w:tc>
              <w:tc>
                <w:tcPr>
                  <w:tcW w:w="924"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r w:rsidRPr="0043537A">
                    <w:rPr>
                      <w:rFonts w:asciiTheme="majorHAnsi" w:eastAsia="Calibri" w:hAnsiTheme="majorHAnsi" w:cstheme="majorHAnsi"/>
                      <w:bCs/>
                      <w:sz w:val="28"/>
                      <w:szCs w:val="28"/>
                      <w:lang w:val="fr-FR"/>
                    </w:rPr>
                    <w:t>x</w:t>
                  </w:r>
                </w:p>
              </w:tc>
              <w:tc>
                <w:tcPr>
                  <w:tcW w:w="924"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p>
              </w:tc>
              <w:tc>
                <w:tcPr>
                  <w:tcW w:w="924"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p>
              </w:tc>
            </w:tr>
            <w:tr w:rsidR="00EA24E5" w:rsidRPr="0043537A" w:rsidTr="003F4FBF">
              <w:tc>
                <w:tcPr>
                  <w:tcW w:w="923"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r w:rsidRPr="0043537A">
                    <w:rPr>
                      <w:rFonts w:asciiTheme="majorHAnsi" w:eastAsia="Calibri" w:hAnsiTheme="majorHAnsi" w:cstheme="majorHAnsi"/>
                      <w:bCs/>
                      <w:sz w:val="28"/>
                      <w:szCs w:val="28"/>
                      <w:lang w:val="fr-FR"/>
                    </w:rPr>
                    <w:t>7</w:t>
                  </w:r>
                </w:p>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p>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r w:rsidRPr="0043537A">
                    <w:rPr>
                      <w:rFonts w:asciiTheme="majorHAnsi" w:eastAsia="Calibri" w:hAnsiTheme="majorHAnsi" w:cstheme="majorHAnsi"/>
                      <w:bCs/>
                      <w:sz w:val="28"/>
                      <w:szCs w:val="28"/>
                      <w:lang w:val="fr-FR"/>
                    </w:rPr>
                    <w:t xml:space="preserve">8 </w:t>
                  </w:r>
                </w:p>
              </w:tc>
              <w:tc>
                <w:tcPr>
                  <w:tcW w:w="923"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rPr>
                  </w:pPr>
                  <w:r w:rsidRPr="0043537A">
                    <w:rPr>
                      <w:rFonts w:asciiTheme="majorHAnsi" w:eastAsia="Calibri" w:hAnsiTheme="majorHAnsi" w:cstheme="majorHAnsi"/>
                      <w:bCs/>
                      <w:sz w:val="28"/>
                      <w:szCs w:val="28"/>
                    </w:rPr>
                    <w:t>Em mong....</w:t>
                  </w:r>
                </w:p>
                <w:p w:rsidR="00EA24E5" w:rsidRPr="0043537A" w:rsidRDefault="00EA24E5" w:rsidP="003F4FBF">
                  <w:pPr>
                    <w:autoSpaceDE w:val="0"/>
                    <w:autoSpaceDN w:val="0"/>
                    <w:adjustRightInd w:val="0"/>
                    <w:jc w:val="both"/>
                    <w:rPr>
                      <w:rFonts w:asciiTheme="majorHAnsi" w:eastAsia="Calibri" w:hAnsiTheme="majorHAnsi" w:cstheme="majorHAnsi"/>
                      <w:bCs/>
                      <w:sz w:val="28"/>
                      <w:szCs w:val="28"/>
                    </w:rPr>
                  </w:pPr>
                  <w:r w:rsidRPr="0043537A">
                    <w:rPr>
                      <w:rFonts w:asciiTheme="majorHAnsi" w:eastAsia="Calibri" w:hAnsiTheme="majorHAnsi" w:cstheme="majorHAnsi"/>
                      <w:bCs/>
                      <w:sz w:val="28"/>
                      <w:szCs w:val="28"/>
                    </w:rPr>
                    <w:t>Em trân trọng và ....</w:t>
                  </w:r>
                </w:p>
              </w:tc>
              <w:tc>
                <w:tcPr>
                  <w:tcW w:w="924"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rPr>
                  </w:pPr>
                  <w:r w:rsidRPr="0043537A">
                    <w:rPr>
                      <w:rFonts w:asciiTheme="majorHAnsi" w:eastAsia="Calibri" w:hAnsiTheme="majorHAnsi" w:cstheme="majorHAnsi"/>
                      <w:bCs/>
                      <w:sz w:val="28"/>
                      <w:szCs w:val="28"/>
                    </w:rPr>
                    <w:t>x</w:t>
                  </w:r>
                </w:p>
              </w:tc>
              <w:tc>
                <w:tcPr>
                  <w:tcW w:w="924"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rPr>
                  </w:pPr>
                </w:p>
              </w:tc>
              <w:tc>
                <w:tcPr>
                  <w:tcW w:w="924" w:type="dxa"/>
                </w:tcPr>
                <w:p w:rsidR="00EA24E5" w:rsidRPr="0043537A" w:rsidRDefault="00EA24E5" w:rsidP="003F4FBF">
                  <w:pPr>
                    <w:autoSpaceDE w:val="0"/>
                    <w:autoSpaceDN w:val="0"/>
                    <w:adjustRightInd w:val="0"/>
                    <w:jc w:val="both"/>
                    <w:rPr>
                      <w:rFonts w:asciiTheme="majorHAnsi" w:eastAsia="Calibri" w:hAnsiTheme="majorHAnsi" w:cstheme="majorHAnsi"/>
                      <w:bCs/>
                      <w:sz w:val="28"/>
                      <w:szCs w:val="28"/>
                    </w:rPr>
                  </w:pPr>
                </w:p>
              </w:tc>
            </w:tr>
          </w:tbl>
          <w:p w:rsidR="00EA24E5" w:rsidRPr="0043537A" w:rsidRDefault="00EA24E5" w:rsidP="003F4FBF">
            <w:pPr>
              <w:jc w:val="both"/>
              <w:rPr>
                <w:rFonts w:asciiTheme="majorHAnsi" w:eastAsia="Calibri" w:hAnsiTheme="majorHAnsi" w:cstheme="majorHAnsi"/>
                <w:bCs/>
                <w:sz w:val="28"/>
                <w:szCs w:val="28"/>
              </w:rPr>
            </w:pPr>
            <w:r w:rsidRPr="0043537A">
              <w:rPr>
                <w:rFonts w:asciiTheme="majorHAnsi" w:eastAsia="Calibri" w:hAnsiTheme="majorHAnsi" w:cstheme="majorHAnsi"/>
                <w:bCs/>
                <w:sz w:val="28"/>
                <w:szCs w:val="28"/>
              </w:rPr>
              <w:t xml:space="preserve">- Đại diện HS trình bày </w:t>
            </w:r>
          </w:p>
          <w:p w:rsidR="00EA24E5" w:rsidRPr="0043537A" w:rsidRDefault="00EA24E5" w:rsidP="003F4FBF">
            <w:pPr>
              <w:jc w:val="both"/>
              <w:rPr>
                <w:rFonts w:asciiTheme="majorHAnsi" w:eastAsia="Calibri" w:hAnsiTheme="majorHAnsi" w:cstheme="majorHAnsi"/>
                <w:bCs/>
                <w:sz w:val="28"/>
                <w:szCs w:val="28"/>
                <w:lang w:val="fr-FR"/>
              </w:rPr>
            </w:pPr>
            <w:r w:rsidRPr="0043537A">
              <w:rPr>
                <w:rFonts w:asciiTheme="majorHAnsi" w:eastAsia="Calibri" w:hAnsiTheme="majorHAnsi" w:cstheme="majorHAnsi"/>
                <w:bCs/>
                <w:sz w:val="28"/>
                <w:szCs w:val="28"/>
                <w:lang w:val="fr-FR"/>
              </w:rPr>
              <w:t xml:space="preserve">- Nhận xét </w:t>
            </w:r>
          </w:p>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p>
          <w:p w:rsidR="00EA24E5" w:rsidRPr="0043537A" w:rsidRDefault="00EA24E5" w:rsidP="003F4FBF">
            <w:pPr>
              <w:autoSpaceDE w:val="0"/>
              <w:autoSpaceDN w:val="0"/>
              <w:adjustRightInd w:val="0"/>
              <w:jc w:val="both"/>
              <w:rPr>
                <w:rFonts w:asciiTheme="majorHAnsi" w:eastAsia="Calibri" w:hAnsiTheme="majorHAnsi" w:cstheme="majorHAnsi"/>
                <w:bCs/>
                <w:sz w:val="28"/>
                <w:szCs w:val="28"/>
                <w:lang w:val="fr-FR"/>
              </w:rPr>
            </w:pPr>
          </w:p>
        </w:tc>
      </w:tr>
    </w:tbl>
    <w:p w:rsidR="002D20D3" w:rsidRPr="002049F7" w:rsidRDefault="002D20D3" w:rsidP="002D20D3">
      <w:pPr>
        <w:ind w:left="-140" w:right="4"/>
        <w:rPr>
          <w:rFonts w:ascii="Times New Roman" w:hAnsi="Times New Roman"/>
          <w:b/>
          <w:bCs/>
          <w:color w:val="FF00FF"/>
          <w:szCs w:val="28"/>
          <w:lang w:val="fr-FR"/>
        </w:rPr>
      </w:pPr>
      <w:r>
        <w:rPr>
          <w:b/>
          <w:bCs/>
          <w:szCs w:val="28"/>
          <w:lang w:val="vi-VN"/>
        </w:rPr>
        <w:lastRenderedPageBreak/>
        <w:t>Ti</w:t>
      </w:r>
      <w:r>
        <w:rPr>
          <w:rFonts w:ascii="Times New Roman" w:hAnsi="Times New Roman"/>
          <w:b/>
          <w:bCs/>
          <w:szCs w:val="28"/>
          <w:lang w:val="vi-VN"/>
        </w:rPr>
        <w:t>ế</w:t>
      </w:r>
      <w:r>
        <w:rPr>
          <w:rFonts w:cs="VNI-Times"/>
          <w:b/>
          <w:bCs/>
          <w:szCs w:val="28"/>
          <w:lang w:val="vi-VN"/>
        </w:rPr>
        <w:t>t</w:t>
      </w:r>
      <w:r>
        <w:rPr>
          <w:b/>
          <w:bCs/>
          <w:szCs w:val="28"/>
          <w:lang w:val="vi-VN"/>
        </w:rPr>
        <w:t xml:space="preserve"> </w:t>
      </w:r>
      <w:r>
        <w:rPr>
          <w:b/>
          <w:bCs/>
          <w:szCs w:val="28"/>
          <w:lang w:val="fr-FR"/>
        </w:rPr>
        <w:t>19</w:t>
      </w:r>
      <w:r>
        <w:rPr>
          <w:b/>
          <w:bCs/>
          <w:szCs w:val="28"/>
          <w:lang w:val="vi-VN"/>
        </w:rPr>
        <w:t xml:space="preserve">:                                          </w:t>
      </w:r>
      <w:r w:rsidRPr="002049F7">
        <w:rPr>
          <w:rFonts w:ascii="Times New Roman" w:hAnsi="Times New Roman"/>
          <w:b/>
          <w:bCs/>
          <w:szCs w:val="28"/>
          <w:lang w:val="vi-VN"/>
        </w:rPr>
        <w:t>Trải nghiệm sáng tạo</w:t>
      </w:r>
    </w:p>
    <w:p w:rsidR="002D20D3" w:rsidRDefault="002D20D3" w:rsidP="002D20D3">
      <w:pPr>
        <w:ind w:left="-140" w:right="4"/>
        <w:jc w:val="center"/>
        <w:rPr>
          <w:b/>
          <w:bCs/>
          <w:szCs w:val="28"/>
          <w:lang w:val="vi-VN"/>
        </w:rPr>
      </w:pPr>
      <w:r w:rsidRPr="00ED144C">
        <w:rPr>
          <w:rFonts w:ascii="Times New Roman" w:hAnsi="Times New Roman"/>
          <w:b/>
          <w:bCs/>
          <w:szCs w:val="28"/>
          <w:lang w:val="vi-VN"/>
        </w:rPr>
        <w:t xml:space="preserve">BÀI </w:t>
      </w:r>
      <w:r w:rsidRPr="002D20D3">
        <w:rPr>
          <w:rFonts w:ascii="Times New Roman" w:hAnsi="Times New Roman"/>
          <w:b/>
          <w:bCs/>
          <w:szCs w:val="28"/>
          <w:lang w:val="fr-FR"/>
        </w:rPr>
        <w:t>6</w:t>
      </w:r>
      <w:r>
        <w:rPr>
          <w:b/>
          <w:bCs/>
          <w:szCs w:val="28"/>
          <w:lang w:val="fr-FR"/>
        </w:rPr>
        <w:t>: TRANG PH</w:t>
      </w:r>
      <w:r>
        <w:rPr>
          <w:rFonts w:ascii="Times New Roman" w:hAnsi="Times New Roman"/>
          <w:b/>
          <w:bCs/>
          <w:szCs w:val="28"/>
          <w:lang w:val="fr-FR"/>
        </w:rPr>
        <w:t>ỤC MỘT SỐ DÂN TỘC VIỆT NAM</w:t>
      </w:r>
      <w:r>
        <w:rPr>
          <w:b/>
          <w:bCs/>
          <w:szCs w:val="28"/>
          <w:lang w:val="vi-VN"/>
        </w:rPr>
        <w:t xml:space="preserve"> ( TI</w:t>
      </w:r>
      <w:r>
        <w:rPr>
          <w:rFonts w:ascii="Times New Roman" w:hAnsi="Times New Roman"/>
          <w:b/>
          <w:bCs/>
          <w:szCs w:val="28"/>
          <w:lang w:val="vi-VN"/>
        </w:rPr>
        <w:t>Ế</w:t>
      </w:r>
      <w:r>
        <w:rPr>
          <w:rFonts w:cs="VNI-Times"/>
          <w:b/>
          <w:bCs/>
          <w:szCs w:val="28"/>
          <w:lang w:val="vi-VN"/>
        </w:rPr>
        <w:t>T</w:t>
      </w:r>
      <w:r>
        <w:rPr>
          <w:b/>
          <w:bCs/>
          <w:szCs w:val="28"/>
          <w:lang w:val="vi-VN"/>
        </w:rPr>
        <w:t xml:space="preserve"> </w:t>
      </w:r>
      <w:r>
        <w:rPr>
          <w:b/>
          <w:bCs/>
          <w:szCs w:val="28"/>
          <w:lang w:val="fr-FR"/>
        </w:rPr>
        <w:t>1</w:t>
      </w:r>
      <w:r>
        <w:rPr>
          <w:b/>
          <w:bCs/>
          <w:szCs w:val="28"/>
          <w:lang w:val="vi-VN"/>
        </w:rPr>
        <w:t>)</w:t>
      </w:r>
    </w:p>
    <w:p w:rsidR="002D20D3" w:rsidRDefault="002D20D3" w:rsidP="002D20D3">
      <w:pPr>
        <w:rPr>
          <w:szCs w:val="28"/>
          <w:lang w:val="vi-VN"/>
        </w:rPr>
      </w:pPr>
      <w:r>
        <w:rPr>
          <w:b/>
          <w:bCs/>
          <w:szCs w:val="28"/>
          <w:u w:val="single"/>
          <w:lang w:val="vi-VN"/>
        </w:rPr>
        <w:t xml:space="preserve">A. </w:t>
      </w:r>
      <w:r w:rsidRPr="00ED144C">
        <w:rPr>
          <w:rFonts w:ascii="Times New Roman" w:hAnsi="Times New Roman"/>
          <w:b/>
          <w:bCs/>
          <w:szCs w:val="28"/>
          <w:u w:val="single"/>
          <w:lang w:val="vi-VN"/>
        </w:rPr>
        <w:t>Mục tiêu</w:t>
      </w:r>
      <w:r>
        <w:rPr>
          <w:szCs w:val="28"/>
          <w:lang w:val="vi-VN"/>
        </w:rPr>
        <w:t xml:space="preserve"> :</w:t>
      </w:r>
    </w:p>
    <w:p w:rsidR="002D20D3" w:rsidRPr="00ED144C" w:rsidRDefault="002D20D3" w:rsidP="002D20D3">
      <w:pPr>
        <w:ind w:firstLine="720"/>
        <w:jc w:val="both"/>
        <w:rPr>
          <w:rFonts w:ascii="Times New Roman" w:hAnsi="Times New Roman"/>
          <w:szCs w:val="28"/>
          <w:lang w:val="vi-VN"/>
        </w:rPr>
      </w:pPr>
      <w:r>
        <w:rPr>
          <w:szCs w:val="28"/>
          <w:lang w:val="vi-VN"/>
        </w:rPr>
        <w:t xml:space="preserve">- </w:t>
      </w:r>
      <w:r w:rsidRPr="00ED144C">
        <w:rPr>
          <w:rFonts w:ascii="Times New Roman" w:hAnsi="Times New Roman"/>
          <w:szCs w:val="28"/>
          <w:lang w:val="vi-VN"/>
        </w:rPr>
        <w:t>HS biết</w:t>
      </w:r>
      <w:r w:rsidRPr="002D20D3">
        <w:rPr>
          <w:rFonts w:ascii="Times New Roman" w:hAnsi="Times New Roman"/>
          <w:bCs/>
          <w:szCs w:val="28"/>
          <w:lang w:val="vi-VN"/>
        </w:rPr>
        <w:t xml:space="preserve"> được trang phục của một số dân tộc  .</w:t>
      </w:r>
    </w:p>
    <w:p w:rsidR="002D20D3" w:rsidRPr="002D20D3" w:rsidRDefault="002D20D3" w:rsidP="002D20D3">
      <w:pPr>
        <w:jc w:val="both"/>
        <w:rPr>
          <w:rFonts w:ascii="Times New Roman" w:hAnsi="Times New Roman"/>
          <w:bCs/>
          <w:szCs w:val="28"/>
          <w:lang w:val="vi-VN"/>
        </w:rPr>
      </w:pPr>
      <w:r>
        <w:rPr>
          <w:rFonts w:ascii="Times New Roman" w:hAnsi="Times New Roman"/>
          <w:szCs w:val="28"/>
          <w:lang w:val="vi-VN"/>
        </w:rPr>
        <w:t xml:space="preserve">          </w:t>
      </w:r>
      <w:r w:rsidRPr="00ED144C">
        <w:rPr>
          <w:rFonts w:ascii="Times New Roman" w:hAnsi="Times New Roman"/>
          <w:szCs w:val="28"/>
          <w:lang w:val="vi-VN"/>
        </w:rPr>
        <w:t>-</w:t>
      </w:r>
      <w:r w:rsidRPr="002D20D3">
        <w:rPr>
          <w:rFonts w:ascii="Times New Roman" w:hAnsi="Times New Roman"/>
          <w:bCs/>
          <w:szCs w:val="28"/>
          <w:lang w:val="vi-VN"/>
        </w:rPr>
        <w:t xml:space="preserve">Nhận </w:t>
      </w:r>
      <w:r w:rsidRPr="00ED144C">
        <w:rPr>
          <w:rFonts w:ascii="Times New Roman" w:hAnsi="Times New Roman"/>
          <w:szCs w:val="28"/>
          <w:lang w:val="vi-VN"/>
        </w:rPr>
        <w:t>biết</w:t>
      </w:r>
      <w:r w:rsidRPr="002D20D3">
        <w:rPr>
          <w:rFonts w:ascii="Times New Roman" w:hAnsi="Times New Roman"/>
          <w:bCs/>
          <w:szCs w:val="28"/>
          <w:lang w:val="vi-VN"/>
        </w:rPr>
        <w:t xml:space="preserve"> được trang phục của một số dân tộc  .</w:t>
      </w:r>
    </w:p>
    <w:p w:rsidR="002D20D3" w:rsidRPr="00ED144C" w:rsidRDefault="002D20D3" w:rsidP="002D20D3">
      <w:pPr>
        <w:ind w:firstLine="560"/>
        <w:rPr>
          <w:rFonts w:ascii="Times New Roman" w:hAnsi="Times New Roman"/>
          <w:szCs w:val="28"/>
          <w:lang w:val="vi-VN"/>
        </w:rPr>
      </w:pPr>
      <w:r w:rsidRPr="002D20D3">
        <w:rPr>
          <w:rFonts w:ascii="Times New Roman" w:hAnsi="Times New Roman"/>
          <w:szCs w:val="28"/>
          <w:lang w:val="vi-VN"/>
        </w:rPr>
        <w:t xml:space="preserve">  </w:t>
      </w:r>
      <w:r w:rsidRPr="00ED144C">
        <w:rPr>
          <w:rFonts w:ascii="Times New Roman" w:hAnsi="Times New Roman"/>
          <w:szCs w:val="28"/>
          <w:lang w:val="vi-VN"/>
        </w:rPr>
        <w:t>- Yêu quê hương đất nướ</w:t>
      </w:r>
      <w:r>
        <w:rPr>
          <w:rFonts w:ascii="Times New Roman" w:hAnsi="Times New Roman"/>
          <w:szCs w:val="28"/>
          <w:lang w:val="vi-VN"/>
        </w:rPr>
        <w:t>c</w:t>
      </w:r>
      <w:r w:rsidRPr="002D20D3">
        <w:rPr>
          <w:rFonts w:ascii="Times New Roman" w:hAnsi="Times New Roman"/>
          <w:szCs w:val="28"/>
          <w:lang w:val="vi-VN"/>
        </w:rPr>
        <w:t xml:space="preserve"> yêu con người Việt Nam</w:t>
      </w:r>
      <w:r w:rsidRPr="00ED144C">
        <w:rPr>
          <w:rFonts w:ascii="Times New Roman" w:hAnsi="Times New Roman"/>
          <w:szCs w:val="28"/>
          <w:lang w:val="vi-VN"/>
        </w:rPr>
        <w:t>.</w:t>
      </w:r>
    </w:p>
    <w:p w:rsidR="002D20D3" w:rsidRPr="002D20D3" w:rsidRDefault="002D20D3" w:rsidP="002D20D3">
      <w:pPr>
        <w:ind w:firstLine="560"/>
        <w:rPr>
          <w:rFonts w:ascii="Times New Roman" w:hAnsi="Times New Roman"/>
          <w:szCs w:val="28"/>
          <w:lang w:val="vi-VN"/>
        </w:rPr>
      </w:pPr>
      <w:r w:rsidRPr="00ED144C">
        <w:rPr>
          <w:rFonts w:ascii="Times New Roman" w:hAnsi="Times New Roman"/>
          <w:szCs w:val="28"/>
          <w:lang w:val="vi-VN"/>
        </w:rPr>
        <w:t>.  Phiếu học tậ</w:t>
      </w:r>
      <w:r>
        <w:rPr>
          <w:rFonts w:ascii="Times New Roman" w:hAnsi="Times New Roman"/>
          <w:szCs w:val="28"/>
          <w:lang w:val="vi-VN"/>
        </w:rPr>
        <w:t>p bài 1, 2</w:t>
      </w:r>
      <w:r w:rsidRPr="002D20D3">
        <w:rPr>
          <w:rFonts w:ascii="Times New Roman" w:hAnsi="Times New Roman"/>
          <w:szCs w:val="28"/>
          <w:lang w:val="vi-VN"/>
        </w:rPr>
        <w:t>, 3.</w:t>
      </w:r>
    </w:p>
    <w:p w:rsidR="002D20D3" w:rsidRPr="002D20D3" w:rsidRDefault="002D20D3" w:rsidP="002D20D3">
      <w:pPr>
        <w:ind w:firstLine="560"/>
        <w:rPr>
          <w:rFonts w:ascii="Times New Roman" w:hAnsi="Times New Roman"/>
          <w:szCs w:val="28"/>
          <w:lang w:val="vi-VN"/>
        </w:rPr>
      </w:pPr>
      <w:r>
        <w:rPr>
          <w:rFonts w:ascii="Times New Roman" w:hAnsi="Times New Roman"/>
          <w:szCs w:val="28"/>
          <w:lang w:val="vi-VN"/>
        </w:rPr>
        <w:t xml:space="preserve">- HS: SGK. </w:t>
      </w:r>
      <w:r w:rsidRPr="002D20D3">
        <w:rPr>
          <w:rFonts w:ascii="Times New Roman" w:hAnsi="Times New Roman"/>
          <w:szCs w:val="28"/>
          <w:lang w:val="vi-VN"/>
        </w:rPr>
        <w:t xml:space="preserve">Trang phục cho bài 2. giấy A4, màu </w:t>
      </w:r>
    </w:p>
    <w:p w:rsidR="002D20D3" w:rsidRPr="00ED144C" w:rsidRDefault="002D20D3" w:rsidP="002D20D3">
      <w:pPr>
        <w:rPr>
          <w:rFonts w:ascii="Times New Roman" w:hAnsi="Times New Roman"/>
          <w:szCs w:val="28"/>
          <w:u w:val="single"/>
          <w:lang w:val="vi-VN"/>
        </w:rPr>
      </w:pPr>
      <w:r>
        <w:rPr>
          <w:b/>
          <w:bCs/>
          <w:szCs w:val="28"/>
          <w:u w:val="single"/>
          <w:lang w:val="vi-VN"/>
        </w:rPr>
        <w:t>C</w:t>
      </w:r>
      <w:r w:rsidRPr="00ED144C">
        <w:rPr>
          <w:rFonts w:ascii="Times New Roman" w:hAnsi="Times New Roman"/>
          <w:b/>
          <w:bCs/>
          <w:szCs w:val="28"/>
          <w:u w:val="single"/>
          <w:lang w:val="vi-VN"/>
        </w:rPr>
        <w:t>. Các hoạt động dạy - học</w:t>
      </w:r>
      <w:r w:rsidRPr="00ED144C">
        <w:rPr>
          <w:rFonts w:ascii="Times New Roman" w:hAnsi="Times New Roman"/>
          <w:szCs w:val="28"/>
          <w:lang w:val="vi-VN"/>
        </w:rPr>
        <w:t xml:space="preserve"> :</w:t>
      </w:r>
      <w:r w:rsidRPr="00ED144C">
        <w:rPr>
          <w:rFonts w:ascii="Times New Roman" w:hAnsi="Times New Roman"/>
          <w:szCs w:val="28"/>
          <w:u w:val="single"/>
          <w:lang w:val="vi-VN"/>
        </w:rPr>
        <w:t xml:space="preserve">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324"/>
      </w:tblGrid>
      <w:tr w:rsidR="002D20D3" w:rsidRPr="002D20D3" w:rsidTr="003F4FBF">
        <w:tc>
          <w:tcPr>
            <w:tcW w:w="2552" w:type="pct"/>
            <w:tcBorders>
              <w:top w:val="single" w:sz="4" w:space="0" w:color="auto"/>
              <w:left w:val="single" w:sz="4" w:space="0" w:color="auto"/>
              <w:bottom w:val="single" w:sz="4" w:space="0" w:color="auto"/>
              <w:right w:val="single" w:sz="4" w:space="0" w:color="auto"/>
            </w:tcBorders>
          </w:tcPr>
          <w:p w:rsidR="002D20D3" w:rsidRPr="00ED144C" w:rsidRDefault="002D20D3" w:rsidP="003F4FBF">
            <w:pPr>
              <w:jc w:val="both"/>
              <w:rPr>
                <w:rFonts w:ascii="Times New Roman" w:eastAsia="Calibri" w:hAnsi="Times New Roman"/>
                <w:b/>
                <w:bCs/>
                <w:szCs w:val="28"/>
                <w:lang w:val="vi-VN"/>
              </w:rPr>
            </w:pPr>
            <w:r w:rsidRPr="00ED144C">
              <w:rPr>
                <w:rFonts w:ascii="Times New Roman" w:hAnsi="Times New Roman"/>
                <w:b/>
                <w:szCs w:val="28"/>
                <w:lang w:val="vi-VN"/>
              </w:rPr>
              <w:t>I</w:t>
            </w:r>
            <w:r w:rsidRPr="00ED144C">
              <w:rPr>
                <w:rFonts w:ascii="Times New Roman" w:hAnsi="Times New Roman"/>
                <w:b/>
                <w:szCs w:val="28"/>
                <w:u w:val="single"/>
                <w:lang w:val="vi-VN"/>
              </w:rPr>
              <w:t>.Phần khởi động</w:t>
            </w:r>
            <w:r w:rsidRPr="00ED144C">
              <w:rPr>
                <w:rFonts w:ascii="Times New Roman" w:hAnsi="Times New Roman"/>
                <w:b/>
                <w:szCs w:val="28"/>
                <w:lang w:val="vi-VN"/>
              </w:rPr>
              <w:t xml:space="preserve">  ( 5’)</w:t>
            </w:r>
          </w:p>
          <w:p w:rsidR="002D20D3" w:rsidRPr="00027C4D" w:rsidRDefault="002D20D3" w:rsidP="003F4FBF">
            <w:pPr>
              <w:jc w:val="both"/>
              <w:rPr>
                <w:rFonts w:ascii="Times New Roman" w:hAnsi="Times New Roman"/>
                <w:szCs w:val="28"/>
                <w:lang w:val="vi-VN"/>
              </w:rPr>
            </w:pPr>
            <w:r w:rsidRPr="00ED144C">
              <w:rPr>
                <w:rFonts w:ascii="Times New Roman" w:hAnsi="Times New Roman"/>
                <w:b/>
                <w:bCs/>
                <w:szCs w:val="28"/>
                <w:lang w:val="vi-VN"/>
              </w:rPr>
              <w:t xml:space="preserve"> </w:t>
            </w:r>
            <w:r w:rsidRPr="00ED144C">
              <w:rPr>
                <w:rFonts w:ascii="Times New Roman" w:hAnsi="Times New Roman"/>
                <w:szCs w:val="28"/>
                <w:lang w:val="vi-VN"/>
              </w:rPr>
              <w:t>- Cho HS quan sát tranh vẽ</w:t>
            </w:r>
            <w:r w:rsidRPr="00AF2387">
              <w:rPr>
                <w:rFonts w:ascii="Times New Roman" w:hAnsi="Times New Roman"/>
                <w:szCs w:val="28"/>
                <w:lang w:val="vi-VN"/>
              </w:rPr>
              <w:t xml:space="preserve"> trang phục Stiêng</w:t>
            </w:r>
            <w:r w:rsidRPr="00027C4D">
              <w:rPr>
                <w:rFonts w:ascii="Times New Roman" w:hAnsi="Times New Roman"/>
                <w:szCs w:val="28"/>
                <w:lang w:val="vi-VN"/>
              </w:rPr>
              <w:t>.</w:t>
            </w:r>
          </w:p>
          <w:p w:rsidR="002D20D3" w:rsidRPr="00ED144C" w:rsidRDefault="002D20D3" w:rsidP="003F4FBF">
            <w:pPr>
              <w:jc w:val="both"/>
              <w:rPr>
                <w:rFonts w:ascii="Times New Roman" w:hAnsi="Times New Roman"/>
                <w:szCs w:val="28"/>
                <w:lang w:val="pt-BR"/>
              </w:rPr>
            </w:pPr>
            <w:r w:rsidRPr="00ED144C">
              <w:rPr>
                <w:rFonts w:ascii="Times New Roman" w:hAnsi="Times New Roman"/>
                <w:szCs w:val="28"/>
                <w:lang w:val="vi-VN"/>
              </w:rPr>
              <w:t>- T</w:t>
            </w:r>
            <w:r w:rsidRPr="002D20D3">
              <w:rPr>
                <w:rFonts w:ascii="Times New Roman" w:hAnsi="Times New Roman"/>
                <w:szCs w:val="28"/>
                <w:lang w:val="vi-VN"/>
              </w:rPr>
              <w:t>r</w:t>
            </w:r>
            <w:r w:rsidRPr="00ED144C">
              <w:rPr>
                <w:rFonts w:ascii="Times New Roman" w:hAnsi="Times New Roman"/>
                <w:szCs w:val="28"/>
                <w:lang w:val="vi-VN"/>
              </w:rPr>
              <w:t>anh vẽ gì?</w:t>
            </w:r>
            <w:r w:rsidRPr="002D20D3">
              <w:rPr>
                <w:rFonts w:ascii="Times New Roman" w:hAnsi="Times New Roman"/>
                <w:szCs w:val="28"/>
                <w:lang w:val="vi-VN"/>
              </w:rPr>
              <w:t>Em có cảm xúc gì khi x</w:t>
            </w:r>
            <w:r w:rsidRPr="00ED144C">
              <w:rPr>
                <w:rFonts w:ascii="Times New Roman" w:hAnsi="Times New Roman"/>
                <w:szCs w:val="28"/>
                <w:lang w:val="pt-BR"/>
              </w:rPr>
              <w:t>em tranh?</w:t>
            </w:r>
          </w:p>
          <w:p w:rsidR="002D20D3" w:rsidRPr="00027C4D" w:rsidRDefault="002D20D3" w:rsidP="003F4FBF">
            <w:pPr>
              <w:jc w:val="both"/>
              <w:rPr>
                <w:rFonts w:ascii="Times New Roman" w:hAnsi="Times New Roman"/>
                <w:szCs w:val="28"/>
                <w:lang w:val="pt-BR"/>
              </w:rPr>
            </w:pPr>
            <w:r>
              <w:rPr>
                <w:rFonts w:ascii="Times New Roman" w:hAnsi="Times New Roman"/>
                <w:szCs w:val="28"/>
                <w:lang w:val="pt-BR"/>
              </w:rPr>
              <w:t xml:space="preserve">- Tranh </w:t>
            </w:r>
            <w:r w:rsidRPr="00027C4D">
              <w:rPr>
                <w:rFonts w:ascii="Times New Roman" w:hAnsi="Times New Roman"/>
                <w:szCs w:val="28"/>
                <w:lang w:val="pt-BR"/>
              </w:rPr>
              <w:t xml:space="preserve">trang phục của người </w:t>
            </w:r>
          </w:p>
          <w:p w:rsidR="002D20D3" w:rsidRPr="00ED144C" w:rsidRDefault="002D20D3" w:rsidP="003F4FBF">
            <w:pPr>
              <w:jc w:val="both"/>
              <w:rPr>
                <w:rFonts w:ascii="Times New Roman" w:hAnsi="Times New Roman"/>
                <w:szCs w:val="28"/>
                <w:lang w:val="vi-VN"/>
              </w:rPr>
            </w:pPr>
            <w:r w:rsidRPr="00027C4D">
              <w:rPr>
                <w:rFonts w:ascii="Times New Roman" w:hAnsi="Times New Roman"/>
                <w:szCs w:val="28"/>
                <w:lang w:val="pt-BR"/>
              </w:rPr>
              <w:t>Stiêng</w:t>
            </w:r>
            <w:r w:rsidRPr="00ED144C">
              <w:rPr>
                <w:rFonts w:ascii="Times New Roman" w:hAnsi="Times New Roman"/>
                <w:szCs w:val="28"/>
                <w:lang w:val="vi-VN"/>
              </w:rPr>
              <w:t xml:space="preserve">. Bài học hôm nay giúp các </w:t>
            </w:r>
            <w:r>
              <w:rPr>
                <w:rFonts w:ascii="Times New Roman" w:hAnsi="Times New Roman"/>
                <w:szCs w:val="28"/>
                <w:lang w:val="vi-VN"/>
              </w:rPr>
              <w:t xml:space="preserve">em biết </w:t>
            </w:r>
            <w:r w:rsidRPr="00027C4D">
              <w:rPr>
                <w:rFonts w:ascii="Times New Roman" w:hAnsi="Times New Roman"/>
                <w:szCs w:val="28"/>
                <w:lang w:val="vi-VN"/>
              </w:rPr>
              <w:t>trang phục của một số dân tộc Việt Nam.</w:t>
            </w:r>
            <w:r w:rsidRPr="00ED144C">
              <w:rPr>
                <w:rFonts w:ascii="Times New Roman" w:hAnsi="Times New Roman"/>
                <w:szCs w:val="28"/>
                <w:lang w:val="vi-VN"/>
              </w:rPr>
              <w:t xml:space="preserve"> </w:t>
            </w:r>
          </w:p>
          <w:p w:rsidR="002D20D3" w:rsidRPr="00ED144C" w:rsidRDefault="002D20D3" w:rsidP="003F4FBF">
            <w:pPr>
              <w:ind w:right="-51"/>
              <w:jc w:val="both"/>
              <w:rPr>
                <w:rFonts w:ascii="Times New Roman" w:hAnsi="Times New Roman"/>
                <w:szCs w:val="28"/>
                <w:lang w:val="vi-VN"/>
              </w:rPr>
            </w:pPr>
            <w:r w:rsidRPr="00ED144C">
              <w:rPr>
                <w:rFonts w:ascii="Times New Roman" w:hAnsi="Times New Roman"/>
                <w:szCs w:val="28"/>
                <w:lang w:val="vi-VN"/>
              </w:rPr>
              <w:t>-  ghi đầu bài lên bảng.</w:t>
            </w:r>
          </w:p>
          <w:p w:rsidR="002D20D3" w:rsidRPr="00ED144C" w:rsidRDefault="002D20D3" w:rsidP="003F4FBF">
            <w:pPr>
              <w:jc w:val="both"/>
              <w:rPr>
                <w:rFonts w:ascii="Times New Roman" w:hAnsi="Times New Roman"/>
                <w:b/>
                <w:szCs w:val="28"/>
                <w:lang w:val="vi-VN"/>
              </w:rPr>
            </w:pPr>
            <w:r w:rsidRPr="00ED144C">
              <w:rPr>
                <w:rFonts w:ascii="Times New Roman" w:hAnsi="Times New Roman"/>
                <w:b/>
                <w:szCs w:val="28"/>
                <w:lang w:val="vi-VN"/>
              </w:rPr>
              <w:t>II.</w:t>
            </w:r>
            <w:r w:rsidRPr="00ED144C">
              <w:rPr>
                <w:rFonts w:ascii="Times New Roman" w:hAnsi="Times New Roman"/>
                <w:b/>
                <w:szCs w:val="28"/>
                <w:u w:val="single"/>
                <w:lang w:val="vi-VN"/>
              </w:rPr>
              <w:t>Phần phát triển bài</w:t>
            </w:r>
            <w:r w:rsidRPr="00ED144C">
              <w:rPr>
                <w:rFonts w:ascii="Times New Roman" w:hAnsi="Times New Roman"/>
                <w:b/>
                <w:szCs w:val="28"/>
                <w:lang w:val="vi-VN"/>
              </w:rPr>
              <w:t xml:space="preserve">  (27’ )</w:t>
            </w:r>
          </w:p>
          <w:p w:rsidR="002D20D3" w:rsidRPr="002D20D3" w:rsidRDefault="002D20D3" w:rsidP="003F4FBF">
            <w:pPr>
              <w:jc w:val="both"/>
              <w:rPr>
                <w:rFonts w:ascii="Times New Roman" w:hAnsi="Times New Roman"/>
                <w:b/>
                <w:bCs/>
                <w:szCs w:val="28"/>
                <w:lang w:val="vi-VN"/>
              </w:rPr>
            </w:pPr>
            <w:r w:rsidRPr="002D20D3">
              <w:rPr>
                <w:rFonts w:ascii="Times New Roman" w:hAnsi="Times New Roman"/>
                <w:bCs/>
                <w:szCs w:val="28"/>
                <w:lang w:val="vi-VN"/>
              </w:rPr>
              <w:t xml:space="preserve"> </w:t>
            </w:r>
            <w:r w:rsidRPr="00ED144C">
              <w:rPr>
                <w:rFonts w:ascii="Times New Roman" w:hAnsi="Times New Roman"/>
                <w:b/>
                <w:bCs/>
                <w:szCs w:val="28"/>
                <w:lang w:val="vi-VN"/>
              </w:rPr>
              <w:t xml:space="preserve">Hoạt động </w:t>
            </w:r>
            <w:r w:rsidRPr="002D20D3">
              <w:rPr>
                <w:rFonts w:ascii="Times New Roman" w:hAnsi="Times New Roman"/>
                <w:b/>
                <w:bCs/>
                <w:szCs w:val="28"/>
                <w:lang w:val="vi-VN"/>
              </w:rPr>
              <w:t>1: Tìm hiểu trang phục của các dân tộc Việt Nam</w:t>
            </w:r>
          </w:p>
          <w:p w:rsidR="002D20D3" w:rsidRPr="002D20D3" w:rsidRDefault="002D20D3" w:rsidP="003F4FBF">
            <w:pPr>
              <w:jc w:val="both"/>
              <w:rPr>
                <w:rFonts w:ascii="Times New Roman" w:hAnsi="Times New Roman"/>
                <w:szCs w:val="28"/>
                <w:lang w:val="vi-VN"/>
              </w:rPr>
            </w:pPr>
            <w:r w:rsidRPr="002D20D3">
              <w:rPr>
                <w:rFonts w:ascii="Times New Roman" w:hAnsi="Times New Roman"/>
                <w:bCs/>
                <w:szCs w:val="28"/>
                <w:lang w:val="vi-VN"/>
              </w:rPr>
              <w:t xml:space="preserve">Mục tiêu : </w:t>
            </w:r>
            <w:r w:rsidRPr="00ED144C">
              <w:rPr>
                <w:rFonts w:ascii="Times New Roman" w:hAnsi="Times New Roman"/>
                <w:szCs w:val="28"/>
                <w:lang w:val="vi-VN"/>
              </w:rPr>
              <w:t>HS biết</w:t>
            </w:r>
            <w:r w:rsidRPr="002D20D3">
              <w:rPr>
                <w:rFonts w:ascii="Times New Roman" w:hAnsi="Times New Roman"/>
                <w:bCs/>
                <w:szCs w:val="28"/>
                <w:lang w:val="vi-VN"/>
              </w:rPr>
              <w:t xml:space="preserve"> được trang phục của một số dân tộc  .</w:t>
            </w:r>
          </w:p>
          <w:p w:rsidR="002D20D3" w:rsidRPr="002D20D3" w:rsidRDefault="002D20D3" w:rsidP="003F4FBF">
            <w:pPr>
              <w:jc w:val="both"/>
              <w:rPr>
                <w:rFonts w:ascii="Times New Roman" w:hAnsi="Times New Roman"/>
                <w:bCs/>
                <w:szCs w:val="28"/>
                <w:lang w:val="vi-VN"/>
              </w:rPr>
            </w:pPr>
            <w:r w:rsidRPr="002D20D3">
              <w:rPr>
                <w:rFonts w:ascii="Times New Roman" w:hAnsi="Times New Roman"/>
                <w:bCs/>
                <w:szCs w:val="28"/>
                <w:lang w:val="vi-VN"/>
              </w:rPr>
              <w:t>- Gọi HS đọc mục tiêu 1</w:t>
            </w:r>
          </w:p>
          <w:p w:rsidR="002D20D3" w:rsidRPr="00ED144C" w:rsidRDefault="002D20D3" w:rsidP="003F4FBF">
            <w:pPr>
              <w:jc w:val="both"/>
              <w:rPr>
                <w:rFonts w:ascii="Times New Roman" w:hAnsi="Times New Roman"/>
                <w:bCs/>
                <w:szCs w:val="28"/>
                <w:lang w:val="fr-FR"/>
              </w:rPr>
            </w:pPr>
            <w:r>
              <w:rPr>
                <w:rFonts w:ascii="Times New Roman" w:hAnsi="Times New Roman"/>
                <w:bCs/>
                <w:szCs w:val="28"/>
                <w:lang w:val="fr-FR"/>
              </w:rPr>
              <w:t>- Mục tiêu phần 1</w:t>
            </w:r>
            <w:r w:rsidRPr="00ED144C">
              <w:rPr>
                <w:rFonts w:ascii="Times New Roman" w:hAnsi="Times New Roman"/>
                <w:bCs/>
                <w:szCs w:val="28"/>
                <w:lang w:val="fr-FR"/>
              </w:rPr>
              <w:t xml:space="preserve"> là gì ?</w:t>
            </w:r>
          </w:p>
          <w:p w:rsidR="002D20D3" w:rsidRPr="00ED144C" w:rsidRDefault="002D20D3" w:rsidP="003F4FBF">
            <w:pPr>
              <w:jc w:val="both"/>
              <w:rPr>
                <w:rFonts w:ascii="Times New Roman" w:hAnsi="Times New Roman"/>
                <w:bCs/>
                <w:szCs w:val="28"/>
                <w:lang w:val="fr-FR"/>
              </w:rPr>
            </w:pPr>
          </w:p>
          <w:p w:rsidR="002D20D3" w:rsidRPr="00ED144C" w:rsidRDefault="002D20D3" w:rsidP="003F4FBF">
            <w:pPr>
              <w:jc w:val="both"/>
              <w:rPr>
                <w:rFonts w:ascii="Times New Roman" w:hAnsi="Times New Roman"/>
                <w:bCs/>
                <w:szCs w:val="28"/>
                <w:lang w:val="fr-FR"/>
              </w:rPr>
            </w:pPr>
          </w:p>
          <w:p w:rsidR="002D20D3" w:rsidRPr="00ED144C" w:rsidRDefault="002D20D3" w:rsidP="003F4FBF">
            <w:pPr>
              <w:jc w:val="both"/>
              <w:rPr>
                <w:rFonts w:ascii="Times New Roman" w:hAnsi="Times New Roman"/>
                <w:bCs/>
                <w:szCs w:val="28"/>
                <w:lang w:val="fr-FR"/>
              </w:rPr>
            </w:pPr>
          </w:p>
          <w:p w:rsidR="002D20D3" w:rsidRPr="00ED144C" w:rsidRDefault="002D20D3" w:rsidP="003F4FBF">
            <w:pPr>
              <w:jc w:val="both"/>
              <w:rPr>
                <w:rFonts w:ascii="Times New Roman" w:hAnsi="Times New Roman"/>
                <w:b/>
                <w:bCs/>
                <w:szCs w:val="28"/>
                <w:u w:val="single"/>
                <w:lang w:val="fr-FR"/>
              </w:rPr>
            </w:pPr>
            <w:r w:rsidRPr="00ED144C">
              <w:rPr>
                <w:rFonts w:ascii="Times New Roman" w:hAnsi="Times New Roman"/>
                <w:b/>
                <w:bCs/>
                <w:szCs w:val="28"/>
                <w:u w:val="single"/>
                <w:lang w:val="fr-FR"/>
              </w:rPr>
              <w:t xml:space="preserve"> Bài 1</w:t>
            </w:r>
          </w:p>
          <w:p w:rsidR="002D20D3" w:rsidRPr="00ED144C" w:rsidRDefault="002D20D3" w:rsidP="003F4FBF">
            <w:pPr>
              <w:jc w:val="both"/>
              <w:rPr>
                <w:rFonts w:ascii="Times New Roman" w:hAnsi="Times New Roman"/>
                <w:bCs/>
                <w:szCs w:val="28"/>
                <w:lang w:val="fr-FR"/>
              </w:rPr>
            </w:pPr>
            <w:r w:rsidRPr="00ED144C">
              <w:rPr>
                <w:rFonts w:ascii="Times New Roman" w:hAnsi="Times New Roman"/>
                <w:b/>
                <w:bCs/>
                <w:szCs w:val="28"/>
                <w:lang w:val="fr-FR"/>
              </w:rPr>
              <w:t xml:space="preserve">-  </w:t>
            </w:r>
            <w:r w:rsidRPr="00ED144C">
              <w:rPr>
                <w:rFonts w:ascii="Times New Roman" w:hAnsi="Times New Roman"/>
                <w:bCs/>
                <w:szCs w:val="28"/>
                <w:lang w:val="fr-FR"/>
              </w:rPr>
              <w:t xml:space="preserve">Cho đọc YC </w:t>
            </w:r>
          </w:p>
          <w:p w:rsidR="002D20D3" w:rsidRPr="00ED144C" w:rsidRDefault="002D20D3" w:rsidP="003F4FBF">
            <w:pPr>
              <w:jc w:val="both"/>
              <w:rPr>
                <w:rFonts w:ascii="Times New Roman" w:hAnsi="Times New Roman"/>
                <w:bCs/>
                <w:szCs w:val="28"/>
                <w:lang w:val="fr-FR"/>
              </w:rPr>
            </w:pPr>
            <w:r w:rsidRPr="00ED144C">
              <w:rPr>
                <w:rFonts w:ascii="Times New Roman" w:hAnsi="Times New Roman"/>
                <w:bCs/>
                <w:szCs w:val="28"/>
                <w:lang w:val="fr-FR"/>
              </w:rPr>
              <w:t>- YC làm gì ?</w:t>
            </w:r>
          </w:p>
          <w:p w:rsidR="002D20D3" w:rsidRPr="00ED144C" w:rsidRDefault="002D20D3" w:rsidP="003F4FBF">
            <w:pPr>
              <w:jc w:val="both"/>
              <w:rPr>
                <w:rFonts w:ascii="Times New Roman" w:hAnsi="Times New Roman"/>
                <w:bCs/>
                <w:szCs w:val="28"/>
                <w:lang w:val="fr-FR"/>
              </w:rPr>
            </w:pPr>
            <w:r>
              <w:rPr>
                <w:rFonts w:ascii="Times New Roman" w:hAnsi="Times New Roman"/>
                <w:bCs/>
                <w:szCs w:val="28"/>
                <w:lang w:val="fr-FR"/>
              </w:rPr>
              <w:lastRenderedPageBreak/>
              <w:t>- YC HS suy nghĩ tìm tòi trang phục và ghi vào dưới mỗi trang phục như SGK</w:t>
            </w:r>
            <w:r w:rsidRPr="00ED144C">
              <w:rPr>
                <w:rFonts w:ascii="Times New Roman" w:hAnsi="Times New Roman"/>
                <w:bCs/>
                <w:szCs w:val="28"/>
                <w:lang w:val="fr-FR"/>
              </w:rPr>
              <w:t>.</w:t>
            </w:r>
          </w:p>
          <w:p w:rsidR="002D20D3" w:rsidRPr="00786AC6" w:rsidRDefault="002D20D3" w:rsidP="003F4FBF">
            <w:pPr>
              <w:jc w:val="both"/>
              <w:rPr>
                <w:rFonts w:ascii="Times New Roman" w:hAnsi="Times New Roman"/>
                <w:bCs/>
                <w:szCs w:val="28"/>
                <w:lang w:val="fr-FR"/>
              </w:rPr>
            </w:pPr>
            <w:r>
              <w:rPr>
                <w:rFonts w:ascii="Times New Roman" w:hAnsi="Times New Roman"/>
                <w:bCs/>
                <w:szCs w:val="28"/>
                <w:lang w:val="fr-FR"/>
              </w:rPr>
              <w:t xml:space="preserve">- YC HS nêu tên </w:t>
            </w:r>
            <w:r w:rsidRPr="00ED144C">
              <w:rPr>
                <w:rFonts w:ascii="Times New Roman" w:hAnsi="Times New Roman"/>
                <w:bCs/>
                <w:szCs w:val="28"/>
                <w:lang w:val="fr-FR"/>
              </w:rPr>
              <w:t xml:space="preserve"> </w:t>
            </w:r>
          </w:p>
          <w:p w:rsidR="002D20D3" w:rsidRPr="00ED144C" w:rsidRDefault="002D20D3" w:rsidP="003F4FBF">
            <w:pPr>
              <w:jc w:val="both"/>
              <w:rPr>
                <w:rFonts w:ascii="Times New Roman" w:hAnsi="Times New Roman"/>
                <w:bCs/>
                <w:szCs w:val="28"/>
                <w:lang w:val="vi-VN"/>
              </w:rPr>
            </w:pPr>
            <w:r w:rsidRPr="00ED144C">
              <w:rPr>
                <w:rFonts w:ascii="Times New Roman" w:hAnsi="Times New Roman"/>
                <w:bCs/>
                <w:szCs w:val="28"/>
                <w:lang w:val="vi-VN"/>
              </w:rPr>
              <w:t>- Cho HS mang về nhà dán vào góc học tập.</w:t>
            </w:r>
          </w:p>
          <w:p w:rsidR="002D20D3" w:rsidRPr="002D20D3" w:rsidRDefault="002D20D3" w:rsidP="003F4FBF">
            <w:pPr>
              <w:jc w:val="both"/>
              <w:rPr>
                <w:rFonts w:ascii="Times New Roman" w:hAnsi="Times New Roman"/>
                <w:b/>
                <w:bCs/>
                <w:szCs w:val="28"/>
                <w:lang w:val="vi-VN"/>
              </w:rPr>
            </w:pPr>
            <w:r w:rsidRPr="002D20D3">
              <w:rPr>
                <w:rFonts w:ascii="Times New Roman" w:hAnsi="Times New Roman"/>
                <w:b/>
                <w:bCs/>
                <w:szCs w:val="28"/>
                <w:lang w:val="vi-VN"/>
              </w:rPr>
              <w:t>- Bài 2</w:t>
            </w:r>
          </w:p>
          <w:p w:rsidR="002D20D3" w:rsidRPr="002D20D3" w:rsidRDefault="002D20D3" w:rsidP="003F4FBF">
            <w:pPr>
              <w:jc w:val="both"/>
              <w:rPr>
                <w:rFonts w:ascii="Times New Roman" w:hAnsi="Times New Roman"/>
                <w:bCs/>
                <w:szCs w:val="28"/>
                <w:lang w:val="vi-VN"/>
              </w:rPr>
            </w:pPr>
            <w:r w:rsidRPr="002D20D3">
              <w:rPr>
                <w:rFonts w:ascii="Times New Roman" w:hAnsi="Times New Roman"/>
                <w:b/>
                <w:bCs/>
                <w:szCs w:val="28"/>
                <w:lang w:val="vi-VN"/>
              </w:rPr>
              <w:t xml:space="preserve">- </w:t>
            </w:r>
            <w:r w:rsidRPr="002D20D3">
              <w:rPr>
                <w:rFonts w:ascii="Times New Roman" w:hAnsi="Times New Roman"/>
                <w:bCs/>
                <w:szCs w:val="28"/>
                <w:lang w:val="vi-VN"/>
              </w:rPr>
              <w:t xml:space="preserve">Cho đọc YC </w:t>
            </w:r>
          </w:p>
          <w:p w:rsidR="002D20D3" w:rsidRPr="002D20D3" w:rsidRDefault="002D20D3" w:rsidP="003F4FBF">
            <w:pPr>
              <w:jc w:val="both"/>
              <w:rPr>
                <w:rFonts w:ascii="Times New Roman" w:hAnsi="Times New Roman"/>
                <w:bCs/>
                <w:szCs w:val="28"/>
                <w:lang w:val="vi-VN"/>
              </w:rPr>
            </w:pPr>
            <w:r w:rsidRPr="002D20D3">
              <w:rPr>
                <w:rFonts w:ascii="Times New Roman" w:hAnsi="Times New Roman"/>
                <w:bCs/>
                <w:szCs w:val="28"/>
                <w:lang w:val="vi-VN"/>
              </w:rPr>
              <w:t>- YC làm gì ?</w:t>
            </w:r>
          </w:p>
          <w:p w:rsidR="002D20D3" w:rsidRPr="002D20D3" w:rsidRDefault="002D20D3" w:rsidP="003F4FBF">
            <w:pPr>
              <w:jc w:val="both"/>
              <w:rPr>
                <w:rFonts w:ascii="Times New Roman" w:hAnsi="Times New Roman"/>
                <w:bCs/>
                <w:szCs w:val="28"/>
                <w:lang w:val="vi-VN"/>
              </w:rPr>
            </w:pPr>
            <w:r w:rsidRPr="002D20D3">
              <w:rPr>
                <w:rFonts w:ascii="Times New Roman" w:hAnsi="Times New Roman"/>
                <w:bCs/>
                <w:szCs w:val="28"/>
                <w:lang w:val="vi-VN"/>
              </w:rPr>
              <w:t xml:space="preserve">- Tùy HS thích trang phục và dán vào bài tập </w:t>
            </w:r>
          </w:p>
          <w:p w:rsidR="002D20D3" w:rsidRPr="002D20D3" w:rsidRDefault="002D20D3" w:rsidP="003F4FBF">
            <w:pPr>
              <w:jc w:val="both"/>
              <w:rPr>
                <w:rFonts w:ascii="Times New Roman" w:hAnsi="Times New Roman"/>
                <w:bCs/>
                <w:szCs w:val="28"/>
                <w:lang w:val="vi-VN"/>
              </w:rPr>
            </w:pPr>
          </w:p>
          <w:p w:rsidR="002D20D3" w:rsidRPr="002D20D3" w:rsidRDefault="002D20D3" w:rsidP="003F4FBF">
            <w:pPr>
              <w:jc w:val="both"/>
              <w:rPr>
                <w:rFonts w:ascii="Times New Roman" w:hAnsi="Times New Roman"/>
                <w:bCs/>
                <w:szCs w:val="28"/>
                <w:lang w:val="vi-VN"/>
              </w:rPr>
            </w:pPr>
            <w:r w:rsidRPr="002D20D3">
              <w:rPr>
                <w:rFonts w:ascii="Times New Roman" w:hAnsi="Times New Roman"/>
                <w:bCs/>
                <w:szCs w:val="28"/>
                <w:lang w:val="vi-VN"/>
              </w:rPr>
              <w:t>- GV nhận xét</w:t>
            </w:r>
          </w:p>
          <w:p w:rsidR="002D20D3" w:rsidRPr="002D20D3" w:rsidRDefault="002D20D3" w:rsidP="003F4FBF">
            <w:pPr>
              <w:jc w:val="both"/>
              <w:rPr>
                <w:rFonts w:ascii="Times New Roman" w:hAnsi="Times New Roman"/>
                <w:b/>
                <w:bCs/>
                <w:szCs w:val="28"/>
                <w:u w:val="single"/>
                <w:lang w:val="vi-VN"/>
              </w:rPr>
            </w:pPr>
            <w:r w:rsidRPr="002D20D3">
              <w:rPr>
                <w:rFonts w:ascii="Times New Roman" w:hAnsi="Times New Roman"/>
                <w:b/>
                <w:bCs/>
                <w:szCs w:val="28"/>
                <w:lang w:val="vi-VN"/>
              </w:rPr>
              <w:t xml:space="preserve">- </w:t>
            </w:r>
            <w:r w:rsidRPr="002D20D3">
              <w:rPr>
                <w:rFonts w:ascii="Times New Roman" w:hAnsi="Times New Roman"/>
                <w:b/>
                <w:bCs/>
                <w:szCs w:val="28"/>
                <w:u w:val="single"/>
                <w:lang w:val="vi-VN"/>
              </w:rPr>
              <w:t>Bài 3</w:t>
            </w:r>
          </w:p>
          <w:p w:rsidR="002D20D3" w:rsidRPr="002D20D3" w:rsidRDefault="002D20D3" w:rsidP="003F4FBF">
            <w:pPr>
              <w:jc w:val="both"/>
              <w:rPr>
                <w:rFonts w:ascii="Times New Roman" w:hAnsi="Times New Roman"/>
                <w:bCs/>
                <w:szCs w:val="28"/>
                <w:lang w:val="vi-VN"/>
              </w:rPr>
            </w:pPr>
            <w:r w:rsidRPr="002D20D3">
              <w:rPr>
                <w:rFonts w:ascii="Times New Roman" w:hAnsi="Times New Roman"/>
                <w:b/>
                <w:bCs/>
                <w:szCs w:val="28"/>
                <w:lang w:val="vi-VN"/>
              </w:rPr>
              <w:t xml:space="preserve">-  </w:t>
            </w:r>
            <w:r w:rsidRPr="002D20D3">
              <w:rPr>
                <w:rFonts w:ascii="Times New Roman" w:hAnsi="Times New Roman"/>
                <w:bCs/>
                <w:szCs w:val="28"/>
                <w:lang w:val="vi-VN"/>
              </w:rPr>
              <w:t xml:space="preserve">Đọc YC </w:t>
            </w:r>
          </w:p>
          <w:p w:rsidR="002D20D3" w:rsidRPr="002D20D3" w:rsidRDefault="002D20D3" w:rsidP="003F4FBF">
            <w:pPr>
              <w:jc w:val="both"/>
              <w:rPr>
                <w:rFonts w:ascii="Times New Roman" w:hAnsi="Times New Roman"/>
                <w:bCs/>
                <w:szCs w:val="28"/>
                <w:lang w:val="vi-VN"/>
              </w:rPr>
            </w:pPr>
            <w:r w:rsidRPr="002D20D3">
              <w:rPr>
                <w:rFonts w:ascii="Times New Roman" w:hAnsi="Times New Roman"/>
                <w:bCs/>
                <w:szCs w:val="28"/>
                <w:lang w:val="vi-VN"/>
              </w:rPr>
              <w:t>- YC làm gì ?</w:t>
            </w:r>
          </w:p>
          <w:p w:rsidR="002D20D3" w:rsidRPr="002D20D3" w:rsidRDefault="002D20D3" w:rsidP="003F4FBF">
            <w:pPr>
              <w:autoSpaceDE w:val="0"/>
              <w:autoSpaceDN w:val="0"/>
              <w:adjustRightInd w:val="0"/>
              <w:jc w:val="both"/>
              <w:rPr>
                <w:rFonts w:ascii="Times New Roman" w:eastAsia="Calibri" w:hAnsi="Times New Roman"/>
                <w:bCs/>
                <w:szCs w:val="28"/>
                <w:lang w:val="vi-VN"/>
              </w:rPr>
            </w:pPr>
            <w:r w:rsidRPr="002D20D3">
              <w:rPr>
                <w:rFonts w:ascii="Times New Roman" w:hAnsi="Times New Roman"/>
                <w:bCs/>
                <w:szCs w:val="28"/>
                <w:lang w:val="vi-VN"/>
              </w:rPr>
              <w:t>- YC HS</w:t>
            </w:r>
            <w:r w:rsidRPr="002D20D3">
              <w:rPr>
                <w:rFonts w:ascii="Times New Roman" w:eastAsia="Calibri" w:hAnsi="Times New Roman"/>
                <w:bCs/>
                <w:szCs w:val="28"/>
                <w:lang w:val="vi-VN"/>
              </w:rPr>
              <w:t xml:space="preserve"> kể tên và vẽ vào giấy trang  .</w:t>
            </w:r>
            <w:r w:rsidRPr="002D20D3">
              <w:rPr>
                <w:rFonts w:ascii="Times New Roman" w:hAnsi="Times New Roman"/>
                <w:bCs/>
                <w:szCs w:val="28"/>
                <w:lang w:val="vi-VN"/>
              </w:rPr>
              <w:t>Phục mà em biết.</w:t>
            </w:r>
          </w:p>
          <w:p w:rsidR="002D20D3" w:rsidRPr="002D20D3" w:rsidRDefault="002D20D3" w:rsidP="003F4FBF">
            <w:pPr>
              <w:jc w:val="both"/>
              <w:rPr>
                <w:rFonts w:ascii="Times New Roman" w:hAnsi="Times New Roman"/>
                <w:bCs/>
                <w:szCs w:val="28"/>
                <w:lang w:val="vi-VN"/>
              </w:rPr>
            </w:pPr>
            <w:r w:rsidRPr="00ED144C">
              <w:rPr>
                <w:rFonts w:ascii="Times New Roman" w:hAnsi="Times New Roman"/>
                <w:bCs/>
                <w:szCs w:val="28"/>
                <w:lang w:val="vi-VN"/>
              </w:rPr>
              <w:t>- GV theo dõi giúp HS</w:t>
            </w:r>
          </w:p>
          <w:p w:rsidR="002D20D3" w:rsidRPr="002D20D3" w:rsidRDefault="002D20D3" w:rsidP="003F4FBF">
            <w:pPr>
              <w:jc w:val="both"/>
              <w:rPr>
                <w:rFonts w:ascii="Times New Roman" w:hAnsi="Times New Roman"/>
                <w:bCs/>
                <w:szCs w:val="28"/>
                <w:lang w:val="vi-VN"/>
              </w:rPr>
            </w:pPr>
          </w:p>
          <w:p w:rsidR="002D20D3" w:rsidRPr="002D20D3" w:rsidRDefault="002D20D3" w:rsidP="003F4FBF">
            <w:pPr>
              <w:jc w:val="both"/>
              <w:rPr>
                <w:rFonts w:ascii="Times New Roman" w:hAnsi="Times New Roman"/>
                <w:b/>
                <w:bCs/>
                <w:szCs w:val="28"/>
                <w:u w:val="single"/>
                <w:lang w:val="vi-VN"/>
              </w:rPr>
            </w:pPr>
            <w:r w:rsidRPr="00ED144C">
              <w:rPr>
                <w:rFonts w:ascii="Times New Roman" w:hAnsi="Times New Roman"/>
                <w:bCs/>
                <w:szCs w:val="28"/>
                <w:lang w:val="vi-VN"/>
              </w:rPr>
              <w:t>- GV nhận xét, khen ngợi</w:t>
            </w:r>
          </w:p>
          <w:p w:rsidR="002D20D3" w:rsidRPr="002D20D3" w:rsidRDefault="002D20D3" w:rsidP="003F4FBF">
            <w:pPr>
              <w:jc w:val="both"/>
              <w:rPr>
                <w:rFonts w:ascii="Times New Roman" w:hAnsi="Times New Roman"/>
                <w:b/>
                <w:bCs/>
                <w:i/>
                <w:szCs w:val="28"/>
                <w:lang w:val="vi-VN"/>
              </w:rPr>
            </w:pPr>
            <w:r w:rsidRPr="002D20D3">
              <w:rPr>
                <w:rFonts w:ascii="Times New Roman" w:hAnsi="Times New Roman"/>
                <w:b/>
                <w:bCs/>
                <w:i/>
                <w:szCs w:val="28"/>
                <w:lang w:val="vi-VN"/>
              </w:rPr>
              <w:t>GD HS yếu quý và tôn trọng trang phục của mỗi dân tộc</w:t>
            </w:r>
          </w:p>
          <w:p w:rsidR="002D20D3" w:rsidRPr="002D20D3" w:rsidRDefault="002D20D3" w:rsidP="003F4FBF">
            <w:pPr>
              <w:jc w:val="both"/>
              <w:rPr>
                <w:rFonts w:ascii="Times New Roman" w:hAnsi="Times New Roman"/>
                <w:b/>
                <w:bCs/>
                <w:szCs w:val="28"/>
                <w:u w:val="single"/>
                <w:lang w:val="vi-VN"/>
              </w:rPr>
            </w:pPr>
            <w:r w:rsidRPr="002D20D3">
              <w:rPr>
                <w:rFonts w:ascii="Times New Roman" w:hAnsi="Times New Roman"/>
                <w:b/>
                <w:bCs/>
                <w:szCs w:val="28"/>
                <w:u w:val="single"/>
                <w:lang w:val="vi-VN"/>
              </w:rPr>
              <w:t>Bài 4</w:t>
            </w:r>
          </w:p>
          <w:p w:rsidR="002D20D3" w:rsidRPr="002D20D3" w:rsidRDefault="002D20D3" w:rsidP="003F4FBF">
            <w:pPr>
              <w:jc w:val="both"/>
              <w:rPr>
                <w:rFonts w:ascii="Times New Roman" w:hAnsi="Times New Roman"/>
                <w:bCs/>
                <w:szCs w:val="28"/>
                <w:lang w:val="vi-VN"/>
              </w:rPr>
            </w:pPr>
          </w:p>
          <w:p w:rsidR="002D20D3" w:rsidRPr="002D20D3" w:rsidRDefault="002D20D3" w:rsidP="003F4FBF">
            <w:pPr>
              <w:jc w:val="both"/>
              <w:rPr>
                <w:rFonts w:ascii="Times New Roman" w:hAnsi="Times New Roman"/>
                <w:bCs/>
                <w:szCs w:val="28"/>
                <w:lang w:val="vi-VN"/>
              </w:rPr>
            </w:pPr>
            <w:r w:rsidRPr="002D20D3">
              <w:rPr>
                <w:rFonts w:ascii="Times New Roman" w:hAnsi="Times New Roman"/>
                <w:b/>
                <w:bCs/>
                <w:szCs w:val="28"/>
                <w:lang w:val="vi-VN"/>
              </w:rPr>
              <w:t xml:space="preserve">-  </w:t>
            </w:r>
            <w:r w:rsidRPr="002D20D3">
              <w:rPr>
                <w:rFonts w:ascii="Times New Roman" w:hAnsi="Times New Roman"/>
                <w:bCs/>
                <w:szCs w:val="28"/>
                <w:lang w:val="vi-VN"/>
              </w:rPr>
              <w:t xml:space="preserve">Đọc YC </w:t>
            </w:r>
          </w:p>
          <w:p w:rsidR="002D20D3" w:rsidRPr="002D20D3" w:rsidRDefault="002D20D3" w:rsidP="003F4FBF">
            <w:pPr>
              <w:jc w:val="both"/>
              <w:rPr>
                <w:rFonts w:ascii="Times New Roman" w:hAnsi="Times New Roman"/>
                <w:bCs/>
                <w:szCs w:val="28"/>
                <w:lang w:val="vi-VN"/>
              </w:rPr>
            </w:pPr>
            <w:r w:rsidRPr="002D20D3">
              <w:rPr>
                <w:rFonts w:ascii="Times New Roman" w:hAnsi="Times New Roman"/>
                <w:bCs/>
                <w:szCs w:val="28"/>
                <w:lang w:val="vi-VN"/>
              </w:rPr>
              <w:t>- YC làm gì ?</w:t>
            </w:r>
          </w:p>
          <w:p w:rsidR="002D20D3" w:rsidRPr="002D20D3" w:rsidRDefault="002D20D3" w:rsidP="003F4FBF">
            <w:pPr>
              <w:jc w:val="both"/>
              <w:rPr>
                <w:rFonts w:ascii="Times New Roman" w:hAnsi="Times New Roman"/>
                <w:bCs/>
                <w:szCs w:val="28"/>
                <w:lang w:val="vi-VN"/>
              </w:rPr>
            </w:pPr>
          </w:p>
          <w:p w:rsidR="002D20D3" w:rsidRPr="002D20D3" w:rsidRDefault="002D20D3" w:rsidP="003F4FBF">
            <w:pPr>
              <w:jc w:val="both"/>
              <w:rPr>
                <w:rFonts w:ascii="Times New Roman" w:hAnsi="Times New Roman"/>
                <w:bCs/>
                <w:szCs w:val="28"/>
                <w:lang w:val="vi-VN"/>
              </w:rPr>
            </w:pPr>
            <w:r w:rsidRPr="002D20D3">
              <w:rPr>
                <w:rFonts w:ascii="Times New Roman" w:hAnsi="Times New Roman"/>
                <w:bCs/>
                <w:szCs w:val="28"/>
                <w:lang w:val="vi-VN"/>
              </w:rPr>
              <w:t xml:space="preserve">- </w:t>
            </w:r>
            <w:r w:rsidRPr="00ED144C">
              <w:rPr>
                <w:rFonts w:ascii="Times New Roman" w:hAnsi="Times New Roman"/>
                <w:bCs/>
                <w:szCs w:val="28"/>
                <w:lang w:val="vi-VN"/>
              </w:rPr>
              <w:t>GV theo dõi giúp HS</w:t>
            </w:r>
          </w:p>
          <w:p w:rsidR="002D20D3" w:rsidRPr="002D20D3" w:rsidRDefault="002D20D3" w:rsidP="003F4FBF">
            <w:pPr>
              <w:jc w:val="both"/>
              <w:rPr>
                <w:rFonts w:ascii="Times New Roman" w:hAnsi="Times New Roman"/>
                <w:b/>
                <w:bCs/>
                <w:szCs w:val="28"/>
                <w:u w:val="single"/>
                <w:lang w:val="vi-VN"/>
              </w:rPr>
            </w:pPr>
            <w:r w:rsidRPr="00ED144C">
              <w:rPr>
                <w:rFonts w:ascii="Times New Roman" w:hAnsi="Times New Roman"/>
                <w:bCs/>
                <w:szCs w:val="28"/>
                <w:lang w:val="vi-VN"/>
              </w:rPr>
              <w:t>- GV nhận xét, khen ngợi</w:t>
            </w:r>
          </w:p>
          <w:p w:rsidR="002D20D3" w:rsidRPr="00ED144C" w:rsidRDefault="002D20D3" w:rsidP="003F4FBF">
            <w:pPr>
              <w:jc w:val="both"/>
              <w:rPr>
                <w:rFonts w:ascii="Times New Roman" w:hAnsi="Times New Roman"/>
                <w:b/>
                <w:bCs/>
                <w:szCs w:val="28"/>
                <w:lang w:val="vi-VN"/>
              </w:rPr>
            </w:pPr>
            <w:r w:rsidRPr="00ED144C">
              <w:rPr>
                <w:rFonts w:ascii="Times New Roman" w:hAnsi="Times New Roman"/>
                <w:b/>
                <w:szCs w:val="28"/>
                <w:lang w:val="vi-VN"/>
              </w:rPr>
              <w:t>III.</w:t>
            </w:r>
            <w:r w:rsidRPr="00ED144C">
              <w:rPr>
                <w:rFonts w:ascii="Times New Roman" w:hAnsi="Times New Roman"/>
                <w:b/>
                <w:szCs w:val="28"/>
                <w:u w:val="single"/>
                <w:lang w:val="vi-VN"/>
              </w:rPr>
              <w:t>Phần kết thúc</w:t>
            </w:r>
            <w:r w:rsidRPr="00ED144C">
              <w:rPr>
                <w:rFonts w:ascii="Times New Roman" w:hAnsi="Times New Roman"/>
                <w:b/>
                <w:szCs w:val="28"/>
                <w:lang w:val="vi-VN"/>
              </w:rPr>
              <w:t xml:space="preserve">  (3’)</w:t>
            </w:r>
          </w:p>
          <w:p w:rsidR="002D20D3" w:rsidRPr="002D20D3" w:rsidRDefault="002D20D3" w:rsidP="003F4FBF">
            <w:pPr>
              <w:jc w:val="both"/>
              <w:rPr>
                <w:rFonts w:ascii="Times New Roman" w:hAnsi="Times New Roman"/>
                <w:bCs/>
                <w:szCs w:val="28"/>
                <w:lang w:val="vi-VN"/>
              </w:rPr>
            </w:pPr>
            <w:r w:rsidRPr="00ED144C">
              <w:rPr>
                <w:rFonts w:ascii="Times New Roman" w:hAnsi="Times New Roman"/>
                <w:bCs/>
                <w:szCs w:val="28"/>
                <w:lang w:val="vi-VN"/>
              </w:rPr>
              <w:t>- Về nhà</w:t>
            </w:r>
            <w:r>
              <w:rPr>
                <w:rFonts w:ascii="Times New Roman" w:hAnsi="Times New Roman"/>
                <w:bCs/>
                <w:szCs w:val="28"/>
                <w:lang w:val="vi-VN"/>
              </w:rPr>
              <w:t xml:space="preserve"> nói với cha mẹ anh chị về </w:t>
            </w:r>
            <w:r w:rsidRPr="00964288">
              <w:rPr>
                <w:rFonts w:ascii="Times New Roman" w:hAnsi="Times New Roman"/>
                <w:bCs/>
                <w:szCs w:val="28"/>
                <w:lang w:val="vi-VN"/>
              </w:rPr>
              <w:t>trang phục của</w:t>
            </w:r>
            <w:r w:rsidRPr="002049F7">
              <w:rPr>
                <w:rFonts w:ascii="Times New Roman" w:hAnsi="Times New Roman"/>
                <w:bCs/>
                <w:szCs w:val="28"/>
                <w:lang w:val="vi-VN"/>
              </w:rPr>
              <w:t xml:space="preserve"> dân tộc mình</w:t>
            </w:r>
            <w:r w:rsidRPr="002D20D3">
              <w:rPr>
                <w:rFonts w:ascii="Times New Roman" w:hAnsi="Times New Roman"/>
                <w:bCs/>
                <w:szCs w:val="28"/>
                <w:lang w:val="vi-VN"/>
              </w:rPr>
              <w:t>.</w:t>
            </w:r>
          </w:p>
          <w:p w:rsidR="002D20D3" w:rsidRPr="00ED144C" w:rsidRDefault="002D20D3" w:rsidP="003F4FBF">
            <w:pPr>
              <w:ind w:right="4"/>
              <w:jc w:val="both"/>
              <w:rPr>
                <w:rFonts w:ascii="Times New Roman" w:hAnsi="Times New Roman"/>
                <w:szCs w:val="28"/>
                <w:lang w:val="vi-VN"/>
              </w:rPr>
            </w:pPr>
            <w:r w:rsidRPr="00ED144C">
              <w:rPr>
                <w:rFonts w:ascii="Times New Roman" w:hAnsi="Times New Roman"/>
                <w:szCs w:val="28"/>
                <w:lang w:val="vi-VN"/>
              </w:rPr>
              <w:t xml:space="preserve">- Dặn HS về nhà đọc lại bài và xem nội dung tiếp theo trong bài </w:t>
            </w:r>
          </w:p>
          <w:p w:rsidR="002D20D3" w:rsidRPr="00ED144C" w:rsidRDefault="002D20D3" w:rsidP="003F4FBF">
            <w:pPr>
              <w:autoSpaceDE w:val="0"/>
              <w:autoSpaceDN w:val="0"/>
              <w:adjustRightInd w:val="0"/>
              <w:ind w:right="4"/>
              <w:jc w:val="both"/>
              <w:rPr>
                <w:rFonts w:ascii="Times New Roman" w:eastAsia="Calibri" w:hAnsi="Times New Roman"/>
                <w:b/>
                <w:bCs/>
                <w:szCs w:val="28"/>
              </w:rPr>
            </w:pPr>
            <w:r w:rsidRPr="00ED144C">
              <w:rPr>
                <w:rFonts w:ascii="Times New Roman" w:hAnsi="Times New Roman"/>
                <w:szCs w:val="28"/>
              </w:rPr>
              <w:t xml:space="preserve">- </w:t>
            </w:r>
            <w:r w:rsidRPr="00ED144C">
              <w:rPr>
                <w:rFonts w:ascii="Times New Roman" w:hAnsi="Times New Roman"/>
                <w:szCs w:val="28"/>
                <w:lang w:val="vi-VN"/>
              </w:rPr>
              <w:t xml:space="preserve"> </w:t>
            </w:r>
            <w:r w:rsidRPr="00ED144C">
              <w:rPr>
                <w:rFonts w:ascii="Times New Roman" w:hAnsi="Times New Roman"/>
                <w:szCs w:val="28"/>
              </w:rPr>
              <w:t>Nhận xét giờ học.</w:t>
            </w:r>
          </w:p>
        </w:tc>
        <w:tc>
          <w:tcPr>
            <w:tcW w:w="2448" w:type="pct"/>
            <w:tcBorders>
              <w:top w:val="single" w:sz="4" w:space="0" w:color="auto"/>
              <w:left w:val="single" w:sz="4" w:space="0" w:color="auto"/>
              <w:bottom w:val="single" w:sz="4" w:space="0" w:color="auto"/>
              <w:right w:val="single" w:sz="4" w:space="0" w:color="auto"/>
            </w:tcBorders>
          </w:tcPr>
          <w:p w:rsidR="002D20D3" w:rsidRPr="00ED144C" w:rsidRDefault="002D20D3" w:rsidP="003F4FBF">
            <w:pPr>
              <w:jc w:val="both"/>
              <w:rPr>
                <w:rFonts w:ascii="Times New Roman" w:eastAsia="Calibri" w:hAnsi="Times New Roman"/>
                <w:szCs w:val="28"/>
              </w:rPr>
            </w:pPr>
          </w:p>
          <w:p w:rsidR="002D20D3" w:rsidRPr="00ED144C" w:rsidRDefault="002D20D3" w:rsidP="003F4FBF">
            <w:pPr>
              <w:jc w:val="both"/>
              <w:rPr>
                <w:rFonts w:ascii="Times New Roman" w:hAnsi="Times New Roman"/>
                <w:szCs w:val="28"/>
              </w:rPr>
            </w:pPr>
            <w:r w:rsidRPr="00ED144C">
              <w:rPr>
                <w:rFonts w:ascii="Times New Roman" w:hAnsi="Times New Roman"/>
                <w:szCs w:val="28"/>
              </w:rPr>
              <w:t>- Lớp quan sát</w:t>
            </w:r>
          </w:p>
          <w:p w:rsidR="002D20D3" w:rsidRPr="00ED144C" w:rsidRDefault="002D20D3" w:rsidP="003F4FBF">
            <w:pPr>
              <w:jc w:val="both"/>
              <w:rPr>
                <w:rFonts w:ascii="Times New Roman" w:hAnsi="Times New Roman"/>
                <w:szCs w:val="28"/>
              </w:rPr>
            </w:pPr>
          </w:p>
          <w:p w:rsidR="002D20D3" w:rsidRDefault="002D20D3" w:rsidP="003F4FBF">
            <w:pPr>
              <w:jc w:val="both"/>
              <w:rPr>
                <w:rFonts w:ascii="Times New Roman" w:hAnsi="Times New Roman"/>
                <w:szCs w:val="28"/>
              </w:rPr>
            </w:pPr>
            <w:r>
              <w:rPr>
                <w:rFonts w:ascii="Times New Roman" w:hAnsi="Times New Roman"/>
                <w:szCs w:val="28"/>
              </w:rPr>
              <w:t>- Trang phục của người S tiêng</w:t>
            </w:r>
          </w:p>
          <w:p w:rsidR="002D20D3" w:rsidRPr="00027C4D" w:rsidRDefault="002D20D3" w:rsidP="003F4FBF">
            <w:pPr>
              <w:jc w:val="both"/>
              <w:rPr>
                <w:rFonts w:ascii="Times New Roman" w:hAnsi="Times New Roman"/>
                <w:szCs w:val="28"/>
                <w:lang w:val="pt-BR"/>
              </w:rPr>
            </w:pPr>
            <w:r w:rsidRPr="00027C4D">
              <w:rPr>
                <w:rFonts w:ascii="Times New Roman" w:hAnsi="Times New Roman"/>
                <w:szCs w:val="28"/>
                <w:lang w:val="pt-BR"/>
              </w:rPr>
              <w:t>- Em rất thích bộ trang phục.</w:t>
            </w:r>
          </w:p>
          <w:p w:rsidR="002D20D3" w:rsidRPr="00027C4D" w:rsidRDefault="002D20D3" w:rsidP="003F4FBF">
            <w:pPr>
              <w:jc w:val="both"/>
              <w:rPr>
                <w:rFonts w:ascii="Times New Roman" w:hAnsi="Times New Roman"/>
                <w:szCs w:val="28"/>
                <w:lang w:val="pt-BR"/>
              </w:rPr>
            </w:pPr>
          </w:p>
          <w:p w:rsidR="002D20D3" w:rsidRPr="00027C4D" w:rsidRDefault="002D20D3" w:rsidP="003F4FBF">
            <w:pPr>
              <w:jc w:val="both"/>
              <w:rPr>
                <w:rFonts w:ascii="Times New Roman" w:hAnsi="Times New Roman"/>
                <w:szCs w:val="28"/>
                <w:lang w:val="pt-BR"/>
              </w:rPr>
            </w:pPr>
          </w:p>
          <w:p w:rsidR="002D20D3" w:rsidRPr="00027C4D" w:rsidRDefault="002D20D3" w:rsidP="003F4FBF">
            <w:pPr>
              <w:jc w:val="both"/>
              <w:rPr>
                <w:rFonts w:ascii="Times New Roman" w:hAnsi="Times New Roman"/>
                <w:szCs w:val="28"/>
                <w:lang w:val="pt-BR"/>
              </w:rPr>
            </w:pPr>
          </w:p>
          <w:p w:rsidR="002D20D3" w:rsidRPr="00027C4D" w:rsidRDefault="002D20D3" w:rsidP="003F4FBF">
            <w:pPr>
              <w:jc w:val="both"/>
              <w:rPr>
                <w:rFonts w:ascii="Times New Roman" w:hAnsi="Times New Roman"/>
                <w:szCs w:val="28"/>
                <w:lang w:val="pt-BR"/>
              </w:rPr>
            </w:pPr>
          </w:p>
          <w:p w:rsidR="002D20D3" w:rsidRPr="002D20D3" w:rsidRDefault="002D20D3" w:rsidP="003F4FBF">
            <w:pPr>
              <w:jc w:val="both"/>
              <w:rPr>
                <w:rFonts w:ascii="Times New Roman" w:hAnsi="Times New Roman"/>
                <w:szCs w:val="28"/>
                <w:lang w:val="pt-BR"/>
              </w:rPr>
            </w:pPr>
            <w:r w:rsidRPr="002D20D3">
              <w:rPr>
                <w:rFonts w:ascii="Times New Roman" w:hAnsi="Times New Roman"/>
                <w:szCs w:val="28"/>
                <w:lang w:val="pt-BR"/>
              </w:rPr>
              <w:t>- HS lắng nghe và ghi đầu bài vào vở</w:t>
            </w:r>
          </w:p>
          <w:p w:rsidR="002D20D3" w:rsidRPr="002D20D3" w:rsidRDefault="002D20D3" w:rsidP="003F4FBF">
            <w:pPr>
              <w:jc w:val="both"/>
              <w:rPr>
                <w:rFonts w:ascii="Times New Roman" w:hAnsi="Times New Roman"/>
                <w:szCs w:val="28"/>
                <w:lang w:val="pt-BR"/>
              </w:rPr>
            </w:pPr>
          </w:p>
          <w:p w:rsidR="002D20D3" w:rsidRPr="002D20D3" w:rsidRDefault="002D20D3" w:rsidP="003F4FBF">
            <w:pPr>
              <w:jc w:val="both"/>
              <w:rPr>
                <w:rFonts w:ascii="Times New Roman" w:hAnsi="Times New Roman"/>
                <w:szCs w:val="28"/>
                <w:lang w:val="pt-BR"/>
              </w:rPr>
            </w:pPr>
          </w:p>
          <w:p w:rsidR="002D20D3" w:rsidRPr="002D20D3" w:rsidRDefault="002D20D3" w:rsidP="003F4FBF">
            <w:pPr>
              <w:jc w:val="both"/>
              <w:rPr>
                <w:rFonts w:ascii="Times New Roman" w:hAnsi="Times New Roman"/>
                <w:szCs w:val="28"/>
                <w:lang w:val="pt-BR"/>
              </w:rPr>
            </w:pPr>
          </w:p>
          <w:p w:rsidR="002D20D3" w:rsidRPr="002D20D3" w:rsidRDefault="002D20D3" w:rsidP="003F4FBF">
            <w:pPr>
              <w:jc w:val="both"/>
              <w:rPr>
                <w:rFonts w:ascii="Times New Roman" w:hAnsi="Times New Roman"/>
                <w:szCs w:val="28"/>
                <w:lang w:val="pt-BR"/>
              </w:rPr>
            </w:pPr>
          </w:p>
          <w:p w:rsidR="002D20D3" w:rsidRPr="002D20D3" w:rsidRDefault="002D20D3" w:rsidP="003F4FBF">
            <w:pPr>
              <w:jc w:val="both"/>
              <w:rPr>
                <w:rFonts w:ascii="Times New Roman" w:hAnsi="Times New Roman"/>
                <w:szCs w:val="28"/>
                <w:lang w:val="pt-BR"/>
              </w:rPr>
            </w:pPr>
          </w:p>
          <w:p w:rsidR="002D20D3" w:rsidRPr="002D20D3" w:rsidRDefault="002D20D3" w:rsidP="003F4FBF">
            <w:pPr>
              <w:jc w:val="both"/>
              <w:rPr>
                <w:rFonts w:ascii="Times New Roman" w:hAnsi="Times New Roman"/>
                <w:bCs/>
                <w:szCs w:val="28"/>
                <w:lang w:val="pt-BR"/>
              </w:rPr>
            </w:pPr>
            <w:r w:rsidRPr="002D20D3">
              <w:rPr>
                <w:rFonts w:ascii="Times New Roman" w:hAnsi="Times New Roman"/>
                <w:szCs w:val="28"/>
                <w:lang w:val="pt-BR"/>
              </w:rPr>
              <w:t xml:space="preserve">- </w:t>
            </w:r>
            <w:r w:rsidRPr="00ED144C">
              <w:rPr>
                <w:rFonts w:ascii="Times New Roman" w:hAnsi="Times New Roman"/>
                <w:bCs/>
                <w:szCs w:val="28"/>
                <w:lang w:val="vi-VN"/>
              </w:rPr>
              <w:t xml:space="preserve">HS đọc mục tiêu của mục </w:t>
            </w:r>
            <w:r w:rsidRPr="002D20D3">
              <w:rPr>
                <w:rFonts w:ascii="Times New Roman" w:hAnsi="Times New Roman"/>
                <w:bCs/>
                <w:szCs w:val="28"/>
                <w:lang w:val="pt-BR"/>
              </w:rPr>
              <w:t>1</w:t>
            </w:r>
            <w:r w:rsidRPr="00ED144C">
              <w:rPr>
                <w:rFonts w:ascii="Times New Roman" w:hAnsi="Times New Roman"/>
                <w:bCs/>
                <w:szCs w:val="28"/>
                <w:lang w:val="vi-VN"/>
              </w:rPr>
              <w:t xml:space="preserve"> trong sách trang </w:t>
            </w:r>
            <w:r w:rsidRPr="002D20D3">
              <w:rPr>
                <w:rFonts w:ascii="Times New Roman" w:hAnsi="Times New Roman"/>
                <w:bCs/>
                <w:szCs w:val="28"/>
                <w:lang w:val="pt-BR"/>
              </w:rPr>
              <w:t>47</w:t>
            </w:r>
            <w:r w:rsidRPr="00ED144C">
              <w:rPr>
                <w:rFonts w:ascii="Times New Roman" w:hAnsi="Times New Roman"/>
                <w:bCs/>
                <w:szCs w:val="28"/>
                <w:lang w:val="vi-VN"/>
              </w:rPr>
              <w:t>.</w:t>
            </w:r>
          </w:p>
          <w:p w:rsidR="002D20D3" w:rsidRPr="002D20D3" w:rsidRDefault="002D20D3" w:rsidP="003F4FBF">
            <w:pPr>
              <w:jc w:val="both"/>
              <w:rPr>
                <w:rFonts w:ascii="Times New Roman" w:hAnsi="Times New Roman"/>
                <w:bCs/>
                <w:szCs w:val="28"/>
                <w:lang w:val="pt-BR"/>
              </w:rPr>
            </w:pPr>
            <w:r w:rsidRPr="00ED144C">
              <w:rPr>
                <w:rFonts w:ascii="Times New Roman" w:hAnsi="Times New Roman"/>
                <w:bCs/>
                <w:szCs w:val="28"/>
                <w:lang w:val="vi-VN"/>
              </w:rPr>
              <w:t xml:space="preserve">+ HS trả lời: Mục tiêu chúng ta cần đạt là: </w:t>
            </w:r>
            <w:r w:rsidRPr="00ED144C">
              <w:rPr>
                <w:rFonts w:ascii="Times New Roman" w:hAnsi="Times New Roman"/>
                <w:szCs w:val="28"/>
                <w:lang w:val="vi-VN"/>
              </w:rPr>
              <w:t>HS biết</w:t>
            </w:r>
            <w:r w:rsidRPr="002D20D3">
              <w:rPr>
                <w:rFonts w:ascii="Times New Roman" w:hAnsi="Times New Roman"/>
                <w:bCs/>
                <w:szCs w:val="28"/>
                <w:lang w:val="pt-BR"/>
              </w:rPr>
              <w:t xml:space="preserve"> được trang phục của một số dân tộc  </w:t>
            </w:r>
          </w:p>
          <w:p w:rsidR="002D20D3" w:rsidRPr="002D20D3" w:rsidRDefault="002D20D3" w:rsidP="003F4FBF">
            <w:pPr>
              <w:jc w:val="both"/>
              <w:rPr>
                <w:rFonts w:ascii="Times New Roman" w:hAnsi="Times New Roman"/>
                <w:bCs/>
                <w:szCs w:val="28"/>
                <w:lang w:val="pt-BR"/>
              </w:rPr>
            </w:pPr>
            <w:r w:rsidRPr="002D20D3">
              <w:rPr>
                <w:rFonts w:ascii="Times New Roman" w:hAnsi="Times New Roman"/>
                <w:bCs/>
                <w:szCs w:val="28"/>
                <w:lang w:val="pt-BR"/>
              </w:rPr>
              <w:t xml:space="preserve">- 2 hs đọc YC </w:t>
            </w:r>
          </w:p>
          <w:p w:rsidR="002D20D3" w:rsidRPr="002D20D3" w:rsidRDefault="002D20D3" w:rsidP="003F4FBF">
            <w:pPr>
              <w:jc w:val="both"/>
              <w:rPr>
                <w:rFonts w:ascii="Times New Roman" w:hAnsi="Times New Roman"/>
                <w:bCs/>
                <w:szCs w:val="28"/>
                <w:lang w:val="pt-BR"/>
              </w:rPr>
            </w:pPr>
            <w:r w:rsidRPr="002D20D3">
              <w:rPr>
                <w:rFonts w:ascii="Times New Roman" w:hAnsi="Times New Roman"/>
                <w:bCs/>
                <w:szCs w:val="28"/>
                <w:lang w:val="pt-BR"/>
              </w:rPr>
              <w:t>- Quan sát và cho biết trang phục của dân tộc nào ?</w:t>
            </w:r>
          </w:p>
          <w:p w:rsidR="002D20D3" w:rsidRPr="002D20D3" w:rsidRDefault="002D20D3" w:rsidP="003F4FBF">
            <w:pPr>
              <w:jc w:val="both"/>
              <w:rPr>
                <w:rFonts w:ascii="Times New Roman" w:hAnsi="Times New Roman"/>
                <w:bCs/>
                <w:szCs w:val="28"/>
                <w:lang w:val="pt-BR"/>
              </w:rPr>
            </w:pPr>
            <w:r w:rsidRPr="002D20D3">
              <w:rPr>
                <w:rFonts w:ascii="Times New Roman" w:hAnsi="Times New Roman"/>
                <w:bCs/>
                <w:szCs w:val="28"/>
                <w:lang w:val="pt-BR"/>
              </w:rPr>
              <w:lastRenderedPageBreak/>
              <w:t>- Trang phục của : Gia – rai, Tày, Dao, Lào, Thái, Mông, Nùng, Ê – đê, Chăm, S tiêng, Kinh, mường,</w:t>
            </w:r>
            <w:r w:rsidRPr="002D20D3">
              <w:rPr>
                <w:rFonts w:ascii="Times New Roman" w:eastAsia="Calibri" w:hAnsi="Times New Roman"/>
                <w:bCs/>
                <w:szCs w:val="28"/>
                <w:lang w:val="pt-BR"/>
              </w:rPr>
              <w:t xml:space="preserve"> </w:t>
            </w:r>
          </w:p>
          <w:p w:rsidR="002D20D3" w:rsidRPr="002D20D3" w:rsidRDefault="002D20D3" w:rsidP="003F4FBF">
            <w:pPr>
              <w:jc w:val="both"/>
              <w:rPr>
                <w:rFonts w:ascii="Times New Roman" w:eastAsia="Calibri" w:hAnsi="Times New Roman"/>
                <w:bCs/>
                <w:szCs w:val="28"/>
                <w:lang w:val="pt-BR"/>
              </w:rPr>
            </w:pPr>
            <w:r w:rsidRPr="002D20D3">
              <w:rPr>
                <w:rFonts w:ascii="Times New Roman" w:eastAsia="Calibri" w:hAnsi="Times New Roman"/>
                <w:bCs/>
                <w:szCs w:val="28"/>
                <w:lang w:val="pt-BR"/>
              </w:rPr>
              <w:t xml:space="preserve">- Đại diện HS trình bày </w:t>
            </w:r>
          </w:p>
          <w:p w:rsidR="002D20D3" w:rsidRPr="002D20D3" w:rsidRDefault="002D20D3" w:rsidP="003F4FBF">
            <w:pPr>
              <w:jc w:val="both"/>
              <w:rPr>
                <w:rFonts w:ascii="Times New Roman" w:eastAsia="Calibri" w:hAnsi="Times New Roman"/>
                <w:bCs/>
                <w:szCs w:val="28"/>
                <w:lang w:val="pt-BR"/>
              </w:rPr>
            </w:pPr>
            <w:r w:rsidRPr="002D20D3">
              <w:rPr>
                <w:rFonts w:ascii="Times New Roman" w:eastAsia="Calibri" w:hAnsi="Times New Roman"/>
                <w:bCs/>
                <w:szCs w:val="28"/>
                <w:lang w:val="pt-BR"/>
              </w:rPr>
              <w:t>- Nhận xét</w:t>
            </w:r>
          </w:p>
          <w:p w:rsidR="002D20D3" w:rsidRPr="002D20D3" w:rsidRDefault="002D20D3" w:rsidP="003F4FBF">
            <w:pPr>
              <w:jc w:val="both"/>
              <w:rPr>
                <w:rFonts w:ascii="Times New Roman" w:eastAsia="Calibri" w:hAnsi="Times New Roman"/>
                <w:bCs/>
                <w:szCs w:val="28"/>
                <w:lang w:val="pt-BR"/>
              </w:rPr>
            </w:pPr>
          </w:p>
          <w:p w:rsidR="002D20D3" w:rsidRPr="002D20D3" w:rsidRDefault="002D20D3" w:rsidP="003F4FBF">
            <w:pPr>
              <w:jc w:val="both"/>
              <w:rPr>
                <w:rFonts w:ascii="Times New Roman" w:eastAsia="Calibri" w:hAnsi="Times New Roman"/>
                <w:bCs/>
                <w:szCs w:val="28"/>
                <w:lang w:val="pt-BR"/>
              </w:rPr>
            </w:pPr>
          </w:p>
          <w:p w:rsidR="002D20D3" w:rsidRPr="002D20D3" w:rsidRDefault="002D20D3" w:rsidP="003F4FBF">
            <w:pPr>
              <w:jc w:val="both"/>
              <w:rPr>
                <w:rFonts w:ascii="Times New Roman" w:eastAsia="Calibri" w:hAnsi="Times New Roman"/>
                <w:bCs/>
                <w:szCs w:val="28"/>
                <w:lang w:val="pt-BR"/>
              </w:rPr>
            </w:pPr>
            <w:r w:rsidRPr="002D20D3">
              <w:rPr>
                <w:rFonts w:ascii="Times New Roman" w:eastAsia="Calibri" w:hAnsi="Times New Roman"/>
                <w:bCs/>
                <w:szCs w:val="28"/>
                <w:lang w:val="pt-BR"/>
              </w:rPr>
              <w:t xml:space="preserve">- 1 HS đọc YC </w:t>
            </w:r>
          </w:p>
          <w:p w:rsidR="002D20D3" w:rsidRPr="002D20D3" w:rsidRDefault="002D20D3" w:rsidP="003F4FBF">
            <w:pPr>
              <w:jc w:val="both"/>
              <w:rPr>
                <w:rFonts w:ascii="Times New Roman" w:hAnsi="Times New Roman"/>
                <w:bCs/>
                <w:szCs w:val="28"/>
                <w:lang w:val="pt-BR"/>
              </w:rPr>
            </w:pPr>
            <w:r w:rsidRPr="002D20D3">
              <w:rPr>
                <w:rFonts w:ascii="Times New Roman" w:eastAsia="Calibri" w:hAnsi="Times New Roman"/>
                <w:bCs/>
                <w:szCs w:val="28"/>
                <w:lang w:val="pt-BR"/>
              </w:rPr>
              <w:t xml:space="preserve">- </w:t>
            </w:r>
            <w:r w:rsidRPr="002D20D3">
              <w:rPr>
                <w:rFonts w:ascii="Times New Roman" w:hAnsi="Times New Roman"/>
                <w:bCs/>
                <w:szCs w:val="28"/>
                <w:lang w:val="pt-BR"/>
              </w:rPr>
              <w:t xml:space="preserve">Nhận biết trang phục của dân tộc em và dán trang phục em thích vào bài </w:t>
            </w:r>
          </w:p>
          <w:p w:rsidR="002D20D3" w:rsidRPr="002D20D3" w:rsidRDefault="002D20D3" w:rsidP="003F4FBF">
            <w:pPr>
              <w:jc w:val="both"/>
              <w:rPr>
                <w:rFonts w:ascii="Times New Roman" w:eastAsia="Calibri" w:hAnsi="Times New Roman"/>
                <w:bCs/>
                <w:szCs w:val="28"/>
                <w:lang w:val="pt-BR"/>
              </w:rPr>
            </w:pPr>
            <w:r w:rsidRPr="002D20D3">
              <w:rPr>
                <w:rFonts w:ascii="Times New Roman" w:eastAsia="Calibri" w:hAnsi="Times New Roman"/>
                <w:bCs/>
                <w:szCs w:val="28"/>
                <w:lang w:val="pt-BR"/>
              </w:rPr>
              <w:t xml:space="preserve">- Đại diện HS trình bày </w:t>
            </w:r>
          </w:p>
          <w:p w:rsidR="002D20D3" w:rsidRPr="002D20D3" w:rsidRDefault="002D20D3" w:rsidP="003F4FBF">
            <w:pPr>
              <w:jc w:val="both"/>
              <w:rPr>
                <w:rFonts w:ascii="Times New Roman" w:eastAsia="Calibri" w:hAnsi="Times New Roman"/>
                <w:bCs/>
                <w:szCs w:val="28"/>
                <w:lang w:val="pt-BR"/>
              </w:rPr>
            </w:pPr>
            <w:r w:rsidRPr="002D20D3">
              <w:rPr>
                <w:rFonts w:ascii="Times New Roman" w:eastAsia="Calibri" w:hAnsi="Times New Roman"/>
                <w:bCs/>
                <w:szCs w:val="28"/>
                <w:lang w:val="pt-BR"/>
              </w:rPr>
              <w:t xml:space="preserve">- Nhận xét </w:t>
            </w:r>
          </w:p>
          <w:p w:rsidR="002D20D3" w:rsidRPr="002D20D3" w:rsidRDefault="002D20D3" w:rsidP="003F4FBF">
            <w:pPr>
              <w:autoSpaceDE w:val="0"/>
              <w:autoSpaceDN w:val="0"/>
              <w:adjustRightInd w:val="0"/>
              <w:jc w:val="both"/>
              <w:rPr>
                <w:rFonts w:ascii="Times New Roman" w:eastAsia="Calibri" w:hAnsi="Times New Roman"/>
                <w:bCs/>
                <w:szCs w:val="28"/>
                <w:lang w:val="pt-BR"/>
              </w:rPr>
            </w:pPr>
          </w:p>
          <w:p w:rsidR="002D20D3" w:rsidRPr="002D20D3" w:rsidRDefault="002D20D3" w:rsidP="003F4FBF">
            <w:pPr>
              <w:autoSpaceDE w:val="0"/>
              <w:autoSpaceDN w:val="0"/>
              <w:adjustRightInd w:val="0"/>
              <w:jc w:val="both"/>
              <w:rPr>
                <w:rFonts w:ascii="Times New Roman" w:eastAsia="Calibri" w:hAnsi="Times New Roman"/>
                <w:bCs/>
                <w:szCs w:val="28"/>
                <w:lang w:val="pt-BR"/>
              </w:rPr>
            </w:pPr>
            <w:r w:rsidRPr="002D20D3">
              <w:rPr>
                <w:rFonts w:ascii="Times New Roman" w:eastAsia="Calibri" w:hAnsi="Times New Roman"/>
                <w:bCs/>
                <w:szCs w:val="28"/>
                <w:lang w:val="pt-BR"/>
              </w:rPr>
              <w:t xml:space="preserve">- 1 HS đọc YC </w:t>
            </w:r>
          </w:p>
          <w:p w:rsidR="002D20D3" w:rsidRPr="002D20D3" w:rsidRDefault="002D20D3" w:rsidP="003F4FBF">
            <w:pPr>
              <w:autoSpaceDE w:val="0"/>
              <w:autoSpaceDN w:val="0"/>
              <w:adjustRightInd w:val="0"/>
              <w:jc w:val="both"/>
              <w:rPr>
                <w:rFonts w:ascii="Times New Roman" w:eastAsia="Calibri" w:hAnsi="Times New Roman"/>
                <w:bCs/>
                <w:szCs w:val="28"/>
                <w:lang w:val="pt-BR"/>
              </w:rPr>
            </w:pPr>
            <w:r w:rsidRPr="002D20D3">
              <w:rPr>
                <w:rFonts w:ascii="Times New Roman" w:eastAsia="Calibri" w:hAnsi="Times New Roman"/>
                <w:bCs/>
                <w:szCs w:val="28"/>
                <w:lang w:val="pt-BR"/>
              </w:rPr>
              <w:t>- Ngoài những trang phục trên, em còn biết thêm trang phục của các dân tộc nào khác. Em hãy kể tên và vẽ vào giấy .</w:t>
            </w:r>
          </w:p>
          <w:p w:rsidR="002D20D3" w:rsidRPr="002D20D3" w:rsidRDefault="002D20D3" w:rsidP="003F4FBF">
            <w:pPr>
              <w:jc w:val="both"/>
              <w:rPr>
                <w:rFonts w:ascii="Times New Roman" w:eastAsia="Calibri" w:hAnsi="Times New Roman"/>
                <w:bCs/>
                <w:szCs w:val="28"/>
                <w:lang w:val="pt-BR"/>
              </w:rPr>
            </w:pPr>
            <w:r w:rsidRPr="002D20D3">
              <w:rPr>
                <w:rFonts w:ascii="Times New Roman" w:eastAsia="Calibri" w:hAnsi="Times New Roman"/>
                <w:bCs/>
                <w:szCs w:val="28"/>
                <w:lang w:val="pt-BR"/>
              </w:rPr>
              <w:t xml:space="preserve">- Đại diện HS trình bày </w:t>
            </w:r>
          </w:p>
          <w:p w:rsidR="002D20D3" w:rsidRPr="002D20D3" w:rsidRDefault="002D20D3" w:rsidP="003F4FBF">
            <w:pPr>
              <w:jc w:val="both"/>
              <w:rPr>
                <w:rFonts w:ascii="Times New Roman" w:eastAsia="Calibri" w:hAnsi="Times New Roman"/>
                <w:bCs/>
                <w:szCs w:val="28"/>
                <w:lang w:val="pt-BR"/>
              </w:rPr>
            </w:pPr>
            <w:r w:rsidRPr="002D20D3">
              <w:rPr>
                <w:rFonts w:ascii="Times New Roman" w:eastAsia="Calibri" w:hAnsi="Times New Roman"/>
                <w:bCs/>
                <w:szCs w:val="28"/>
                <w:lang w:val="pt-BR"/>
              </w:rPr>
              <w:t xml:space="preserve">- Nhận xét </w:t>
            </w:r>
          </w:p>
          <w:p w:rsidR="002D20D3" w:rsidRPr="002D20D3" w:rsidRDefault="002D20D3" w:rsidP="003F4FBF">
            <w:pPr>
              <w:autoSpaceDE w:val="0"/>
              <w:autoSpaceDN w:val="0"/>
              <w:adjustRightInd w:val="0"/>
              <w:jc w:val="both"/>
              <w:rPr>
                <w:rFonts w:ascii="Times New Roman" w:eastAsia="Calibri" w:hAnsi="Times New Roman"/>
                <w:bCs/>
                <w:szCs w:val="28"/>
                <w:lang w:val="pt-BR"/>
              </w:rPr>
            </w:pPr>
          </w:p>
          <w:p w:rsidR="002D20D3" w:rsidRPr="002D20D3" w:rsidRDefault="002D20D3" w:rsidP="003F4FBF">
            <w:pPr>
              <w:autoSpaceDE w:val="0"/>
              <w:autoSpaceDN w:val="0"/>
              <w:adjustRightInd w:val="0"/>
              <w:jc w:val="both"/>
              <w:rPr>
                <w:rFonts w:ascii="Times New Roman" w:eastAsia="Calibri" w:hAnsi="Times New Roman"/>
                <w:bCs/>
                <w:szCs w:val="28"/>
                <w:lang w:val="pt-BR"/>
              </w:rPr>
            </w:pPr>
          </w:p>
          <w:p w:rsidR="002D20D3" w:rsidRPr="002D20D3" w:rsidRDefault="002D20D3" w:rsidP="003F4FBF">
            <w:pPr>
              <w:autoSpaceDE w:val="0"/>
              <w:autoSpaceDN w:val="0"/>
              <w:adjustRightInd w:val="0"/>
              <w:jc w:val="both"/>
              <w:rPr>
                <w:rFonts w:ascii="Times New Roman" w:eastAsia="Calibri" w:hAnsi="Times New Roman"/>
                <w:bCs/>
                <w:szCs w:val="28"/>
                <w:lang w:val="pt-BR"/>
              </w:rPr>
            </w:pPr>
          </w:p>
          <w:p w:rsidR="002D20D3" w:rsidRPr="002D20D3" w:rsidRDefault="002D20D3" w:rsidP="003F4FBF">
            <w:pPr>
              <w:autoSpaceDE w:val="0"/>
              <w:autoSpaceDN w:val="0"/>
              <w:adjustRightInd w:val="0"/>
              <w:jc w:val="both"/>
              <w:rPr>
                <w:rFonts w:ascii="Times New Roman" w:eastAsia="Calibri" w:hAnsi="Times New Roman"/>
                <w:bCs/>
                <w:szCs w:val="28"/>
                <w:lang w:val="pt-BR"/>
              </w:rPr>
            </w:pPr>
          </w:p>
          <w:p w:rsidR="002D20D3" w:rsidRPr="002D20D3" w:rsidRDefault="002D20D3" w:rsidP="003F4FBF">
            <w:pPr>
              <w:autoSpaceDE w:val="0"/>
              <w:autoSpaceDN w:val="0"/>
              <w:adjustRightInd w:val="0"/>
              <w:jc w:val="both"/>
              <w:rPr>
                <w:rFonts w:ascii="Times New Roman" w:eastAsia="Calibri" w:hAnsi="Times New Roman"/>
                <w:bCs/>
                <w:szCs w:val="28"/>
                <w:lang w:val="pt-BR"/>
              </w:rPr>
            </w:pPr>
            <w:r w:rsidRPr="002D20D3">
              <w:rPr>
                <w:rFonts w:ascii="Times New Roman" w:eastAsia="Calibri" w:hAnsi="Times New Roman"/>
                <w:bCs/>
                <w:szCs w:val="28"/>
                <w:lang w:val="pt-BR"/>
              </w:rPr>
              <w:t xml:space="preserve">1 HS đọc yêu cầu </w:t>
            </w:r>
          </w:p>
          <w:p w:rsidR="002D20D3" w:rsidRPr="002D20D3" w:rsidRDefault="002D20D3" w:rsidP="003F4FBF">
            <w:pPr>
              <w:autoSpaceDE w:val="0"/>
              <w:autoSpaceDN w:val="0"/>
              <w:adjustRightInd w:val="0"/>
              <w:jc w:val="both"/>
              <w:rPr>
                <w:rFonts w:ascii="Times New Roman" w:eastAsia="Calibri" w:hAnsi="Times New Roman"/>
                <w:bCs/>
                <w:szCs w:val="28"/>
                <w:lang w:val="pt-BR"/>
              </w:rPr>
            </w:pPr>
            <w:r w:rsidRPr="002D20D3">
              <w:rPr>
                <w:rFonts w:ascii="Times New Roman" w:eastAsia="Calibri" w:hAnsi="Times New Roman"/>
                <w:bCs/>
                <w:szCs w:val="28"/>
                <w:lang w:val="pt-BR"/>
              </w:rPr>
              <w:t xml:space="preserve">- Viết ý kiến của em về trang phục của mỗi dân tộc </w:t>
            </w:r>
          </w:p>
          <w:p w:rsidR="002D20D3" w:rsidRPr="002D20D3" w:rsidRDefault="002D20D3" w:rsidP="003F4FBF">
            <w:pPr>
              <w:autoSpaceDE w:val="0"/>
              <w:autoSpaceDN w:val="0"/>
              <w:adjustRightInd w:val="0"/>
              <w:jc w:val="both"/>
              <w:rPr>
                <w:rFonts w:ascii="Times New Roman" w:eastAsia="Calibri" w:hAnsi="Times New Roman"/>
                <w:bCs/>
                <w:szCs w:val="28"/>
                <w:lang w:val="pt-BR"/>
              </w:rPr>
            </w:pPr>
            <w:r w:rsidRPr="002D20D3">
              <w:rPr>
                <w:rFonts w:ascii="Times New Roman" w:eastAsia="Calibri" w:hAnsi="Times New Roman"/>
                <w:bCs/>
                <w:szCs w:val="28"/>
                <w:lang w:val="pt-BR"/>
              </w:rPr>
              <w:t>- HS viết : Trang phục nào cũng đẹp.</w:t>
            </w:r>
          </w:p>
          <w:p w:rsidR="002D20D3" w:rsidRPr="002D20D3" w:rsidRDefault="002D20D3" w:rsidP="003F4FBF">
            <w:pPr>
              <w:autoSpaceDE w:val="0"/>
              <w:autoSpaceDN w:val="0"/>
              <w:adjustRightInd w:val="0"/>
              <w:jc w:val="both"/>
              <w:rPr>
                <w:rFonts w:ascii="Times New Roman" w:eastAsia="Calibri" w:hAnsi="Times New Roman"/>
                <w:bCs/>
                <w:szCs w:val="28"/>
                <w:lang w:val="pt-BR"/>
              </w:rPr>
            </w:pPr>
          </w:p>
        </w:tc>
      </w:tr>
    </w:tbl>
    <w:p w:rsidR="00901FDD" w:rsidRDefault="00901FDD" w:rsidP="00B05A85">
      <w:pPr>
        <w:ind w:left="-140" w:right="4"/>
        <w:rPr>
          <w:rFonts w:asciiTheme="minorHAnsi" w:hAnsiTheme="minorHAnsi"/>
          <w:b/>
          <w:bCs/>
          <w:szCs w:val="28"/>
          <w:lang w:val="vi-VN"/>
        </w:rPr>
      </w:pPr>
    </w:p>
    <w:p w:rsidR="00B05A85" w:rsidRPr="00B05A85" w:rsidRDefault="00B05A85" w:rsidP="00B05A85">
      <w:pPr>
        <w:ind w:left="-140" w:right="4"/>
        <w:rPr>
          <w:rFonts w:ascii="Times New Roman" w:hAnsi="Times New Roman"/>
          <w:b/>
          <w:bCs/>
          <w:color w:val="FF00FF"/>
          <w:szCs w:val="28"/>
          <w:lang w:val="pt-BR"/>
        </w:rPr>
      </w:pPr>
      <w:r>
        <w:rPr>
          <w:b/>
          <w:bCs/>
          <w:szCs w:val="28"/>
          <w:lang w:val="vi-VN"/>
        </w:rPr>
        <w:t>Ti</w:t>
      </w:r>
      <w:r>
        <w:rPr>
          <w:rFonts w:ascii="Times New Roman" w:hAnsi="Times New Roman"/>
          <w:b/>
          <w:bCs/>
          <w:szCs w:val="28"/>
          <w:lang w:val="vi-VN"/>
        </w:rPr>
        <w:t>ế</w:t>
      </w:r>
      <w:r>
        <w:rPr>
          <w:rFonts w:cs="VNI-Times"/>
          <w:b/>
          <w:bCs/>
          <w:szCs w:val="28"/>
          <w:lang w:val="vi-VN"/>
        </w:rPr>
        <w:t>t</w:t>
      </w:r>
      <w:r>
        <w:rPr>
          <w:b/>
          <w:bCs/>
          <w:szCs w:val="28"/>
          <w:lang w:val="vi-VN"/>
        </w:rPr>
        <w:t xml:space="preserve"> </w:t>
      </w:r>
      <w:r w:rsidRPr="00B05A85">
        <w:rPr>
          <w:b/>
          <w:bCs/>
          <w:szCs w:val="28"/>
          <w:lang w:val="pt-BR"/>
        </w:rPr>
        <w:t>20</w:t>
      </w:r>
      <w:r>
        <w:rPr>
          <w:b/>
          <w:bCs/>
          <w:szCs w:val="28"/>
          <w:lang w:val="vi-VN"/>
        </w:rPr>
        <w:t xml:space="preserve">:                                          </w:t>
      </w:r>
      <w:r>
        <w:rPr>
          <w:rFonts w:ascii="Times New Roman" w:hAnsi="Times New Roman"/>
          <w:b/>
          <w:bCs/>
          <w:szCs w:val="28"/>
          <w:lang w:val="vi-VN"/>
        </w:rPr>
        <w:t>Trải nghiệm sáng tạo</w:t>
      </w:r>
    </w:p>
    <w:p w:rsidR="00B05A85" w:rsidRDefault="00B05A85" w:rsidP="00B05A85">
      <w:pPr>
        <w:ind w:left="-140" w:right="4"/>
        <w:jc w:val="center"/>
        <w:rPr>
          <w:b/>
          <w:bCs/>
          <w:szCs w:val="28"/>
          <w:lang w:val="vi-VN"/>
        </w:rPr>
      </w:pPr>
      <w:r>
        <w:rPr>
          <w:rFonts w:ascii="Times New Roman" w:hAnsi="Times New Roman"/>
          <w:b/>
          <w:bCs/>
          <w:szCs w:val="28"/>
          <w:lang w:val="vi-VN"/>
        </w:rPr>
        <w:t xml:space="preserve">BÀI </w:t>
      </w:r>
      <w:r w:rsidRPr="00B05A85">
        <w:rPr>
          <w:rFonts w:ascii="Times New Roman" w:hAnsi="Times New Roman"/>
          <w:b/>
          <w:bCs/>
          <w:szCs w:val="28"/>
          <w:lang w:val="pt-BR"/>
        </w:rPr>
        <w:t>6</w:t>
      </w:r>
      <w:r w:rsidRPr="00B05A85">
        <w:rPr>
          <w:b/>
          <w:bCs/>
          <w:szCs w:val="28"/>
          <w:lang w:val="pt-BR"/>
        </w:rPr>
        <w:t>: TRANG PH</w:t>
      </w:r>
      <w:r w:rsidRPr="00B05A85">
        <w:rPr>
          <w:rFonts w:ascii="Times New Roman" w:hAnsi="Times New Roman"/>
          <w:b/>
          <w:bCs/>
          <w:szCs w:val="28"/>
          <w:lang w:val="pt-BR"/>
        </w:rPr>
        <w:t>ỤC MỘT SỐ DÂN TỘC VIỆT NAM</w:t>
      </w:r>
      <w:r>
        <w:rPr>
          <w:b/>
          <w:bCs/>
          <w:szCs w:val="28"/>
          <w:lang w:val="vi-VN"/>
        </w:rPr>
        <w:t xml:space="preserve"> ( TI</w:t>
      </w:r>
      <w:r>
        <w:rPr>
          <w:rFonts w:ascii="Times New Roman" w:hAnsi="Times New Roman"/>
          <w:b/>
          <w:bCs/>
          <w:szCs w:val="28"/>
          <w:lang w:val="vi-VN"/>
        </w:rPr>
        <w:t>Ế</w:t>
      </w:r>
      <w:r>
        <w:rPr>
          <w:rFonts w:cs="VNI-Times"/>
          <w:b/>
          <w:bCs/>
          <w:szCs w:val="28"/>
          <w:lang w:val="vi-VN"/>
        </w:rPr>
        <w:t>T</w:t>
      </w:r>
      <w:r>
        <w:rPr>
          <w:b/>
          <w:bCs/>
          <w:szCs w:val="28"/>
          <w:lang w:val="vi-VN"/>
        </w:rPr>
        <w:t xml:space="preserve"> </w:t>
      </w:r>
      <w:r w:rsidRPr="00B05A85">
        <w:rPr>
          <w:b/>
          <w:bCs/>
          <w:szCs w:val="28"/>
          <w:lang w:val="pt-BR"/>
        </w:rPr>
        <w:t>2</w:t>
      </w:r>
      <w:r>
        <w:rPr>
          <w:b/>
          <w:bCs/>
          <w:szCs w:val="28"/>
          <w:lang w:val="vi-VN"/>
        </w:rPr>
        <w:t>)</w:t>
      </w:r>
    </w:p>
    <w:p w:rsidR="00B05A85" w:rsidRDefault="00B05A85" w:rsidP="00B05A85">
      <w:pPr>
        <w:rPr>
          <w:szCs w:val="28"/>
          <w:lang w:val="vi-VN"/>
        </w:rPr>
      </w:pPr>
      <w:r>
        <w:rPr>
          <w:b/>
          <w:bCs/>
          <w:szCs w:val="28"/>
          <w:u w:val="single"/>
          <w:lang w:val="vi-VN"/>
        </w:rPr>
        <w:t xml:space="preserve">A. </w:t>
      </w:r>
      <w:r>
        <w:rPr>
          <w:rFonts w:ascii="Times New Roman" w:hAnsi="Times New Roman"/>
          <w:b/>
          <w:bCs/>
          <w:szCs w:val="28"/>
          <w:u w:val="single"/>
          <w:lang w:val="vi-VN"/>
        </w:rPr>
        <w:t>Mục tiêu</w:t>
      </w:r>
      <w:r>
        <w:rPr>
          <w:szCs w:val="28"/>
          <w:lang w:val="vi-VN"/>
        </w:rPr>
        <w:t xml:space="preserve"> :</w:t>
      </w:r>
    </w:p>
    <w:p w:rsidR="00B05A85" w:rsidRPr="00304923" w:rsidRDefault="00B05A85" w:rsidP="00B05A85">
      <w:pPr>
        <w:jc w:val="both"/>
        <w:rPr>
          <w:rFonts w:ascii="Times New Roman" w:hAnsi="Times New Roman"/>
          <w:szCs w:val="28"/>
          <w:lang w:val="vi-VN"/>
        </w:rPr>
      </w:pPr>
      <w:r>
        <w:rPr>
          <w:szCs w:val="28"/>
          <w:lang w:val="vi-VN"/>
        </w:rPr>
        <w:t xml:space="preserve">- </w:t>
      </w:r>
      <w:r>
        <w:rPr>
          <w:rFonts w:ascii="Times New Roman" w:hAnsi="Times New Roman"/>
          <w:szCs w:val="28"/>
          <w:lang w:val="vi-VN"/>
        </w:rPr>
        <w:t>HS biết</w:t>
      </w:r>
      <w:r w:rsidRPr="00304923">
        <w:rPr>
          <w:rFonts w:ascii="Times New Roman" w:hAnsi="Times New Roman"/>
          <w:szCs w:val="28"/>
          <w:lang w:val="vi-VN"/>
        </w:rPr>
        <w:t xml:space="preserve"> </w:t>
      </w:r>
      <w:r w:rsidRPr="0018191D">
        <w:rPr>
          <w:rFonts w:ascii="Times New Roman" w:hAnsi="Times New Roman"/>
          <w:szCs w:val="28"/>
          <w:lang w:val="vi-VN"/>
        </w:rPr>
        <w:t xml:space="preserve">giới thiệu về </w:t>
      </w:r>
      <w:r>
        <w:rPr>
          <w:rFonts w:ascii="Times New Roman" w:hAnsi="Times New Roman"/>
          <w:szCs w:val="28"/>
          <w:lang w:val="vi-VN"/>
        </w:rPr>
        <w:t xml:space="preserve">trang phục của một  dân tộc </w:t>
      </w:r>
      <w:r w:rsidRPr="0018191D">
        <w:rPr>
          <w:rFonts w:ascii="Times New Roman" w:hAnsi="Times New Roman"/>
          <w:szCs w:val="28"/>
          <w:lang w:val="vi-VN"/>
        </w:rPr>
        <w:t>mình</w:t>
      </w:r>
      <w:r>
        <w:rPr>
          <w:rFonts w:ascii="Times New Roman" w:hAnsi="Times New Roman"/>
          <w:szCs w:val="28"/>
          <w:lang w:val="vi-VN"/>
        </w:rPr>
        <w:t xml:space="preserve">. </w:t>
      </w:r>
    </w:p>
    <w:p w:rsidR="00B05A85" w:rsidRPr="00B05A85" w:rsidRDefault="00B05A85" w:rsidP="00B05A85">
      <w:pPr>
        <w:jc w:val="both"/>
        <w:rPr>
          <w:rFonts w:ascii="Times New Roman" w:hAnsi="Times New Roman"/>
          <w:bCs/>
          <w:szCs w:val="28"/>
          <w:lang w:val="vi-VN"/>
        </w:rPr>
      </w:pPr>
      <w:r w:rsidRPr="00304923">
        <w:rPr>
          <w:rFonts w:ascii="Times New Roman" w:hAnsi="Times New Roman"/>
          <w:szCs w:val="28"/>
          <w:lang w:val="vi-VN"/>
        </w:rPr>
        <w:t xml:space="preserve">- </w:t>
      </w:r>
      <w:r w:rsidRPr="00B05A85">
        <w:rPr>
          <w:rFonts w:ascii="Times New Roman" w:hAnsi="Times New Roman"/>
          <w:bCs/>
          <w:szCs w:val="28"/>
          <w:lang w:val="vi-VN"/>
        </w:rPr>
        <w:t xml:space="preserve">Nhận </w:t>
      </w:r>
      <w:r>
        <w:rPr>
          <w:rFonts w:ascii="Times New Roman" w:hAnsi="Times New Roman"/>
          <w:szCs w:val="28"/>
          <w:lang w:val="vi-VN"/>
        </w:rPr>
        <w:t>biết</w:t>
      </w:r>
      <w:r w:rsidRPr="00B05A85">
        <w:rPr>
          <w:rFonts w:ascii="Times New Roman" w:hAnsi="Times New Roman"/>
          <w:bCs/>
          <w:szCs w:val="28"/>
          <w:lang w:val="vi-VN"/>
        </w:rPr>
        <w:t xml:space="preserve"> được trang phục của </w:t>
      </w:r>
      <w:r>
        <w:rPr>
          <w:rFonts w:ascii="Times New Roman" w:hAnsi="Times New Roman"/>
          <w:szCs w:val="28"/>
          <w:lang w:val="vi-VN"/>
        </w:rPr>
        <w:t xml:space="preserve">dân tộc </w:t>
      </w:r>
      <w:r w:rsidRPr="0018191D">
        <w:rPr>
          <w:rFonts w:ascii="Times New Roman" w:hAnsi="Times New Roman"/>
          <w:szCs w:val="28"/>
          <w:lang w:val="vi-VN"/>
        </w:rPr>
        <w:t>mình</w:t>
      </w:r>
      <w:r w:rsidRPr="00B05A85">
        <w:rPr>
          <w:rFonts w:ascii="Times New Roman" w:hAnsi="Times New Roman"/>
          <w:bCs/>
          <w:szCs w:val="28"/>
          <w:lang w:val="vi-VN"/>
        </w:rPr>
        <w:t>.</w:t>
      </w:r>
    </w:p>
    <w:p w:rsidR="00B05A85" w:rsidRPr="00B05A85" w:rsidRDefault="00B05A85" w:rsidP="00B05A85">
      <w:pPr>
        <w:jc w:val="both"/>
        <w:rPr>
          <w:rFonts w:ascii="Times New Roman" w:hAnsi="Times New Roman"/>
          <w:bCs/>
          <w:szCs w:val="28"/>
          <w:lang w:val="vi-VN"/>
        </w:rPr>
      </w:pPr>
      <w:r>
        <w:rPr>
          <w:rFonts w:ascii="Times New Roman" w:hAnsi="Times New Roman"/>
          <w:szCs w:val="28"/>
          <w:lang w:val="vi-VN"/>
        </w:rPr>
        <w:t>- Yêu quê hương đất nước</w:t>
      </w:r>
      <w:r w:rsidRPr="00B05A85">
        <w:rPr>
          <w:rFonts w:ascii="Times New Roman" w:hAnsi="Times New Roman"/>
          <w:szCs w:val="28"/>
          <w:lang w:val="vi-VN"/>
        </w:rPr>
        <w:t xml:space="preserve"> yêu con người Việt Nam</w:t>
      </w:r>
      <w:r>
        <w:rPr>
          <w:rFonts w:ascii="Times New Roman" w:hAnsi="Times New Roman"/>
          <w:szCs w:val="28"/>
          <w:lang w:val="vi-VN"/>
        </w:rPr>
        <w:t>.</w:t>
      </w:r>
    </w:p>
    <w:p w:rsidR="00B05A85" w:rsidRPr="009F7265" w:rsidRDefault="00B05A85" w:rsidP="00B05A85">
      <w:pPr>
        <w:ind w:firstLine="560"/>
        <w:rPr>
          <w:rFonts w:ascii="Times New Roman" w:hAnsi="Times New Roman"/>
          <w:szCs w:val="28"/>
          <w:lang w:val="vi-VN"/>
        </w:rPr>
      </w:pPr>
      <w:r>
        <w:rPr>
          <w:rFonts w:ascii="Times New Roman" w:hAnsi="Times New Roman"/>
          <w:szCs w:val="28"/>
          <w:lang w:val="vi-VN"/>
        </w:rPr>
        <w:t>.  Phiếu học tập bài 1, 2</w:t>
      </w:r>
      <w:r w:rsidRPr="009F7265">
        <w:rPr>
          <w:rFonts w:ascii="Times New Roman" w:hAnsi="Times New Roman"/>
          <w:szCs w:val="28"/>
          <w:lang w:val="vi-VN"/>
        </w:rPr>
        <w:t>, 3.</w:t>
      </w:r>
    </w:p>
    <w:p w:rsidR="00B05A85" w:rsidRPr="000823E1" w:rsidRDefault="00B05A85" w:rsidP="00B05A85">
      <w:pPr>
        <w:ind w:firstLine="560"/>
        <w:rPr>
          <w:rFonts w:ascii="Times New Roman" w:hAnsi="Times New Roman"/>
          <w:szCs w:val="28"/>
          <w:lang w:val="vi-VN"/>
        </w:rPr>
      </w:pPr>
      <w:r>
        <w:rPr>
          <w:rFonts w:ascii="Times New Roman" w:hAnsi="Times New Roman"/>
          <w:szCs w:val="28"/>
          <w:lang w:val="vi-VN"/>
        </w:rPr>
        <w:t xml:space="preserve">- HS: SGK. Trang phục cho bài </w:t>
      </w:r>
      <w:r w:rsidRPr="000823E1">
        <w:rPr>
          <w:rFonts w:ascii="Times New Roman" w:hAnsi="Times New Roman"/>
          <w:szCs w:val="28"/>
          <w:lang w:val="vi-VN"/>
        </w:rPr>
        <w:t>1, 3</w:t>
      </w:r>
      <w:r>
        <w:rPr>
          <w:rFonts w:ascii="Times New Roman" w:hAnsi="Times New Roman"/>
          <w:szCs w:val="28"/>
          <w:lang w:val="vi-VN"/>
        </w:rPr>
        <w:t>. giấy A4, màu</w:t>
      </w:r>
      <w:r w:rsidRPr="000823E1">
        <w:rPr>
          <w:rFonts w:ascii="Times New Roman" w:hAnsi="Times New Roman"/>
          <w:szCs w:val="28"/>
          <w:lang w:val="vi-VN"/>
        </w:rPr>
        <w:t>, bút chì</w:t>
      </w:r>
    </w:p>
    <w:p w:rsidR="00B05A85" w:rsidRDefault="00B05A85" w:rsidP="00B05A85">
      <w:pPr>
        <w:rPr>
          <w:rFonts w:ascii="Times New Roman" w:hAnsi="Times New Roman"/>
          <w:szCs w:val="28"/>
          <w:u w:val="single"/>
          <w:lang w:val="vi-VN"/>
        </w:rPr>
      </w:pPr>
      <w:r>
        <w:rPr>
          <w:b/>
          <w:bCs/>
          <w:szCs w:val="28"/>
          <w:u w:val="single"/>
          <w:lang w:val="vi-VN"/>
        </w:rPr>
        <w:t>C</w:t>
      </w:r>
      <w:r>
        <w:rPr>
          <w:rFonts w:ascii="Times New Roman" w:hAnsi="Times New Roman"/>
          <w:b/>
          <w:bCs/>
          <w:szCs w:val="28"/>
          <w:u w:val="single"/>
          <w:lang w:val="vi-VN"/>
        </w:rPr>
        <w:t>. Các hoạt động dạy - học</w:t>
      </w:r>
      <w:r>
        <w:rPr>
          <w:rFonts w:ascii="Times New Roman" w:hAnsi="Times New Roman"/>
          <w:szCs w:val="28"/>
          <w:lang w:val="vi-VN"/>
        </w:rPr>
        <w:t xml:space="preserve"> :</w:t>
      </w:r>
      <w:r>
        <w:rPr>
          <w:rFonts w:ascii="Times New Roman" w:hAnsi="Times New Roman"/>
          <w:szCs w:val="28"/>
          <w:u w:val="single"/>
          <w:lang w:val="vi-VN"/>
        </w:rPr>
        <w:t xml:space="preserve">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324"/>
      </w:tblGrid>
      <w:tr w:rsidR="00B05A85" w:rsidRPr="00B05A85" w:rsidTr="003F4FBF">
        <w:tc>
          <w:tcPr>
            <w:tcW w:w="2552" w:type="pct"/>
            <w:tcBorders>
              <w:top w:val="single" w:sz="4" w:space="0" w:color="auto"/>
              <w:left w:val="single" w:sz="4" w:space="0" w:color="auto"/>
              <w:bottom w:val="single" w:sz="4" w:space="0" w:color="auto"/>
              <w:right w:val="single" w:sz="4" w:space="0" w:color="auto"/>
            </w:tcBorders>
          </w:tcPr>
          <w:p w:rsidR="00B05A85" w:rsidRDefault="00B05A85" w:rsidP="003F4FBF">
            <w:pPr>
              <w:jc w:val="both"/>
              <w:rPr>
                <w:rFonts w:ascii="Times New Roman" w:eastAsia="Calibri" w:hAnsi="Times New Roman"/>
                <w:b/>
                <w:bCs/>
                <w:szCs w:val="28"/>
                <w:lang w:val="vi-VN"/>
              </w:rPr>
            </w:pPr>
            <w:r>
              <w:rPr>
                <w:rFonts w:ascii="Times New Roman" w:hAnsi="Times New Roman"/>
                <w:b/>
                <w:szCs w:val="28"/>
                <w:lang w:val="vi-VN"/>
              </w:rPr>
              <w:t>I</w:t>
            </w:r>
            <w:r>
              <w:rPr>
                <w:rFonts w:ascii="Times New Roman" w:hAnsi="Times New Roman"/>
                <w:b/>
                <w:szCs w:val="28"/>
                <w:u w:val="single"/>
                <w:lang w:val="vi-VN"/>
              </w:rPr>
              <w:t>.Phần khởi động</w:t>
            </w:r>
            <w:r>
              <w:rPr>
                <w:rFonts w:ascii="Times New Roman" w:hAnsi="Times New Roman"/>
                <w:b/>
                <w:szCs w:val="28"/>
                <w:lang w:val="vi-VN"/>
              </w:rPr>
              <w:t xml:space="preserve">  ( 5’)</w:t>
            </w:r>
          </w:p>
          <w:p w:rsidR="00B05A85" w:rsidRDefault="00B05A85" w:rsidP="003F4FBF">
            <w:pPr>
              <w:jc w:val="both"/>
              <w:rPr>
                <w:rFonts w:ascii="Times New Roman" w:hAnsi="Times New Roman"/>
                <w:szCs w:val="28"/>
                <w:lang w:val="vi-VN"/>
              </w:rPr>
            </w:pPr>
            <w:r>
              <w:rPr>
                <w:rFonts w:ascii="Times New Roman" w:hAnsi="Times New Roman"/>
                <w:b/>
                <w:bCs/>
                <w:szCs w:val="28"/>
                <w:lang w:val="vi-VN"/>
              </w:rPr>
              <w:t xml:space="preserve"> </w:t>
            </w:r>
            <w:r>
              <w:rPr>
                <w:rFonts w:ascii="Times New Roman" w:hAnsi="Times New Roman"/>
                <w:szCs w:val="28"/>
                <w:lang w:val="vi-VN"/>
              </w:rPr>
              <w:t xml:space="preserve">- Cho HS quan sát tranh vẽ trang phục </w:t>
            </w:r>
            <w:r w:rsidRPr="00E46734">
              <w:rPr>
                <w:rFonts w:ascii="Times New Roman" w:hAnsi="Times New Roman"/>
                <w:szCs w:val="28"/>
                <w:lang w:val="vi-VN"/>
              </w:rPr>
              <w:t>của tiết 1</w:t>
            </w:r>
            <w:r>
              <w:rPr>
                <w:rFonts w:ascii="Times New Roman" w:hAnsi="Times New Roman"/>
                <w:szCs w:val="28"/>
                <w:lang w:val="vi-VN"/>
              </w:rPr>
              <w:t>.</w:t>
            </w:r>
          </w:p>
          <w:p w:rsidR="00B05A85" w:rsidRPr="00E46734" w:rsidRDefault="00B05A85" w:rsidP="003F4FBF">
            <w:pPr>
              <w:jc w:val="both"/>
              <w:rPr>
                <w:rFonts w:ascii="Times New Roman" w:hAnsi="Times New Roman"/>
                <w:szCs w:val="28"/>
                <w:lang w:val="vi-VN"/>
              </w:rPr>
            </w:pPr>
            <w:r>
              <w:rPr>
                <w:rFonts w:ascii="Times New Roman" w:hAnsi="Times New Roman"/>
                <w:szCs w:val="28"/>
                <w:lang w:val="vi-VN"/>
              </w:rPr>
              <w:t>- T</w:t>
            </w:r>
            <w:r w:rsidRPr="00E46734">
              <w:rPr>
                <w:rFonts w:ascii="Times New Roman" w:hAnsi="Times New Roman"/>
                <w:szCs w:val="28"/>
                <w:lang w:val="vi-VN"/>
              </w:rPr>
              <w:t>r</w:t>
            </w:r>
            <w:r>
              <w:rPr>
                <w:rFonts w:ascii="Times New Roman" w:hAnsi="Times New Roman"/>
                <w:szCs w:val="28"/>
                <w:lang w:val="vi-VN"/>
              </w:rPr>
              <w:t xml:space="preserve">anh </w:t>
            </w:r>
            <w:r w:rsidRPr="00E46734">
              <w:rPr>
                <w:rFonts w:ascii="Times New Roman" w:hAnsi="Times New Roman"/>
                <w:szCs w:val="28"/>
                <w:lang w:val="vi-VN"/>
              </w:rPr>
              <w:t xml:space="preserve">nào </w:t>
            </w:r>
            <w:r>
              <w:rPr>
                <w:rFonts w:ascii="Times New Roman" w:hAnsi="Times New Roman"/>
                <w:szCs w:val="28"/>
                <w:lang w:val="vi-VN"/>
              </w:rPr>
              <w:t xml:space="preserve">vẽ trang phục </w:t>
            </w:r>
            <w:r w:rsidRPr="00E46734">
              <w:rPr>
                <w:rFonts w:ascii="Times New Roman" w:hAnsi="Times New Roman"/>
                <w:szCs w:val="28"/>
                <w:lang w:val="vi-VN"/>
              </w:rPr>
              <w:t>của người đồng bào S tiêng</w:t>
            </w:r>
          </w:p>
          <w:p w:rsidR="00B05A85" w:rsidRPr="00E46734" w:rsidRDefault="00B05A85" w:rsidP="003F4FBF">
            <w:pPr>
              <w:jc w:val="both"/>
              <w:rPr>
                <w:rFonts w:ascii="Times New Roman" w:hAnsi="Times New Roman"/>
                <w:szCs w:val="28"/>
                <w:lang w:val="vi-VN"/>
              </w:rPr>
            </w:pPr>
            <w:r>
              <w:rPr>
                <w:rFonts w:ascii="Times New Roman" w:hAnsi="Times New Roman"/>
                <w:szCs w:val="28"/>
                <w:lang w:val="vi-VN"/>
              </w:rPr>
              <w:t>?</w:t>
            </w:r>
            <w:r w:rsidRPr="00E46734">
              <w:rPr>
                <w:rFonts w:ascii="Times New Roman" w:hAnsi="Times New Roman"/>
                <w:szCs w:val="28"/>
                <w:lang w:val="vi-VN"/>
              </w:rPr>
              <w:t>Em có cảm xúc gì khi xem tranh?</w:t>
            </w:r>
          </w:p>
          <w:p w:rsidR="00B05A85" w:rsidRDefault="00B05A85" w:rsidP="003F4FBF">
            <w:pPr>
              <w:jc w:val="both"/>
              <w:rPr>
                <w:rFonts w:ascii="Times New Roman" w:hAnsi="Times New Roman"/>
                <w:szCs w:val="28"/>
                <w:lang w:val="vi-VN"/>
              </w:rPr>
            </w:pPr>
            <w:r>
              <w:rPr>
                <w:rFonts w:ascii="Times New Roman" w:hAnsi="Times New Roman"/>
                <w:szCs w:val="28"/>
                <w:lang w:val="vi-VN"/>
              </w:rPr>
              <w:lastRenderedPageBreak/>
              <w:t>- Tranh</w:t>
            </w:r>
            <w:r w:rsidRPr="00B05A85">
              <w:rPr>
                <w:rFonts w:ascii="Times New Roman" w:hAnsi="Times New Roman"/>
                <w:szCs w:val="28"/>
                <w:lang w:val="fr-FR"/>
              </w:rPr>
              <w:t xml:space="preserve"> 8 là tranh </w:t>
            </w:r>
            <w:r w:rsidRPr="00E46734">
              <w:rPr>
                <w:rFonts w:ascii="Times New Roman" w:hAnsi="Times New Roman"/>
                <w:szCs w:val="28"/>
                <w:lang w:val="vi-VN"/>
              </w:rPr>
              <w:t xml:space="preserve">trang phục </w:t>
            </w:r>
            <w:r>
              <w:rPr>
                <w:rFonts w:ascii="Times New Roman" w:hAnsi="Times New Roman"/>
                <w:szCs w:val="28"/>
                <w:lang w:val="pt-BR"/>
              </w:rPr>
              <w:t>Stiêng</w:t>
            </w:r>
            <w:r>
              <w:rPr>
                <w:rFonts w:ascii="Times New Roman" w:hAnsi="Times New Roman"/>
                <w:szCs w:val="28"/>
                <w:lang w:val="vi-VN"/>
              </w:rPr>
              <w:t xml:space="preserve">. Bài học hôm nay giúp các em biết </w:t>
            </w:r>
            <w:r w:rsidRPr="0018191D">
              <w:rPr>
                <w:rFonts w:ascii="Times New Roman" w:hAnsi="Times New Roman"/>
                <w:szCs w:val="28"/>
                <w:lang w:val="vi-VN"/>
              </w:rPr>
              <w:t xml:space="preserve">giới thiệu về </w:t>
            </w:r>
            <w:r>
              <w:rPr>
                <w:rFonts w:ascii="Times New Roman" w:hAnsi="Times New Roman"/>
                <w:szCs w:val="28"/>
                <w:lang w:val="vi-VN"/>
              </w:rPr>
              <w:t xml:space="preserve">trang phục của một  dân tộc </w:t>
            </w:r>
            <w:r w:rsidRPr="0018191D">
              <w:rPr>
                <w:rFonts w:ascii="Times New Roman" w:hAnsi="Times New Roman"/>
                <w:szCs w:val="28"/>
                <w:lang w:val="vi-VN"/>
              </w:rPr>
              <w:t>mình</w:t>
            </w:r>
            <w:r>
              <w:rPr>
                <w:rFonts w:ascii="Times New Roman" w:hAnsi="Times New Roman"/>
                <w:szCs w:val="28"/>
                <w:lang w:val="vi-VN"/>
              </w:rPr>
              <w:t xml:space="preserve">. </w:t>
            </w:r>
          </w:p>
          <w:p w:rsidR="00B05A85" w:rsidRDefault="00B05A85" w:rsidP="003F4FBF">
            <w:pPr>
              <w:ind w:right="-51"/>
              <w:jc w:val="both"/>
              <w:rPr>
                <w:rFonts w:ascii="Times New Roman" w:hAnsi="Times New Roman"/>
                <w:szCs w:val="28"/>
                <w:lang w:val="vi-VN"/>
              </w:rPr>
            </w:pPr>
            <w:r>
              <w:rPr>
                <w:rFonts w:ascii="Times New Roman" w:hAnsi="Times New Roman"/>
                <w:szCs w:val="28"/>
                <w:lang w:val="vi-VN"/>
              </w:rPr>
              <w:t>-  ghi đầu bài lên bảng.</w:t>
            </w:r>
          </w:p>
          <w:p w:rsidR="00B05A85" w:rsidRDefault="00B05A85" w:rsidP="003F4FBF">
            <w:pPr>
              <w:jc w:val="both"/>
              <w:rPr>
                <w:rFonts w:ascii="Times New Roman" w:hAnsi="Times New Roman"/>
                <w:b/>
                <w:szCs w:val="28"/>
                <w:lang w:val="vi-VN"/>
              </w:rPr>
            </w:pPr>
            <w:r>
              <w:rPr>
                <w:rFonts w:ascii="Times New Roman" w:hAnsi="Times New Roman"/>
                <w:b/>
                <w:szCs w:val="28"/>
                <w:lang w:val="vi-VN"/>
              </w:rPr>
              <w:t>II.</w:t>
            </w:r>
            <w:r>
              <w:rPr>
                <w:rFonts w:ascii="Times New Roman" w:hAnsi="Times New Roman"/>
                <w:b/>
                <w:szCs w:val="28"/>
                <w:u w:val="single"/>
                <w:lang w:val="vi-VN"/>
              </w:rPr>
              <w:t>Phần phát triển bài</w:t>
            </w:r>
            <w:r>
              <w:rPr>
                <w:rFonts w:ascii="Times New Roman" w:hAnsi="Times New Roman"/>
                <w:b/>
                <w:szCs w:val="28"/>
                <w:lang w:val="vi-VN"/>
              </w:rPr>
              <w:t xml:space="preserve">  (27’ )</w:t>
            </w:r>
          </w:p>
          <w:p w:rsidR="00B05A85" w:rsidRPr="00B05A85" w:rsidRDefault="00B05A85" w:rsidP="003F4FBF">
            <w:pPr>
              <w:jc w:val="both"/>
              <w:rPr>
                <w:rFonts w:ascii="Times New Roman" w:hAnsi="Times New Roman"/>
                <w:b/>
                <w:bCs/>
                <w:szCs w:val="28"/>
                <w:lang w:val="vi-VN"/>
              </w:rPr>
            </w:pPr>
            <w:r w:rsidRPr="00B05A85">
              <w:rPr>
                <w:rFonts w:ascii="Times New Roman" w:hAnsi="Times New Roman"/>
                <w:bCs/>
                <w:szCs w:val="28"/>
                <w:lang w:val="vi-VN"/>
              </w:rPr>
              <w:t xml:space="preserve"> </w:t>
            </w:r>
            <w:r>
              <w:rPr>
                <w:rFonts w:ascii="Times New Roman" w:hAnsi="Times New Roman"/>
                <w:b/>
                <w:bCs/>
                <w:szCs w:val="28"/>
                <w:lang w:val="vi-VN"/>
              </w:rPr>
              <w:t xml:space="preserve">Hoạt động </w:t>
            </w:r>
            <w:r w:rsidRPr="00B05A85">
              <w:rPr>
                <w:rFonts w:ascii="Times New Roman" w:hAnsi="Times New Roman"/>
                <w:b/>
                <w:bCs/>
                <w:szCs w:val="28"/>
                <w:lang w:val="vi-VN"/>
              </w:rPr>
              <w:t>2: Giới thiệu thiệu về trang phục của dân tộc em</w:t>
            </w:r>
          </w:p>
          <w:p w:rsidR="00B05A85" w:rsidRPr="00B05A85" w:rsidRDefault="00B05A85" w:rsidP="003F4FBF">
            <w:pPr>
              <w:jc w:val="both"/>
              <w:rPr>
                <w:rFonts w:ascii="Times New Roman" w:hAnsi="Times New Roman"/>
                <w:bCs/>
                <w:szCs w:val="28"/>
                <w:lang w:val="vi-VN"/>
              </w:rPr>
            </w:pPr>
            <w:r w:rsidRPr="00B05A85">
              <w:rPr>
                <w:rFonts w:ascii="Times New Roman" w:hAnsi="Times New Roman"/>
                <w:bCs/>
                <w:szCs w:val="28"/>
                <w:lang w:val="vi-VN"/>
              </w:rPr>
              <w:t xml:space="preserve">Mục tiêu : </w:t>
            </w:r>
            <w:r>
              <w:rPr>
                <w:rFonts w:ascii="Times New Roman" w:hAnsi="Times New Roman"/>
                <w:szCs w:val="28"/>
                <w:lang w:val="vi-VN"/>
              </w:rPr>
              <w:t>HS biết</w:t>
            </w:r>
            <w:r w:rsidRPr="00B05A85">
              <w:rPr>
                <w:rFonts w:ascii="Times New Roman" w:hAnsi="Times New Roman"/>
                <w:bCs/>
                <w:szCs w:val="28"/>
                <w:lang w:val="vi-VN"/>
              </w:rPr>
              <w:t xml:space="preserve"> </w:t>
            </w:r>
            <w:r w:rsidRPr="0018191D">
              <w:rPr>
                <w:rFonts w:ascii="Times New Roman" w:hAnsi="Times New Roman"/>
                <w:szCs w:val="28"/>
                <w:lang w:val="vi-VN"/>
              </w:rPr>
              <w:t xml:space="preserve">giới thiệu về </w:t>
            </w:r>
            <w:r>
              <w:rPr>
                <w:rFonts w:ascii="Times New Roman" w:hAnsi="Times New Roman"/>
                <w:szCs w:val="28"/>
                <w:lang w:val="vi-VN"/>
              </w:rPr>
              <w:t xml:space="preserve">trang phục của một  dân tộc </w:t>
            </w:r>
            <w:r w:rsidRPr="0018191D">
              <w:rPr>
                <w:rFonts w:ascii="Times New Roman" w:hAnsi="Times New Roman"/>
                <w:szCs w:val="28"/>
                <w:lang w:val="vi-VN"/>
              </w:rPr>
              <w:t>mình</w:t>
            </w:r>
            <w:r>
              <w:rPr>
                <w:rFonts w:ascii="Times New Roman" w:hAnsi="Times New Roman"/>
                <w:szCs w:val="28"/>
                <w:lang w:val="vi-VN"/>
              </w:rPr>
              <w:t>.</w:t>
            </w:r>
          </w:p>
          <w:p w:rsidR="00B05A85" w:rsidRPr="00B05A85" w:rsidRDefault="00B05A85" w:rsidP="003F4FBF">
            <w:pPr>
              <w:jc w:val="both"/>
              <w:rPr>
                <w:rFonts w:ascii="Times New Roman" w:hAnsi="Times New Roman"/>
                <w:bCs/>
                <w:szCs w:val="28"/>
                <w:lang w:val="vi-VN"/>
              </w:rPr>
            </w:pPr>
            <w:r w:rsidRPr="00B05A85">
              <w:rPr>
                <w:rFonts w:ascii="Times New Roman" w:hAnsi="Times New Roman"/>
                <w:bCs/>
                <w:szCs w:val="28"/>
                <w:lang w:val="vi-VN"/>
              </w:rPr>
              <w:t>- Gọi HS đọc mục tiêu 2</w:t>
            </w:r>
          </w:p>
          <w:p w:rsidR="00B05A85" w:rsidRDefault="00B05A85" w:rsidP="003F4FBF">
            <w:pPr>
              <w:jc w:val="both"/>
              <w:rPr>
                <w:rFonts w:ascii="Times New Roman" w:hAnsi="Times New Roman"/>
                <w:bCs/>
                <w:szCs w:val="28"/>
                <w:lang w:val="fr-FR"/>
              </w:rPr>
            </w:pPr>
            <w:r>
              <w:rPr>
                <w:rFonts w:ascii="Times New Roman" w:hAnsi="Times New Roman"/>
                <w:bCs/>
                <w:szCs w:val="28"/>
                <w:lang w:val="fr-FR"/>
              </w:rPr>
              <w:t>- Mục tiêu phần 2 là gì ?</w:t>
            </w:r>
          </w:p>
          <w:p w:rsidR="00B05A85" w:rsidRDefault="00B05A85" w:rsidP="003F4FBF">
            <w:pPr>
              <w:jc w:val="both"/>
              <w:rPr>
                <w:rFonts w:ascii="Times New Roman" w:hAnsi="Times New Roman"/>
                <w:bCs/>
                <w:szCs w:val="28"/>
                <w:lang w:val="fr-FR"/>
              </w:rPr>
            </w:pPr>
          </w:p>
          <w:p w:rsidR="00B05A85" w:rsidRDefault="00B05A85" w:rsidP="003F4FBF">
            <w:pPr>
              <w:jc w:val="both"/>
              <w:rPr>
                <w:rFonts w:ascii="Times New Roman" w:hAnsi="Times New Roman"/>
                <w:bCs/>
                <w:szCs w:val="28"/>
                <w:lang w:val="fr-FR"/>
              </w:rPr>
            </w:pPr>
          </w:p>
          <w:p w:rsidR="00B05A85" w:rsidRDefault="00B05A85" w:rsidP="003F4FBF">
            <w:pPr>
              <w:jc w:val="both"/>
              <w:rPr>
                <w:rFonts w:ascii="Times New Roman" w:hAnsi="Times New Roman"/>
                <w:bCs/>
                <w:szCs w:val="28"/>
                <w:lang w:val="fr-FR"/>
              </w:rPr>
            </w:pPr>
          </w:p>
          <w:p w:rsidR="00B05A85" w:rsidRDefault="00B05A85" w:rsidP="003F4FBF">
            <w:pPr>
              <w:jc w:val="both"/>
              <w:rPr>
                <w:rFonts w:ascii="Times New Roman" w:hAnsi="Times New Roman"/>
                <w:b/>
                <w:bCs/>
                <w:szCs w:val="28"/>
                <w:u w:val="single"/>
                <w:lang w:val="fr-FR"/>
              </w:rPr>
            </w:pPr>
            <w:r>
              <w:rPr>
                <w:rFonts w:ascii="Times New Roman" w:hAnsi="Times New Roman"/>
                <w:b/>
                <w:bCs/>
                <w:szCs w:val="28"/>
                <w:u w:val="single"/>
                <w:lang w:val="fr-FR"/>
              </w:rPr>
              <w:t xml:space="preserve"> Bài 1</w:t>
            </w:r>
          </w:p>
          <w:p w:rsidR="00B05A85" w:rsidRDefault="00B05A85" w:rsidP="003F4FBF">
            <w:pPr>
              <w:jc w:val="both"/>
              <w:rPr>
                <w:rFonts w:ascii="Times New Roman" w:hAnsi="Times New Roman"/>
                <w:bCs/>
                <w:szCs w:val="28"/>
                <w:lang w:val="fr-FR"/>
              </w:rPr>
            </w:pPr>
            <w:r>
              <w:rPr>
                <w:rFonts w:ascii="Times New Roman" w:hAnsi="Times New Roman"/>
                <w:b/>
                <w:bCs/>
                <w:szCs w:val="28"/>
                <w:lang w:val="fr-FR"/>
              </w:rPr>
              <w:t xml:space="preserve">-  </w:t>
            </w:r>
            <w:r>
              <w:rPr>
                <w:rFonts w:ascii="Times New Roman" w:hAnsi="Times New Roman"/>
                <w:bCs/>
                <w:szCs w:val="28"/>
                <w:lang w:val="fr-FR"/>
              </w:rPr>
              <w:t xml:space="preserve">Cho đọc YC </w:t>
            </w:r>
          </w:p>
          <w:p w:rsidR="00B05A85" w:rsidRDefault="00B05A85" w:rsidP="003F4FBF">
            <w:pPr>
              <w:jc w:val="both"/>
              <w:rPr>
                <w:rFonts w:ascii="Times New Roman" w:hAnsi="Times New Roman"/>
                <w:bCs/>
                <w:szCs w:val="28"/>
                <w:lang w:val="fr-FR"/>
              </w:rPr>
            </w:pPr>
            <w:r>
              <w:rPr>
                <w:rFonts w:ascii="Times New Roman" w:hAnsi="Times New Roman"/>
                <w:bCs/>
                <w:szCs w:val="28"/>
                <w:lang w:val="fr-FR"/>
              </w:rPr>
              <w:t>- YC làm gì ?</w:t>
            </w:r>
          </w:p>
          <w:p w:rsidR="00B05A85" w:rsidRDefault="00B05A85" w:rsidP="003F4FBF">
            <w:pPr>
              <w:jc w:val="both"/>
              <w:rPr>
                <w:rFonts w:ascii="Times New Roman" w:hAnsi="Times New Roman"/>
                <w:bCs/>
                <w:szCs w:val="28"/>
                <w:lang w:val="fr-FR"/>
              </w:rPr>
            </w:pPr>
            <w:r>
              <w:rPr>
                <w:rFonts w:ascii="Times New Roman" w:hAnsi="Times New Roman"/>
                <w:bCs/>
                <w:szCs w:val="28"/>
                <w:lang w:val="fr-FR"/>
              </w:rPr>
              <w:t xml:space="preserve">-  Theo doixgiups HS </w:t>
            </w:r>
          </w:p>
          <w:p w:rsidR="00B05A85" w:rsidRDefault="00B05A85" w:rsidP="003F4FBF">
            <w:pPr>
              <w:jc w:val="both"/>
              <w:rPr>
                <w:rFonts w:ascii="Times New Roman" w:hAnsi="Times New Roman"/>
                <w:bCs/>
                <w:szCs w:val="28"/>
                <w:lang w:val="fr-FR"/>
              </w:rPr>
            </w:pPr>
            <w:r>
              <w:rPr>
                <w:rFonts w:ascii="Times New Roman" w:hAnsi="Times New Roman"/>
                <w:bCs/>
                <w:szCs w:val="28"/>
                <w:lang w:val="fr-FR"/>
              </w:rPr>
              <w:t xml:space="preserve">- YC HS nêu tên ảnh mà HS sưu tầm được </w:t>
            </w:r>
          </w:p>
          <w:p w:rsidR="00B05A85" w:rsidRDefault="00B05A85" w:rsidP="003F4FBF">
            <w:pPr>
              <w:jc w:val="both"/>
              <w:rPr>
                <w:rFonts w:ascii="Times New Roman" w:hAnsi="Times New Roman"/>
                <w:bCs/>
                <w:szCs w:val="28"/>
                <w:lang w:val="vi-VN"/>
              </w:rPr>
            </w:pPr>
            <w:r>
              <w:rPr>
                <w:rFonts w:ascii="Times New Roman" w:hAnsi="Times New Roman"/>
                <w:bCs/>
                <w:szCs w:val="28"/>
                <w:lang w:val="vi-VN"/>
              </w:rPr>
              <w:t>- Cho HS mang về nhà dán vào góc học tập.</w:t>
            </w:r>
          </w:p>
          <w:p w:rsidR="00B05A85" w:rsidRPr="00B05A85" w:rsidRDefault="00B05A85" w:rsidP="003F4FBF">
            <w:pPr>
              <w:jc w:val="both"/>
              <w:rPr>
                <w:rFonts w:ascii="Times New Roman" w:hAnsi="Times New Roman"/>
                <w:b/>
                <w:bCs/>
                <w:szCs w:val="28"/>
                <w:lang w:val="vi-VN"/>
              </w:rPr>
            </w:pPr>
            <w:r w:rsidRPr="00B05A85">
              <w:rPr>
                <w:rFonts w:ascii="Times New Roman" w:hAnsi="Times New Roman"/>
                <w:b/>
                <w:bCs/>
                <w:szCs w:val="28"/>
                <w:lang w:val="vi-VN"/>
              </w:rPr>
              <w:t>- Bài 2</w:t>
            </w:r>
          </w:p>
          <w:p w:rsidR="00B05A85" w:rsidRPr="00B05A85" w:rsidRDefault="00B05A85" w:rsidP="003F4FBF">
            <w:pPr>
              <w:jc w:val="both"/>
              <w:rPr>
                <w:rFonts w:ascii="Times New Roman" w:hAnsi="Times New Roman"/>
                <w:bCs/>
                <w:szCs w:val="28"/>
                <w:lang w:val="vi-VN"/>
              </w:rPr>
            </w:pPr>
            <w:r w:rsidRPr="00B05A85">
              <w:rPr>
                <w:rFonts w:ascii="Times New Roman" w:hAnsi="Times New Roman"/>
                <w:b/>
                <w:bCs/>
                <w:szCs w:val="28"/>
                <w:lang w:val="vi-VN"/>
              </w:rPr>
              <w:t xml:space="preserve">- </w:t>
            </w:r>
            <w:r w:rsidRPr="00B05A85">
              <w:rPr>
                <w:rFonts w:ascii="Times New Roman" w:hAnsi="Times New Roman"/>
                <w:bCs/>
                <w:szCs w:val="28"/>
                <w:lang w:val="vi-VN"/>
              </w:rPr>
              <w:t xml:space="preserve">Cho đọc YC </w:t>
            </w:r>
          </w:p>
          <w:p w:rsidR="00B05A85" w:rsidRPr="00B05A85" w:rsidRDefault="00B05A85" w:rsidP="003F4FBF">
            <w:pPr>
              <w:jc w:val="both"/>
              <w:rPr>
                <w:rFonts w:ascii="Times New Roman" w:hAnsi="Times New Roman"/>
                <w:bCs/>
                <w:szCs w:val="28"/>
                <w:lang w:val="vi-VN"/>
              </w:rPr>
            </w:pPr>
            <w:r w:rsidRPr="00B05A85">
              <w:rPr>
                <w:rFonts w:ascii="Times New Roman" w:hAnsi="Times New Roman"/>
                <w:bCs/>
                <w:szCs w:val="28"/>
                <w:lang w:val="vi-VN"/>
              </w:rPr>
              <w:t>- YC làm gì ?</w:t>
            </w:r>
          </w:p>
          <w:p w:rsidR="00B05A85" w:rsidRPr="00B05A85" w:rsidRDefault="00B05A85" w:rsidP="003F4FBF">
            <w:pPr>
              <w:jc w:val="both"/>
              <w:rPr>
                <w:rFonts w:ascii="Times New Roman" w:hAnsi="Times New Roman"/>
                <w:bCs/>
                <w:szCs w:val="28"/>
                <w:lang w:val="vi-VN"/>
              </w:rPr>
            </w:pPr>
            <w:r w:rsidRPr="00B05A85">
              <w:rPr>
                <w:rFonts w:ascii="Times New Roman" w:hAnsi="Times New Roman"/>
                <w:bCs/>
                <w:szCs w:val="28"/>
                <w:lang w:val="vi-VN"/>
              </w:rPr>
              <w:t xml:space="preserve">- GV cho HS TL câu hỏi SGK </w:t>
            </w:r>
          </w:p>
          <w:p w:rsidR="00B05A85" w:rsidRPr="00B05A85" w:rsidRDefault="00B05A85" w:rsidP="003F4FBF">
            <w:pPr>
              <w:jc w:val="both"/>
              <w:rPr>
                <w:rFonts w:ascii="Times New Roman" w:hAnsi="Times New Roman"/>
                <w:bCs/>
                <w:szCs w:val="28"/>
                <w:lang w:val="vi-VN"/>
              </w:rPr>
            </w:pPr>
          </w:p>
          <w:p w:rsidR="00B05A85" w:rsidRPr="00B05A85" w:rsidRDefault="00B05A85" w:rsidP="003F4FBF">
            <w:pPr>
              <w:jc w:val="both"/>
              <w:rPr>
                <w:rFonts w:ascii="Times New Roman" w:hAnsi="Times New Roman"/>
                <w:bCs/>
                <w:szCs w:val="28"/>
                <w:lang w:val="vi-VN"/>
              </w:rPr>
            </w:pPr>
            <w:r w:rsidRPr="00B05A85">
              <w:rPr>
                <w:rFonts w:ascii="Times New Roman" w:hAnsi="Times New Roman"/>
                <w:bCs/>
                <w:szCs w:val="28"/>
                <w:lang w:val="vi-VN"/>
              </w:rPr>
              <w:t>- GV nhận xét</w:t>
            </w:r>
          </w:p>
          <w:p w:rsidR="00B05A85" w:rsidRPr="00B05A85" w:rsidRDefault="00B05A85" w:rsidP="003F4FBF">
            <w:pPr>
              <w:jc w:val="both"/>
              <w:rPr>
                <w:rFonts w:ascii="Times New Roman" w:hAnsi="Times New Roman"/>
                <w:bCs/>
                <w:szCs w:val="28"/>
                <w:lang w:val="vi-VN"/>
              </w:rPr>
            </w:pPr>
          </w:p>
          <w:p w:rsidR="00B05A85" w:rsidRPr="00B05A85" w:rsidRDefault="00B05A85" w:rsidP="003F4FBF">
            <w:pPr>
              <w:jc w:val="both"/>
              <w:rPr>
                <w:rFonts w:ascii="Times New Roman" w:hAnsi="Times New Roman"/>
                <w:b/>
                <w:bCs/>
                <w:szCs w:val="28"/>
                <w:u w:val="single"/>
                <w:lang w:val="vi-VN"/>
              </w:rPr>
            </w:pPr>
            <w:r w:rsidRPr="00B05A85">
              <w:rPr>
                <w:rFonts w:ascii="Times New Roman" w:hAnsi="Times New Roman"/>
                <w:b/>
                <w:bCs/>
                <w:szCs w:val="28"/>
                <w:lang w:val="vi-VN"/>
              </w:rPr>
              <w:t xml:space="preserve">- </w:t>
            </w:r>
            <w:r w:rsidRPr="00B05A85">
              <w:rPr>
                <w:rFonts w:ascii="Times New Roman" w:hAnsi="Times New Roman"/>
                <w:b/>
                <w:bCs/>
                <w:szCs w:val="28"/>
                <w:u w:val="single"/>
                <w:lang w:val="vi-VN"/>
              </w:rPr>
              <w:t>Bài 3</w:t>
            </w:r>
          </w:p>
          <w:p w:rsidR="00B05A85" w:rsidRPr="00B05A85" w:rsidRDefault="00B05A85" w:rsidP="003F4FBF">
            <w:pPr>
              <w:jc w:val="both"/>
              <w:rPr>
                <w:rFonts w:ascii="Times New Roman" w:hAnsi="Times New Roman"/>
                <w:bCs/>
                <w:szCs w:val="28"/>
                <w:lang w:val="vi-VN"/>
              </w:rPr>
            </w:pPr>
            <w:r w:rsidRPr="00B05A85">
              <w:rPr>
                <w:rFonts w:ascii="Times New Roman" w:hAnsi="Times New Roman"/>
                <w:b/>
                <w:bCs/>
                <w:szCs w:val="28"/>
                <w:lang w:val="vi-VN"/>
              </w:rPr>
              <w:t xml:space="preserve">-  </w:t>
            </w:r>
            <w:r w:rsidRPr="00B05A85">
              <w:rPr>
                <w:rFonts w:ascii="Times New Roman" w:hAnsi="Times New Roman"/>
                <w:bCs/>
                <w:szCs w:val="28"/>
                <w:lang w:val="vi-VN"/>
              </w:rPr>
              <w:t xml:space="preserve">Đọc YC </w:t>
            </w:r>
          </w:p>
          <w:p w:rsidR="00B05A85" w:rsidRPr="00B05A85" w:rsidRDefault="00B05A85" w:rsidP="003F4FBF">
            <w:pPr>
              <w:jc w:val="both"/>
              <w:rPr>
                <w:rFonts w:ascii="Times New Roman" w:hAnsi="Times New Roman"/>
                <w:bCs/>
                <w:szCs w:val="28"/>
                <w:lang w:val="vi-VN"/>
              </w:rPr>
            </w:pPr>
            <w:r w:rsidRPr="00B05A85">
              <w:rPr>
                <w:rFonts w:ascii="Times New Roman" w:hAnsi="Times New Roman"/>
                <w:bCs/>
                <w:szCs w:val="28"/>
                <w:lang w:val="vi-VN"/>
              </w:rPr>
              <w:t>- YC làm gì ?</w:t>
            </w:r>
          </w:p>
          <w:p w:rsidR="00B05A85" w:rsidRPr="00B05A85" w:rsidRDefault="00B05A85" w:rsidP="003F4FBF">
            <w:pPr>
              <w:autoSpaceDE w:val="0"/>
              <w:autoSpaceDN w:val="0"/>
              <w:adjustRightInd w:val="0"/>
              <w:jc w:val="both"/>
              <w:rPr>
                <w:rFonts w:ascii="Times New Roman" w:eastAsia="Calibri" w:hAnsi="Times New Roman"/>
                <w:bCs/>
                <w:szCs w:val="28"/>
                <w:lang w:val="vi-VN"/>
              </w:rPr>
            </w:pPr>
            <w:r w:rsidRPr="00B05A85">
              <w:rPr>
                <w:rFonts w:ascii="Times New Roman" w:hAnsi="Times New Roman"/>
                <w:bCs/>
                <w:szCs w:val="28"/>
                <w:lang w:val="vi-VN"/>
              </w:rPr>
              <w:t>- YC HS</w:t>
            </w:r>
            <w:r w:rsidRPr="00B05A85">
              <w:rPr>
                <w:rFonts w:ascii="Times New Roman" w:eastAsia="Calibri" w:hAnsi="Times New Roman"/>
                <w:bCs/>
                <w:szCs w:val="28"/>
                <w:lang w:val="vi-VN"/>
              </w:rPr>
              <w:t xml:space="preserve"> Hoàn thiện bài giới thiệu về trang phục của dân tộc em. Nếu em đã từng mặc bộ trang phục đó hãy nói về cảm xúc của em khi được mặc. Có trang phục thật cho bài giới thiệu của em.</w:t>
            </w:r>
          </w:p>
          <w:p w:rsidR="00B05A85" w:rsidRPr="00B05A85" w:rsidRDefault="00B05A85" w:rsidP="003F4FBF">
            <w:pPr>
              <w:jc w:val="both"/>
              <w:rPr>
                <w:rFonts w:ascii="Times New Roman" w:hAnsi="Times New Roman"/>
                <w:bCs/>
                <w:szCs w:val="28"/>
                <w:lang w:val="vi-VN"/>
              </w:rPr>
            </w:pPr>
            <w:r>
              <w:rPr>
                <w:rFonts w:ascii="Times New Roman" w:hAnsi="Times New Roman"/>
                <w:bCs/>
                <w:szCs w:val="28"/>
                <w:lang w:val="vi-VN"/>
              </w:rPr>
              <w:t>- GV theo dõi giúp HS</w:t>
            </w:r>
          </w:p>
          <w:p w:rsidR="00B05A85" w:rsidRPr="00B05A85" w:rsidRDefault="00B05A85" w:rsidP="003F4FBF">
            <w:pPr>
              <w:jc w:val="both"/>
              <w:rPr>
                <w:rFonts w:ascii="Times New Roman" w:hAnsi="Times New Roman"/>
                <w:bCs/>
                <w:szCs w:val="28"/>
                <w:lang w:val="vi-VN"/>
              </w:rPr>
            </w:pPr>
          </w:p>
          <w:p w:rsidR="00B05A85" w:rsidRPr="00B05A85" w:rsidRDefault="00B05A85" w:rsidP="003F4FBF">
            <w:pPr>
              <w:jc w:val="both"/>
              <w:rPr>
                <w:rFonts w:ascii="Times New Roman" w:hAnsi="Times New Roman"/>
                <w:b/>
                <w:bCs/>
                <w:szCs w:val="28"/>
                <w:u w:val="single"/>
                <w:lang w:val="vi-VN"/>
              </w:rPr>
            </w:pPr>
            <w:r>
              <w:rPr>
                <w:rFonts w:ascii="Times New Roman" w:hAnsi="Times New Roman"/>
                <w:bCs/>
                <w:szCs w:val="28"/>
                <w:lang w:val="vi-VN"/>
              </w:rPr>
              <w:t>- GV nhận xét, khen ngợi</w:t>
            </w:r>
          </w:p>
          <w:p w:rsidR="00B05A85" w:rsidRPr="00B05A85" w:rsidRDefault="00B05A85" w:rsidP="003F4FBF">
            <w:pPr>
              <w:jc w:val="both"/>
              <w:rPr>
                <w:rFonts w:ascii="Times New Roman" w:hAnsi="Times New Roman"/>
                <w:b/>
                <w:bCs/>
                <w:i/>
                <w:szCs w:val="28"/>
                <w:lang w:val="vi-VN"/>
              </w:rPr>
            </w:pPr>
            <w:r w:rsidRPr="00B05A85">
              <w:rPr>
                <w:rFonts w:ascii="Times New Roman" w:hAnsi="Times New Roman"/>
                <w:b/>
                <w:bCs/>
                <w:i/>
                <w:szCs w:val="28"/>
                <w:lang w:val="vi-VN"/>
              </w:rPr>
              <w:t xml:space="preserve">GD HS yếu quý và tôn trọng trang phục của mỗi dân tộc.  Biết giữ gìn nét đẹp và sạch sẽ hki mặc trang phục </w:t>
            </w:r>
          </w:p>
          <w:p w:rsidR="00B05A85" w:rsidRDefault="00B05A85" w:rsidP="003F4FBF">
            <w:pPr>
              <w:jc w:val="both"/>
              <w:rPr>
                <w:rFonts w:ascii="Times New Roman" w:hAnsi="Times New Roman"/>
                <w:b/>
                <w:bCs/>
                <w:szCs w:val="28"/>
                <w:lang w:val="vi-VN"/>
              </w:rPr>
            </w:pPr>
            <w:r>
              <w:rPr>
                <w:rFonts w:ascii="Times New Roman" w:hAnsi="Times New Roman"/>
                <w:b/>
                <w:szCs w:val="28"/>
                <w:lang w:val="vi-VN"/>
              </w:rPr>
              <w:t>III.</w:t>
            </w:r>
            <w:r>
              <w:rPr>
                <w:rFonts w:ascii="Times New Roman" w:hAnsi="Times New Roman"/>
                <w:b/>
                <w:szCs w:val="28"/>
                <w:u w:val="single"/>
                <w:lang w:val="vi-VN"/>
              </w:rPr>
              <w:t>Phần kết thúc</w:t>
            </w:r>
            <w:r>
              <w:rPr>
                <w:rFonts w:ascii="Times New Roman" w:hAnsi="Times New Roman"/>
                <w:b/>
                <w:szCs w:val="28"/>
                <w:lang w:val="vi-VN"/>
              </w:rPr>
              <w:t xml:space="preserve">  (3’)</w:t>
            </w:r>
          </w:p>
          <w:p w:rsidR="00B05A85" w:rsidRPr="00B05A85" w:rsidRDefault="00B05A85" w:rsidP="003F4FBF">
            <w:pPr>
              <w:jc w:val="both"/>
              <w:rPr>
                <w:rFonts w:ascii="Times New Roman" w:hAnsi="Times New Roman"/>
                <w:bCs/>
                <w:szCs w:val="28"/>
                <w:lang w:val="vi-VN"/>
              </w:rPr>
            </w:pPr>
            <w:r>
              <w:rPr>
                <w:rFonts w:ascii="Times New Roman" w:hAnsi="Times New Roman"/>
                <w:bCs/>
                <w:szCs w:val="28"/>
                <w:lang w:val="vi-VN"/>
              </w:rPr>
              <w:t>- Về nhà nói với cha mẹ anh chị về trang phục của dân tộc mình</w:t>
            </w:r>
            <w:r w:rsidRPr="00B05A85">
              <w:rPr>
                <w:rFonts w:ascii="Times New Roman" w:hAnsi="Times New Roman"/>
                <w:bCs/>
                <w:szCs w:val="28"/>
                <w:lang w:val="vi-VN"/>
              </w:rPr>
              <w:t>.</w:t>
            </w:r>
          </w:p>
          <w:p w:rsidR="00B05A85" w:rsidRDefault="00B05A85" w:rsidP="003F4FBF">
            <w:pPr>
              <w:ind w:right="4"/>
              <w:jc w:val="both"/>
              <w:rPr>
                <w:rFonts w:ascii="Times New Roman" w:hAnsi="Times New Roman"/>
                <w:szCs w:val="28"/>
                <w:lang w:val="vi-VN"/>
              </w:rPr>
            </w:pPr>
            <w:r>
              <w:rPr>
                <w:rFonts w:ascii="Times New Roman" w:hAnsi="Times New Roman"/>
                <w:szCs w:val="28"/>
                <w:lang w:val="vi-VN"/>
              </w:rPr>
              <w:t xml:space="preserve">- Dặn HS về nhà đọc lại bài và xem nội dung tiếp theo trong bài </w:t>
            </w:r>
          </w:p>
          <w:p w:rsidR="00B05A85" w:rsidRDefault="00B05A85" w:rsidP="003F4FBF">
            <w:pPr>
              <w:autoSpaceDE w:val="0"/>
              <w:autoSpaceDN w:val="0"/>
              <w:adjustRightInd w:val="0"/>
              <w:ind w:right="4"/>
              <w:jc w:val="both"/>
              <w:rPr>
                <w:rFonts w:ascii="Times New Roman" w:eastAsia="Calibri" w:hAnsi="Times New Roman"/>
                <w:b/>
                <w:bCs/>
                <w:szCs w:val="28"/>
              </w:rPr>
            </w:pPr>
            <w:r>
              <w:rPr>
                <w:rFonts w:ascii="Times New Roman" w:hAnsi="Times New Roman"/>
                <w:szCs w:val="28"/>
              </w:rPr>
              <w:t xml:space="preserve">- </w:t>
            </w:r>
            <w:r>
              <w:rPr>
                <w:rFonts w:ascii="Times New Roman" w:hAnsi="Times New Roman"/>
                <w:szCs w:val="28"/>
                <w:lang w:val="vi-VN"/>
              </w:rPr>
              <w:t xml:space="preserve"> </w:t>
            </w:r>
            <w:r>
              <w:rPr>
                <w:rFonts w:ascii="Times New Roman" w:hAnsi="Times New Roman"/>
                <w:szCs w:val="28"/>
              </w:rPr>
              <w:t>Nhận xét giờ học.</w:t>
            </w:r>
          </w:p>
        </w:tc>
        <w:tc>
          <w:tcPr>
            <w:tcW w:w="2448" w:type="pct"/>
            <w:tcBorders>
              <w:top w:val="single" w:sz="4" w:space="0" w:color="auto"/>
              <w:left w:val="single" w:sz="4" w:space="0" w:color="auto"/>
              <w:bottom w:val="single" w:sz="4" w:space="0" w:color="auto"/>
              <w:right w:val="single" w:sz="4" w:space="0" w:color="auto"/>
            </w:tcBorders>
          </w:tcPr>
          <w:p w:rsidR="00B05A85" w:rsidRDefault="00B05A85" w:rsidP="003F4FBF">
            <w:pPr>
              <w:jc w:val="both"/>
              <w:rPr>
                <w:rFonts w:ascii="Times New Roman" w:eastAsia="Calibri" w:hAnsi="Times New Roman"/>
                <w:szCs w:val="28"/>
              </w:rPr>
            </w:pPr>
          </w:p>
          <w:p w:rsidR="00B05A85" w:rsidRDefault="00B05A85" w:rsidP="003F4FBF">
            <w:pPr>
              <w:jc w:val="both"/>
              <w:rPr>
                <w:rFonts w:ascii="Times New Roman" w:hAnsi="Times New Roman"/>
                <w:szCs w:val="28"/>
              </w:rPr>
            </w:pPr>
            <w:r>
              <w:rPr>
                <w:rFonts w:ascii="Times New Roman" w:hAnsi="Times New Roman"/>
                <w:szCs w:val="28"/>
              </w:rPr>
              <w:t>- Lớp quan sát</w:t>
            </w:r>
          </w:p>
          <w:p w:rsidR="00B05A85" w:rsidRDefault="00B05A85" w:rsidP="003F4FBF">
            <w:pPr>
              <w:jc w:val="both"/>
              <w:rPr>
                <w:rFonts w:ascii="Times New Roman" w:hAnsi="Times New Roman"/>
                <w:szCs w:val="28"/>
              </w:rPr>
            </w:pPr>
          </w:p>
          <w:p w:rsidR="00B05A85" w:rsidRDefault="00B05A85" w:rsidP="003F4FBF">
            <w:pPr>
              <w:jc w:val="both"/>
              <w:rPr>
                <w:rFonts w:ascii="Times New Roman" w:hAnsi="Times New Roman"/>
                <w:szCs w:val="28"/>
              </w:rPr>
            </w:pPr>
            <w:r>
              <w:rPr>
                <w:rFonts w:ascii="Times New Roman" w:hAnsi="Times New Roman"/>
                <w:szCs w:val="28"/>
              </w:rPr>
              <w:t>- Trang phục của người Stiêng tranh 8</w:t>
            </w:r>
          </w:p>
          <w:p w:rsidR="00B05A85" w:rsidRDefault="00B05A85" w:rsidP="003F4FBF">
            <w:pPr>
              <w:jc w:val="both"/>
              <w:rPr>
                <w:rFonts w:ascii="Times New Roman" w:hAnsi="Times New Roman"/>
                <w:szCs w:val="28"/>
                <w:lang w:val="pt-BR"/>
              </w:rPr>
            </w:pPr>
            <w:r>
              <w:rPr>
                <w:rFonts w:ascii="Times New Roman" w:hAnsi="Times New Roman"/>
                <w:szCs w:val="28"/>
                <w:lang w:val="pt-BR"/>
              </w:rPr>
              <w:t>- Em rất thích bộ trang phục.</w:t>
            </w:r>
          </w:p>
          <w:p w:rsidR="00B05A85" w:rsidRDefault="00B05A85" w:rsidP="003F4FBF">
            <w:pPr>
              <w:jc w:val="both"/>
              <w:rPr>
                <w:rFonts w:ascii="Times New Roman" w:hAnsi="Times New Roman"/>
                <w:szCs w:val="28"/>
                <w:lang w:val="pt-BR"/>
              </w:rPr>
            </w:pPr>
          </w:p>
          <w:p w:rsidR="00B05A85" w:rsidRDefault="00B05A85" w:rsidP="003F4FBF">
            <w:pPr>
              <w:jc w:val="both"/>
              <w:rPr>
                <w:rFonts w:ascii="Times New Roman" w:hAnsi="Times New Roman"/>
                <w:szCs w:val="28"/>
                <w:lang w:val="pt-BR"/>
              </w:rPr>
            </w:pPr>
          </w:p>
          <w:p w:rsidR="00B05A85" w:rsidRDefault="00B05A85" w:rsidP="003F4FBF">
            <w:pPr>
              <w:jc w:val="both"/>
              <w:rPr>
                <w:rFonts w:ascii="Times New Roman" w:hAnsi="Times New Roman"/>
                <w:szCs w:val="28"/>
                <w:lang w:val="pt-BR"/>
              </w:rPr>
            </w:pPr>
          </w:p>
          <w:p w:rsidR="00B05A85" w:rsidRDefault="00B05A85" w:rsidP="003F4FBF">
            <w:pPr>
              <w:jc w:val="both"/>
              <w:rPr>
                <w:rFonts w:ascii="Times New Roman" w:hAnsi="Times New Roman"/>
                <w:szCs w:val="28"/>
                <w:lang w:val="pt-BR"/>
              </w:rPr>
            </w:pPr>
          </w:p>
          <w:p w:rsidR="00B05A85" w:rsidRPr="009F7265" w:rsidRDefault="00B05A85" w:rsidP="003F4FBF">
            <w:pPr>
              <w:jc w:val="both"/>
              <w:rPr>
                <w:rFonts w:ascii="Times New Roman" w:hAnsi="Times New Roman"/>
                <w:szCs w:val="28"/>
                <w:lang w:val="pt-BR"/>
              </w:rPr>
            </w:pPr>
            <w:r w:rsidRPr="009F7265">
              <w:rPr>
                <w:rFonts w:ascii="Times New Roman" w:hAnsi="Times New Roman"/>
                <w:szCs w:val="28"/>
                <w:lang w:val="pt-BR"/>
              </w:rPr>
              <w:t>- HS lắng nghe và ghi đầu bài vào vở</w:t>
            </w:r>
          </w:p>
          <w:p w:rsidR="00B05A85" w:rsidRPr="009F7265" w:rsidRDefault="00B05A85" w:rsidP="003F4FBF">
            <w:pPr>
              <w:jc w:val="both"/>
              <w:rPr>
                <w:rFonts w:ascii="Times New Roman" w:hAnsi="Times New Roman"/>
                <w:szCs w:val="28"/>
                <w:lang w:val="pt-BR"/>
              </w:rPr>
            </w:pPr>
          </w:p>
          <w:p w:rsidR="00B05A85" w:rsidRPr="009F7265" w:rsidRDefault="00B05A85" w:rsidP="003F4FBF">
            <w:pPr>
              <w:jc w:val="both"/>
              <w:rPr>
                <w:rFonts w:ascii="Times New Roman" w:hAnsi="Times New Roman"/>
                <w:szCs w:val="28"/>
                <w:lang w:val="pt-BR"/>
              </w:rPr>
            </w:pPr>
          </w:p>
          <w:p w:rsidR="00B05A85" w:rsidRPr="009F7265" w:rsidRDefault="00B05A85" w:rsidP="003F4FBF">
            <w:pPr>
              <w:jc w:val="both"/>
              <w:rPr>
                <w:rFonts w:ascii="Times New Roman" w:hAnsi="Times New Roman"/>
                <w:szCs w:val="28"/>
                <w:lang w:val="pt-BR"/>
              </w:rPr>
            </w:pPr>
          </w:p>
          <w:p w:rsidR="00B05A85" w:rsidRPr="009F7265" w:rsidRDefault="00B05A85" w:rsidP="003F4FBF">
            <w:pPr>
              <w:jc w:val="both"/>
              <w:rPr>
                <w:rFonts w:ascii="Times New Roman" w:hAnsi="Times New Roman"/>
                <w:szCs w:val="28"/>
                <w:lang w:val="pt-BR"/>
              </w:rPr>
            </w:pPr>
          </w:p>
          <w:p w:rsidR="00B05A85" w:rsidRPr="009F7265" w:rsidRDefault="00B05A85" w:rsidP="003F4FBF">
            <w:pPr>
              <w:jc w:val="both"/>
              <w:rPr>
                <w:rFonts w:ascii="Times New Roman" w:hAnsi="Times New Roman"/>
                <w:szCs w:val="28"/>
                <w:lang w:val="pt-BR"/>
              </w:rPr>
            </w:pPr>
          </w:p>
          <w:p w:rsidR="00B05A85" w:rsidRPr="009F7265" w:rsidRDefault="00B05A85" w:rsidP="003F4FBF">
            <w:pPr>
              <w:jc w:val="both"/>
              <w:rPr>
                <w:rFonts w:ascii="Times New Roman" w:hAnsi="Times New Roman"/>
                <w:bCs/>
                <w:szCs w:val="28"/>
                <w:lang w:val="pt-BR"/>
              </w:rPr>
            </w:pPr>
            <w:r w:rsidRPr="009F7265">
              <w:rPr>
                <w:rFonts w:ascii="Times New Roman" w:hAnsi="Times New Roman"/>
                <w:szCs w:val="28"/>
                <w:lang w:val="pt-BR"/>
              </w:rPr>
              <w:t xml:space="preserve">- </w:t>
            </w:r>
            <w:r>
              <w:rPr>
                <w:rFonts w:ascii="Times New Roman" w:hAnsi="Times New Roman"/>
                <w:bCs/>
                <w:szCs w:val="28"/>
                <w:lang w:val="vi-VN"/>
              </w:rPr>
              <w:t xml:space="preserve">HS đọc mục tiêu của mục </w:t>
            </w:r>
            <w:r>
              <w:rPr>
                <w:rFonts w:ascii="Times New Roman" w:hAnsi="Times New Roman"/>
                <w:bCs/>
                <w:szCs w:val="28"/>
                <w:lang w:val="pt-BR"/>
              </w:rPr>
              <w:t>2</w:t>
            </w:r>
            <w:r>
              <w:rPr>
                <w:rFonts w:ascii="Times New Roman" w:hAnsi="Times New Roman"/>
                <w:bCs/>
                <w:szCs w:val="28"/>
                <w:lang w:val="vi-VN"/>
              </w:rPr>
              <w:t xml:space="preserve"> trong sách trang </w:t>
            </w:r>
            <w:r>
              <w:rPr>
                <w:rFonts w:ascii="Times New Roman" w:hAnsi="Times New Roman"/>
                <w:bCs/>
                <w:szCs w:val="28"/>
                <w:lang w:val="pt-BR"/>
              </w:rPr>
              <w:t>52</w:t>
            </w:r>
            <w:r>
              <w:rPr>
                <w:rFonts w:ascii="Times New Roman" w:hAnsi="Times New Roman"/>
                <w:bCs/>
                <w:szCs w:val="28"/>
                <w:lang w:val="vi-VN"/>
              </w:rPr>
              <w:t>.</w:t>
            </w:r>
          </w:p>
          <w:p w:rsidR="00B05A85" w:rsidRPr="00B05A85" w:rsidRDefault="00B05A85" w:rsidP="003F4FBF">
            <w:pPr>
              <w:jc w:val="both"/>
              <w:rPr>
                <w:rFonts w:ascii="Times New Roman" w:hAnsi="Times New Roman"/>
                <w:bCs/>
                <w:szCs w:val="28"/>
                <w:lang w:val="pt-BR"/>
              </w:rPr>
            </w:pPr>
            <w:r>
              <w:rPr>
                <w:rFonts w:ascii="Times New Roman" w:hAnsi="Times New Roman"/>
                <w:bCs/>
                <w:szCs w:val="28"/>
                <w:lang w:val="vi-VN"/>
              </w:rPr>
              <w:t xml:space="preserve">+ HS trả lời: Mục tiêu chúng ta cần đạt là: </w:t>
            </w:r>
            <w:r>
              <w:rPr>
                <w:rFonts w:ascii="Times New Roman" w:hAnsi="Times New Roman"/>
                <w:szCs w:val="28"/>
                <w:lang w:val="vi-VN"/>
              </w:rPr>
              <w:t>HS biết</w:t>
            </w:r>
            <w:r w:rsidRPr="00B05A85">
              <w:rPr>
                <w:rFonts w:ascii="Times New Roman" w:hAnsi="Times New Roman"/>
                <w:bCs/>
                <w:szCs w:val="28"/>
                <w:lang w:val="pt-BR"/>
              </w:rPr>
              <w:t xml:space="preserve"> </w:t>
            </w:r>
            <w:r w:rsidRPr="0018191D">
              <w:rPr>
                <w:rFonts w:ascii="Times New Roman" w:hAnsi="Times New Roman"/>
                <w:szCs w:val="28"/>
                <w:lang w:val="vi-VN"/>
              </w:rPr>
              <w:t xml:space="preserve">giới thiệu về </w:t>
            </w:r>
            <w:r>
              <w:rPr>
                <w:rFonts w:ascii="Times New Roman" w:hAnsi="Times New Roman"/>
                <w:szCs w:val="28"/>
                <w:lang w:val="vi-VN"/>
              </w:rPr>
              <w:t xml:space="preserve">trang phục của một  dân tộc </w:t>
            </w:r>
            <w:r w:rsidRPr="0018191D">
              <w:rPr>
                <w:rFonts w:ascii="Times New Roman" w:hAnsi="Times New Roman"/>
                <w:szCs w:val="28"/>
                <w:lang w:val="vi-VN"/>
              </w:rPr>
              <w:t>mình</w:t>
            </w:r>
            <w:r>
              <w:rPr>
                <w:rFonts w:ascii="Times New Roman" w:hAnsi="Times New Roman"/>
                <w:szCs w:val="28"/>
                <w:lang w:val="vi-VN"/>
              </w:rPr>
              <w:t>.</w:t>
            </w:r>
          </w:p>
          <w:p w:rsidR="00B05A85" w:rsidRPr="00B05A85" w:rsidRDefault="00B05A85" w:rsidP="003F4FBF">
            <w:pPr>
              <w:jc w:val="both"/>
              <w:rPr>
                <w:rFonts w:ascii="Times New Roman" w:hAnsi="Times New Roman"/>
                <w:bCs/>
                <w:szCs w:val="28"/>
                <w:lang w:val="pt-BR"/>
              </w:rPr>
            </w:pPr>
          </w:p>
          <w:p w:rsidR="00B05A85" w:rsidRPr="00B05A85" w:rsidRDefault="00B05A85" w:rsidP="003F4FBF">
            <w:pPr>
              <w:jc w:val="both"/>
              <w:rPr>
                <w:rFonts w:ascii="Times New Roman" w:hAnsi="Times New Roman"/>
                <w:bCs/>
                <w:szCs w:val="28"/>
                <w:lang w:val="pt-BR"/>
              </w:rPr>
            </w:pPr>
            <w:r w:rsidRPr="00B05A85">
              <w:rPr>
                <w:rFonts w:ascii="Times New Roman" w:hAnsi="Times New Roman"/>
                <w:bCs/>
                <w:szCs w:val="28"/>
                <w:lang w:val="pt-BR"/>
              </w:rPr>
              <w:t xml:space="preserve">- 2 hs đọc YC </w:t>
            </w:r>
          </w:p>
          <w:p w:rsidR="00B05A85" w:rsidRPr="00B05A85" w:rsidRDefault="00B05A85" w:rsidP="003F4FBF">
            <w:pPr>
              <w:jc w:val="both"/>
              <w:rPr>
                <w:rFonts w:ascii="Times New Roman" w:hAnsi="Times New Roman"/>
                <w:bCs/>
                <w:szCs w:val="28"/>
                <w:lang w:val="pt-BR"/>
              </w:rPr>
            </w:pPr>
            <w:r w:rsidRPr="00B05A85">
              <w:rPr>
                <w:rFonts w:ascii="Times New Roman" w:hAnsi="Times New Roman"/>
                <w:bCs/>
                <w:szCs w:val="28"/>
                <w:lang w:val="pt-BR"/>
              </w:rPr>
              <w:t>- Sưu tầm thêm 1 , 2 bức ảnh về trang phục của dân tộc em</w:t>
            </w:r>
          </w:p>
          <w:p w:rsidR="00B05A85" w:rsidRPr="00B05A85" w:rsidRDefault="00B05A85" w:rsidP="003F4FBF">
            <w:pPr>
              <w:jc w:val="both"/>
              <w:rPr>
                <w:rFonts w:ascii="Times New Roman" w:eastAsia="Calibri" w:hAnsi="Times New Roman"/>
                <w:bCs/>
                <w:szCs w:val="28"/>
                <w:lang w:val="pt-BR"/>
              </w:rPr>
            </w:pPr>
            <w:r w:rsidRPr="00B05A85">
              <w:rPr>
                <w:rFonts w:ascii="Times New Roman" w:eastAsia="Calibri" w:hAnsi="Times New Roman"/>
                <w:bCs/>
                <w:szCs w:val="28"/>
                <w:lang w:val="pt-BR"/>
              </w:rPr>
              <w:t xml:space="preserve">- Đại diện HS trình bày </w:t>
            </w:r>
          </w:p>
          <w:p w:rsidR="00B05A85" w:rsidRPr="00B05A85" w:rsidRDefault="00B05A85" w:rsidP="003F4FBF">
            <w:pPr>
              <w:jc w:val="both"/>
              <w:rPr>
                <w:rFonts w:ascii="Times New Roman" w:eastAsia="Calibri" w:hAnsi="Times New Roman"/>
                <w:bCs/>
                <w:szCs w:val="28"/>
                <w:lang w:val="pt-BR"/>
              </w:rPr>
            </w:pPr>
            <w:r w:rsidRPr="00B05A85">
              <w:rPr>
                <w:rFonts w:ascii="Times New Roman" w:eastAsia="Calibri" w:hAnsi="Times New Roman"/>
                <w:bCs/>
                <w:szCs w:val="28"/>
                <w:lang w:val="pt-BR"/>
              </w:rPr>
              <w:t>- Nhận xét</w:t>
            </w:r>
          </w:p>
          <w:p w:rsidR="00B05A85" w:rsidRPr="00B05A85" w:rsidRDefault="00B05A85" w:rsidP="003F4FBF">
            <w:pPr>
              <w:jc w:val="both"/>
              <w:rPr>
                <w:rFonts w:ascii="Times New Roman" w:eastAsia="Calibri" w:hAnsi="Times New Roman"/>
                <w:bCs/>
                <w:szCs w:val="28"/>
                <w:lang w:val="pt-BR"/>
              </w:rPr>
            </w:pPr>
          </w:p>
          <w:p w:rsidR="00B05A85" w:rsidRPr="00B05A85" w:rsidRDefault="00B05A85" w:rsidP="003F4FBF">
            <w:pPr>
              <w:jc w:val="both"/>
              <w:rPr>
                <w:rFonts w:ascii="Times New Roman" w:eastAsia="Calibri" w:hAnsi="Times New Roman"/>
                <w:bCs/>
                <w:szCs w:val="28"/>
                <w:lang w:val="pt-BR"/>
              </w:rPr>
            </w:pPr>
          </w:p>
          <w:p w:rsidR="00B05A85" w:rsidRPr="00B05A85" w:rsidRDefault="00B05A85" w:rsidP="003F4FBF">
            <w:pPr>
              <w:jc w:val="both"/>
              <w:rPr>
                <w:rFonts w:ascii="Times New Roman" w:eastAsia="Calibri" w:hAnsi="Times New Roman"/>
                <w:bCs/>
                <w:szCs w:val="28"/>
                <w:lang w:val="pt-BR"/>
              </w:rPr>
            </w:pPr>
            <w:r w:rsidRPr="00B05A85">
              <w:rPr>
                <w:rFonts w:ascii="Times New Roman" w:eastAsia="Calibri" w:hAnsi="Times New Roman"/>
                <w:bCs/>
                <w:szCs w:val="28"/>
                <w:lang w:val="pt-BR"/>
              </w:rPr>
              <w:t xml:space="preserve">- 1 HS đọc YC </w:t>
            </w:r>
          </w:p>
          <w:p w:rsidR="00B05A85" w:rsidRPr="00B05A85" w:rsidRDefault="00B05A85" w:rsidP="003F4FBF">
            <w:pPr>
              <w:jc w:val="both"/>
              <w:rPr>
                <w:rFonts w:ascii="Times New Roman" w:eastAsia="Calibri" w:hAnsi="Times New Roman"/>
                <w:bCs/>
                <w:szCs w:val="28"/>
                <w:lang w:val="pt-BR"/>
              </w:rPr>
            </w:pPr>
            <w:r w:rsidRPr="00B05A85">
              <w:rPr>
                <w:rFonts w:ascii="Times New Roman" w:eastAsia="Calibri" w:hAnsi="Times New Roman"/>
                <w:bCs/>
                <w:szCs w:val="28"/>
                <w:lang w:val="pt-BR"/>
              </w:rPr>
              <w:t>- Tìm hiểu ( qua sách báo , internet, người thân ...)những nét cơ bản trên bộ trang phục của dân tộc em. Ghi lại theo nội dung</w:t>
            </w:r>
          </w:p>
          <w:p w:rsidR="00B05A85" w:rsidRPr="00B05A85" w:rsidRDefault="00B05A85" w:rsidP="003F4FBF">
            <w:pPr>
              <w:jc w:val="both"/>
              <w:rPr>
                <w:rFonts w:ascii="Times New Roman" w:eastAsia="Calibri" w:hAnsi="Times New Roman"/>
                <w:bCs/>
                <w:szCs w:val="28"/>
                <w:lang w:val="pt-BR"/>
              </w:rPr>
            </w:pPr>
            <w:r w:rsidRPr="00B05A85">
              <w:rPr>
                <w:rFonts w:ascii="Times New Roman" w:eastAsia="Calibri" w:hAnsi="Times New Roman"/>
                <w:bCs/>
                <w:szCs w:val="28"/>
                <w:lang w:val="pt-BR"/>
              </w:rPr>
              <w:t xml:space="preserve">- Đại diện HS trình bày </w:t>
            </w:r>
          </w:p>
          <w:p w:rsidR="00B05A85" w:rsidRPr="00B05A85" w:rsidRDefault="00B05A85" w:rsidP="003F4FBF">
            <w:pPr>
              <w:jc w:val="both"/>
              <w:rPr>
                <w:rFonts w:ascii="Times New Roman" w:eastAsia="Calibri" w:hAnsi="Times New Roman"/>
                <w:bCs/>
                <w:szCs w:val="28"/>
                <w:lang w:val="pt-BR"/>
              </w:rPr>
            </w:pPr>
            <w:r w:rsidRPr="00B05A85">
              <w:rPr>
                <w:rFonts w:ascii="Times New Roman" w:eastAsia="Calibri" w:hAnsi="Times New Roman"/>
                <w:bCs/>
                <w:szCs w:val="28"/>
                <w:lang w:val="pt-BR"/>
              </w:rPr>
              <w:t xml:space="preserve">- Nhận xét </w:t>
            </w:r>
          </w:p>
          <w:p w:rsidR="00B05A85" w:rsidRPr="00B05A85" w:rsidRDefault="00B05A85" w:rsidP="003F4FBF">
            <w:pPr>
              <w:autoSpaceDE w:val="0"/>
              <w:autoSpaceDN w:val="0"/>
              <w:adjustRightInd w:val="0"/>
              <w:jc w:val="both"/>
              <w:rPr>
                <w:rFonts w:ascii="Times New Roman" w:eastAsia="Calibri" w:hAnsi="Times New Roman"/>
                <w:bCs/>
                <w:szCs w:val="28"/>
                <w:lang w:val="pt-BR"/>
              </w:rPr>
            </w:pPr>
          </w:p>
          <w:p w:rsidR="00B05A85" w:rsidRPr="00B05A85" w:rsidRDefault="00B05A85" w:rsidP="003F4FBF">
            <w:pPr>
              <w:autoSpaceDE w:val="0"/>
              <w:autoSpaceDN w:val="0"/>
              <w:adjustRightInd w:val="0"/>
              <w:jc w:val="both"/>
              <w:rPr>
                <w:rFonts w:ascii="Times New Roman" w:eastAsia="Calibri" w:hAnsi="Times New Roman"/>
                <w:bCs/>
                <w:szCs w:val="28"/>
                <w:lang w:val="pt-BR"/>
              </w:rPr>
            </w:pPr>
            <w:r w:rsidRPr="00B05A85">
              <w:rPr>
                <w:rFonts w:ascii="Times New Roman" w:eastAsia="Calibri" w:hAnsi="Times New Roman"/>
                <w:bCs/>
                <w:szCs w:val="28"/>
                <w:lang w:val="pt-BR"/>
              </w:rPr>
              <w:t xml:space="preserve">- 1 HS đọc YC </w:t>
            </w:r>
          </w:p>
          <w:p w:rsidR="00B05A85" w:rsidRPr="00B05A85" w:rsidRDefault="00B05A85" w:rsidP="003F4FBF">
            <w:pPr>
              <w:autoSpaceDE w:val="0"/>
              <w:autoSpaceDN w:val="0"/>
              <w:adjustRightInd w:val="0"/>
              <w:jc w:val="both"/>
              <w:rPr>
                <w:rFonts w:ascii="Times New Roman" w:eastAsia="Calibri" w:hAnsi="Times New Roman"/>
                <w:bCs/>
                <w:szCs w:val="28"/>
                <w:lang w:val="pt-BR"/>
              </w:rPr>
            </w:pPr>
            <w:r w:rsidRPr="00B05A85">
              <w:rPr>
                <w:rFonts w:ascii="Times New Roman" w:eastAsia="Calibri" w:hAnsi="Times New Roman"/>
                <w:bCs/>
                <w:szCs w:val="28"/>
                <w:lang w:val="pt-BR"/>
              </w:rPr>
              <w:t>- Hoàn thiện bài giới thiệu về trang phục của dân tộc em. Nếu em đã từng mặc bộ trang phục đó hãy nói về cảm xúc của em khi được mặc. Có trang phục thật cho bài giới thiệu của em.</w:t>
            </w:r>
          </w:p>
          <w:p w:rsidR="00B05A85" w:rsidRPr="00B05A85" w:rsidRDefault="00B05A85" w:rsidP="003F4FBF">
            <w:pPr>
              <w:autoSpaceDE w:val="0"/>
              <w:autoSpaceDN w:val="0"/>
              <w:adjustRightInd w:val="0"/>
              <w:jc w:val="both"/>
              <w:rPr>
                <w:rFonts w:ascii="Times New Roman" w:eastAsia="Calibri" w:hAnsi="Times New Roman"/>
                <w:bCs/>
                <w:szCs w:val="28"/>
                <w:lang w:val="pt-BR"/>
              </w:rPr>
            </w:pPr>
          </w:p>
          <w:p w:rsidR="00B05A85" w:rsidRPr="00B05A85" w:rsidRDefault="00B05A85" w:rsidP="003F4FBF">
            <w:pPr>
              <w:autoSpaceDE w:val="0"/>
              <w:autoSpaceDN w:val="0"/>
              <w:adjustRightInd w:val="0"/>
              <w:jc w:val="both"/>
              <w:rPr>
                <w:rFonts w:ascii="Times New Roman" w:eastAsia="Calibri" w:hAnsi="Times New Roman"/>
                <w:bCs/>
                <w:szCs w:val="28"/>
                <w:lang w:val="pt-BR"/>
              </w:rPr>
            </w:pPr>
          </w:p>
          <w:p w:rsidR="00B05A85" w:rsidRPr="00B05A85" w:rsidRDefault="00B05A85" w:rsidP="003F4FBF">
            <w:pPr>
              <w:jc w:val="both"/>
              <w:rPr>
                <w:rFonts w:ascii="Times New Roman" w:eastAsia="Calibri" w:hAnsi="Times New Roman"/>
                <w:bCs/>
                <w:szCs w:val="28"/>
                <w:lang w:val="pt-BR"/>
              </w:rPr>
            </w:pPr>
            <w:r w:rsidRPr="00B05A85">
              <w:rPr>
                <w:rFonts w:ascii="Times New Roman" w:eastAsia="Calibri" w:hAnsi="Times New Roman"/>
                <w:bCs/>
                <w:szCs w:val="28"/>
                <w:lang w:val="pt-BR"/>
              </w:rPr>
              <w:t xml:space="preserve">- Đại diện HS trình bày </w:t>
            </w:r>
          </w:p>
          <w:p w:rsidR="00B05A85" w:rsidRPr="00B05A85" w:rsidRDefault="00B05A85" w:rsidP="003F4FBF">
            <w:pPr>
              <w:jc w:val="both"/>
              <w:rPr>
                <w:rFonts w:ascii="Times New Roman" w:eastAsia="Calibri" w:hAnsi="Times New Roman"/>
                <w:bCs/>
                <w:szCs w:val="28"/>
                <w:lang w:val="pt-BR"/>
              </w:rPr>
            </w:pPr>
            <w:r w:rsidRPr="00B05A85">
              <w:rPr>
                <w:rFonts w:ascii="Times New Roman" w:eastAsia="Calibri" w:hAnsi="Times New Roman"/>
                <w:bCs/>
                <w:szCs w:val="28"/>
                <w:lang w:val="pt-BR"/>
              </w:rPr>
              <w:t xml:space="preserve">- Nhận xét </w:t>
            </w:r>
          </w:p>
          <w:p w:rsidR="00B05A85" w:rsidRPr="00B05A85" w:rsidRDefault="00B05A85" w:rsidP="003F4FBF">
            <w:pPr>
              <w:autoSpaceDE w:val="0"/>
              <w:autoSpaceDN w:val="0"/>
              <w:adjustRightInd w:val="0"/>
              <w:jc w:val="both"/>
              <w:rPr>
                <w:rFonts w:ascii="Times New Roman" w:eastAsia="Calibri" w:hAnsi="Times New Roman"/>
                <w:bCs/>
                <w:szCs w:val="28"/>
                <w:lang w:val="pt-BR"/>
              </w:rPr>
            </w:pPr>
          </w:p>
          <w:p w:rsidR="00B05A85" w:rsidRPr="00B05A85" w:rsidRDefault="00B05A85" w:rsidP="003F4FBF">
            <w:pPr>
              <w:autoSpaceDE w:val="0"/>
              <w:autoSpaceDN w:val="0"/>
              <w:adjustRightInd w:val="0"/>
              <w:jc w:val="both"/>
              <w:rPr>
                <w:rFonts w:ascii="Times New Roman" w:eastAsia="Calibri" w:hAnsi="Times New Roman"/>
                <w:bCs/>
                <w:szCs w:val="28"/>
                <w:lang w:val="pt-BR"/>
              </w:rPr>
            </w:pPr>
          </w:p>
          <w:p w:rsidR="00B05A85" w:rsidRPr="00B05A85" w:rsidRDefault="00B05A85" w:rsidP="003F4FBF">
            <w:pPr>
              <w:autoSpaceDE w:val="0"/>
              <w:autoSpaceDN w:val="0"/>
              <w:adjustRightInd w:val="0"/>
              <w:jc w:val="both"/>
              <w:rPr>
                <w:rFonts w:ascii="Times New Roman" w:eastAsia="Calibri" w:hAnsi="Times New Roman"/>
                <w:bCs/>
                <w:szCs w:val="28"/>
                <w:lang w:val="pt-BR"/>
              </w:rPr>
            </w:pPr>
          </w:p>
          <w:p w:rsidR="00B05A85" w:rsidRPr="00B05A85" w:rsidRDefault="00B05A85" w:rsidP="003F4FBF">
            <w:pPr>
              <w:autoSpaceDE w:val="0"/>
              <w:autoSpaceDN w:val="0"/>
              <w:adjustRightInd w:val="0"/>
              <w:jc w:val="both"/>
              <w:rPr>
                <w:rFonts w:ascii="Times New Roman" w:eastAsia="Calibri" w:hAnsi="Times New Roman"/>
                <w:bCs/>
                <w:szCs w:val="28"/>
                <w:lang w:val="pt-BR"/>
              </w:rPr>
            </w:pPr>
          </w:p>
        </w:tc>
      </w:tr>
    </w:tbl>
    <w:p w:rsidR="00966F2E" w:rsidRPr="00966F2E" w:rsidRDefault="00966F2E" w:rsidP="00966F2E">
      <w:pPr>
        <w:ind w:left="-140" w:right="4"/>
        <w:rPr>
          <w:rFonts w:ascii="Times New Roman" w:hAnsi="Times New Roman"/>
          <w:b/>
          <w:bCs/>
          <w:color w:val="FF00FF"/>
          <w:szCs w:val="28"/>
          <w:lang w:val="pt-BR"/>
        </w:rPr>
      </w:pPr>
      <w:r>
        <w:rPr>
          <w:b/>
          <w:bCs/>
          <w:szCs w:val="28"/>
          <w:lang w:val="vi-VN"/>
        </w:rPr>
        <w:lastRenderedPageBreak/>
        <w:t>Ti</w:t>
      </w:r>
      <w:r>
        <w:rPr>
          <w:rFonts w:ascii="Times New Roman" w:hAnsi="Times New Roman"/>
          <w:b/>
          <w:bCs/>
          <w:szCs w:val="28"/>
          <w:lang w:val="vi-VN"/>
        </w:rPr>
        <w:t>ế</w:t>
      </w:r>
      <w:r>
        <w:rPr>
          <w:rFonts w:cs="VNI-Times"/>
          <w:b/>
          <w:bCs/>
          <w:szCs w:val="28"/>
          <w:lang w:val="vi-VN"/>
        </w:rPr>
        <w:t>t</w:t>
      </w:r>
      <w:r>
        <w:rPr>
          <w:b/>
          <w:bCs/>
          <w:szCs w:val="28"/>
          <w:lang w:val="vi-VN"/>
        </w:rPr>
        <w:t xml:space="preserve"> </w:t>
      </w:r>
      <w:r w:rsidRPr="00966F2E">
        <w:rPr>
          <w:b/>
          <w:bCs/>
          <w:szCs w:val="28"/>
          <w:lang w:val="pt-BR"/>
        </w:rPr>
        <w:t>21</w:t>
      </w:r>
      <w:r>
        <w:rPr>
          <w:b/>
          <w:bCs/>
          <w:szCs w:val="28"/>
          <w:lang w:val="vi-VN"/>
        </w:rPr>
        <w:t xml:space="preserve">:                                          </w:t>
      </w:r>
      <w:r>
        <w:rPr>
          <w:rFonts w:ascii="Times New Roman" w:hAnsi="Times New Roman"/>
          <w:b/>
          <w:bCs/>
          <w:szCs w:val="28"/>
          <w:lang w:val="vi-VN"/>
        </w:rPr>
        <w:t>Trải nghiệm sáng tạo</w:t>
      </w:r>
    </w:p>
    <w:p w:rsidR="00966F2E" w:rsidRDefault="00966F2E" w:rsidP="00966F2E">
      <w:pPr>
        <w:ind w:left="-140" w:right="4"/>
        <w:jc w:val="center"/>
        <w:rPr>
          <w:b/>
          <w:bCs/>
          <w:szCs w:val="28"/>
          <w:lang w:val="vi-VN"/>
        </w:rPr>
      </w:pPr>
      <w:r>
        <w:rPr>
          <w:rFonts w:ascii="Times New Roman" w:hAnsi="Times New Roman"/>
          <w:b/>
          <w:bCs/>
          <w:szCs w:val="28"/>
          <w:lang w:val="vi-VN"/>
        </w:rPr>
        <w:t xml:space="preserve">BÀI </w:t>
      </w:r>
      <w:r w:rsidRPr="00966F2E">
        <w:rPr>
          <w:rFonts w:ascii="Times New Roman" w:hAnsi="Times New Roman"/>
          <w:b/>
          <w:bCs/>
          <w:szCs w:val="28"/>
          <w:lang w:val="pt-BR"/>
        </w:rPr>
        <w:t>6</w:t>
      </w:r>
      <w:r w:rsidRPr="00966F2E">
        <w:rPr>
          <w:b/>
          <w:bCs/>
          <w:szCs w:val="28"/>
          <w:lang w:val="pt-BR"/>
        </w:rPr>
        <w:t>: TRANG PH</w:t>
      </w:r>
      <w:r w:rsidRPr="00966F2E">
        <w:rPr>
          <w:rFonts w:ascii="Times New Roman" w:hAnsi="Times New Roman"/>
          <w:b/>
          <w:bCs/>
          <w:szCs w:val="28"/>
          <w:lang w:val="pt-BR"/>
        </w:rPr>
        <w:t>ỤC MỘT SỐ DÂN TỘC VIỆT NAM</w:t>
      </w:r>
      <w:r>
        <w:rPr>
          <w:b/>
          <w:bCs/>
          <w:szCs w:val="28"/>
          <w:lang w:val="vi-VN"/>
        </w:rPr>
        <w:t xml:space="preserve"> ( TI</w:t>
      </w:r>
      <w:r>
        <w:rPr>
          <w:rFonts w:ascii="Times New Roman" w:hAnsi="Times New Roman"/>
          <w:b/>
          <w:bCs/>
          <w:szCs w:val="28"/>
          <w:lang w:val="vi-VN"/>
        </w:rPr>
        <w:t>Ế</w:t>
      </w:r>
      <w:r>
        <w:rPr>
          <w:rFonts w:cs="VNI-Times"/>
          <w:b/>
          <w:bCs/>
          <w:szCs w:val="28"/>
          <w:lang w:val="vi-VN"/>
        </w:rPr>
        <w:t>T</w:t>
      </w:r>
      <w:r>
        <w:rPr>
          <w:b/>
          <w:bCs/>
          <w:szCs w:val="28"/>
          <w:lang w:val="vi-VN"/>
        </w:rPr>
        <w:t xml:space="preserve"> </w:t>
      </w:r>
      <w:r w:rsidRPr="00966F2E">
        <w:rPr>
          <w:b/>
          <w:bCs/>
          <w:szCs w:val="28"/>
          <w:lang w:val="pt-BR"/>
        </w:rPr>
        <w:t>3</w:t>
      </w:r>
      <w:r>
        <w:rPr>
          <w:b/>
          <w:bCs/>
          <w:szCs w:val="28"/>
          <w:lang w:val="vi-VN"/>
        </w:rPr>
        <w:t>)</w:t>
      </w:r>
    </w:p>
    <w:p w:rsidR="00966F2E" w:rsidRDefault="00966F2E" w:rsidP="00966F2E">
      <w:pPr>
        <w:rPr>
          <w:szCs w:val="28"/>
          <w:lang w:val="vi-VN"/>
        </w:rPr>
      </w:pPr>
      <w:r>
        <w:rPr>
          <w:b/>
          <w:bCs/>
          <w:szCs w:val="28"/>
          <w:u w:val="single"/>
          <w:lang w:val="vi-VN"/>
        </w:rPr>
        <w:t xml:space="preserve">A. </w:t>
      </w:r>
      <w:r>
        <w:rPr>
          <w:rFonts w:ascii="Times New Roman" w:hAnsi="Times New Roman"/>
          <w:b/>
          <w:bCs/>
          <w:szCs w:val="28"/>
          <w:u w:val="single"/>
          <w:lang w:val="vi-VN"/>
        </w:rPr>
        <w:t>Mục tiêu</w:t>
      </w:r>
      <w:r>
        <w:rPr>
          <w:szCs w:val="28"/>
          <w:lang w:val="vi-VN"/>
        </w:rPr>
        <w:t xml:space="preserve"> :</w:t>
      </w:r>
    </w:p>
    <w:p w:rsidR="00966F2E" w:rsidRPr="00502440" w:rsidRDefault="00966F2E" w:rsidP="00966F2E">
      <w:pPr>
        <w:jc w:val="both"/>
        <w:rPr>
          <w:rFonts w:ascii="Times New Roman" w:hAnsi="Times New Roman"/>
          <w:szCs w:val="28"/>
          <w:lang w:val="vi-VN"/>
        </w:rPr>
      </w:pPr>
      <w:r>
        <w:rPr>
          <w:szCs w:val="28"/>
          <w:lang w:val="vi-VN"/>
        </w:rPr>
        <w:lastRenderedPageBreak/>
        <w:t xml:space="preserve">- </w:t>
      </w:r>
      <w:r>
        <w:rPr>
          <w:rFonts w:ascii="Times New Roman" w:hAnsi="Times New Roman"/>
          <w:szCs w:val="28"/>
          <w:lang w:val="vi-VN"/>
        </w:rPr>
        <w:t xml:space="preserve">HS biết </w:t>
      </w:r>
      <w:r w:rsidRPr="00502440">
        <w:rPr>
          <w:rFonts w:ascii="Times New Roman" w:hAnsi="Times New Roman"/>
          <w:szCs w:val="28"/>
          <w:lang w:val="vi-VN"/>
        </w:rPr>
        <w:t xml:space="preserve">thiết kế </w:t>
      </w:r>
      <w:r>
        <w:rPr>
          <w:rFonts w:ascii="Times New Roman" w:hAnsi="Times New Roman"/>
          <w:szCs w:val="28"/>
          <w:lang w:val="vi-VN"/>
        </w:rPr>
        <w:t xml:space="preserve">trang phục  dân tộc </w:t>
      </w:r>
      <w:r w:rsidRPr="00502440">
        <w:rPr>
          <w:rFonts w:ascii="Times New Roman" w:hAnsi="Times New Roman"/>
          <w:szCs w:val="28"/>
          <w:lang w:val="vi-VN"/>
        </w:rPr>
        <w:t xml:space="preserve"> mà </w:t>
      </w:r>
      <w:r>
        <w:rPr>
          <w:rFonts w:ascii="Times New Roman" w:hAnsi="Times New Roman"/>
          <w:szCs w:val="28"/>
          <w:lang w:val="vi-VN"/>
        </w:rPr>
        <w:t>em thích.</w:t>
      </w:r>
    </w:p>
    <w:p w:rsidR="00966F2E" w:rsidRPr="00966F2E" w:rsidRDefault="00966F2E" w:rsidP="00966F2E">
      <w:pPr>
        <w:jc w:val="both"/>
        <w:rPr>
          <w:rFonts w:ascii="Times New Roman" w:hAnsi="Times New Roman"/>
          <w:bCs/>
          <w:szCs w:val="28"/>
          <w:lang w:val="vi-VN"/>
        </w:rPr>
      </w:pPr>
      <w:r>
        <w:rPr>
          <w:rFonts w:ascii="Times New Roman" w:hAnsi="Times New Roman"/>
          <w:szCs w:val="28"/>
          <w:lang w:val="vi-VN"/>
        </w:rPr>
        <w:t xml:space="preserve">- </w:t>
      </w:r>
      <w:r w:rsidRPr="00966F2E">
        <w:rPr>
          <w:rFonts w:ascii="Times New Roman" w:hAnsi="Times New Roman"/>
          <w:bCs/>
          <w:szCs w:val="28"/>
          <w:lang w:val="vi-VN"/>
        </w:rPr>
        <w:t xml:space="preserve">Thiết kế  được trang phục </w:t>
      </w:r>
      <w:r>
        <w:rPr>
          <w:rFonts w:ascii="Times New Roman" w:hAnsi="Times New Roman"/>
          <w:szCs w:val="28"/>
          <w:lang w:val="vi-VN"/>
        </w:rPr>
        <w:t xml:space="preserve">dân tộc </w:t>
      </w:r>
      <w:r w:rsidRPr="00502440">
        <w:rPr>
          <w:rFonts w:ascii="Times New Roman" w:hAnsi="Times New Roman"/>
          <w:szCs w:val="28"/>
          <w:lang w:val="vi-VN"/>
        </w:rPr>
        <w:t xml:space="preserve">mà </w:t>
      </w:r>
      <w:r>
        <w:rPr>
          <w:rFonts w:ascii="Times New Roman" w:hAnsi="Times New Roman"/>
          <w:szCs w:val="28"/>
          <w:lang w:val="vi-VN"/>
        </w:rPr>
        <w:t>em thích</w:t>
      </w:r>
      <w:r w:rsidRPr="00966F2E">
        <w:rPr>
          <w:rFonts w:ascii="Times New Roman" w:hAnsi="Times New Roman"/>
          <w:bCs/>
          <w:szCs w:val="28"/>
          <w:lang w:val="vi-VN"/>
        </w:rPr>
        <w:t>.</w:t>
      </w:r>
    </w:p>
    <w:p w:rsidR="00966F2E" w:rsidRPr="00966F2E" w:rsidRDefault="00966F2E" w:rsidP="00966F2E">
      <w:pPr>
        <w:jc w:val="both"/>
        <w:rPr>
          <w:rFonts w:ascii="Times New Roman" w:hAnsi="Times New Roman"/>
          <w:bCs/>
          <w:szCs w:val="28"/>
          <w:lang w:val="vi-VN"/>
        </w:rPr>
      </w:pPr>
      <w:r>
        <w:rPr>
          <w:rFonts w:ascii="Times New Roman" w:hAnsi="Times New Roman"/>
          <w:szCs w:val="28"/>
          <w:lang w:val="vi-VN"/>
        </w:rPr>
        <w:t>- Yêu quê hương đất nước</w:t>
      </w:r>
      <w:r w:rsidRPr="00966F2E">
        <w:rPr>
          <w:rFonts w:ascii="Times New Roman" w:hAnsi="Times New Roman"/>
          <w:szCs w:val="28"/>
          <w:lang w:val="vi-VN"/>
        </w:rPr>
        <w:t xml:space="preserve"> yêu con người Việt Nam</w:t>
      </w:r>
      <w:r>
        <w:rPr>
          <w:rFonts w:ascii="Times New Roman" w:hAnsi="Times New Roman"/>
          <w:szCs w:val="28"/>
          <w:lang w:val="vi-VN"/>
        </w:rPr>
        <w:t>.</w:t>
      </w:r>
    </w:p>
    <w:p w:rsidR="00966F2E" w:rsidRDefault="00966F2E" w:rsidP="00966F2E">
      <w:pPr>
        <w:ind w:firstLine="560"/>
        <w:rPr>
          <w:rFonts w:ascii="Times New Roman" w:hAnsi="Times New Roman"/>
          <w:szCs w:val="28"/>
          <w:lang w:val="vi-VN"/>
        </w:rPr>
      </w:pPr>
      <w:r>
        <w:rPr>
          <w:rFonts w:ascii="Times New Roman" w:hAnsi="Times New Roman"/>
          <w:szCs w:val="28"/>
          <w:lang w:val="vi-VN"/>
        </w:rPr>
        <w:t>.  Phiếu học tập bài 1, 2, 3.</w:t>
      </w:r>
    </w:p>
    <w:p w:rsidR="00966F2E" w:rsidRDefault="00966F2E" w:rsidP="00966F2E">
      <w:pPr>
        <w:ind w:firstLine="560"/>
        <w:rPr>
          <w:rFonts w:ascii="Times New Roman" w:hAnsi="Times New Roman"/>
          <w:szCs w:val="28"/>
          <w:lang w:val="vi-VN"/>
        </w:rPr>
      </w:pPr>
      <w:r>
        <w:rPr>
          <w:rFonts w:ascii="Times New Roman" w:hAnsi="Times New Roman"/>
          <w:szCs w:val="28"/>
          <w:lang w:val="vi-VN"/>
        </w:rPr>
        <w:t>- HS: SGK. Trang phục cho bài 1, 3. giấy A4, màu, bút chì</w:t>
      </w:r>
    </w:p>
    <w:p w:rsidR="00966F2E" w:rsidRDefault="00966F2E" w:rsidP="00966F2E">
      <w:pPr>
        <w:rPr>
          <w:rFonts w:ascii="Times New Roman" w:hAnsi="Times New Roman"/>
          <w:szCs w:val="28"/>
          <w:u w:val="single"/>
          <w:lang w:val="vi-VN"/>
        </w:rPr>
      </w:pPr>
      <w:r>
        <w:rPr>
          <w:b/>
          <w:bCs/>
          <w:szCs w:val="28"/>
          <w:u w:val="single"/>
          <w:lang w:val="vi-VN"/>
        </w:rPr>
        <w:t>C</w:t>
      </w:r>
      <w:r>
        <w:rPr>
          <w:rFonts w:ascii="Times New Roman" w:hAnsi="Times New Roman"/>
          <w:b/>
          <w:bCs/>
          <w:szCs w:val="28"/>
          <w:u w:val="single"/>
          <w:lang w:val="vi-VN"/>
        </w:rPr>
        <w:t>. Các hoạt động dạy - học</w:t>
      </w:r>
      <w:r>
        <w:rPr>
          <w:rFonts w:ascii="Times New Roman" w:hAnsi="Times New Roman"/>
          <w:szCs w:val="28"/>
          <w:lang w:val="vi-VN"/>
        </w:rPr>
        <w:t xml:space="preserve"> :</w:t>
      </w:r>
      <w:r>
        <w:rPr>
          <w:rFonts w:ascii="Times New Roman" w:hAnsi="Times New Roman"/>
          <w:szCs w:val="28"/>
          <w:u w:val="single"/>
          <w:lang w:val="vi-VN"/>
        </w:rPr>
        <w:t xml:space="preserve">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324"/>
      </w:tblGrid>
      <w:tr w:rsidR="00966F2E" w:rsidRPr="00966F2E" w:rsidTr="003F4FBF">
        <w:tc>
          <w:tcPr>
            <w:tcW w:w="2552" w:type="pct"/>
            <w:tcBorders>
              <w:top w:val="single" w:sz="4" w:space="0" w:color="auto"/>
              <w:left w:val="single" w:sz="4" w:space="0" w:color="auto"/>
              <w:bottom w:val="single" w:sz="4" w:space="0" w:color="auto"/>
              <w:right w:val="single" w:sz="4" w:space="0" w:color="auto"/>
            </w:tcBorders>
          </w:tcPr>
          <w:p w:rsidR="00966F2E" w:rsidRDefault="00966F2E" w:rsidP="003F4FBF">
            <w:pPr>
              <w:jc w:val="both"/>
              <w:rPr>
                <w:rFonts w:ascii="Times New Roman" w:eastAsia="Calibri" w:hAnsi="Times New Roman"/>
                <w:b/>
                <w:bCs/>
                <w:szCs w:val="28"/>
                <w:lang w:val="vi-VN"/>
              </w:rPr>
            </w:pPr>
            <w:r>
              <w:rPr>
                <w:rFonts w:ascii="Times New Roman" w:hAnsi="Times New Roman"/>
                <w:b/>
                <w:szCs w:val="28"/>
                <w:lang w:val="vi-VN"/>
              </w:rPr>
              <w:t>I</w:t>
            </w:r>
            <w:r>
              <w:rPr>
                <w:rFonts w:ascii="Times New Roman" w:hAnsi="Times New Roman"/>
                <w:b/>
                <w:szCs w:val="28"/>
                <w:u w:val="single"/>
                <w:lang w:val="vi-VN"/>
              </w:rPr>
              <w:t>.Phần khởi động</w:t>
            </w:r>
            <w:r>
              <w:rPr>
                <w:rFonts w:ascii="Times New Roman" w:hAnsi="Times New Roman"/>
                <w:b/>
                <w:szCs w:val="28"/>
                <w:lang w:val="vi-VN"/>
              </w:rPr>
              <w:t xml:space="preserve">  ( 5’)</w:t>
            </w:r>
          </w:p>
          <w:p w:rsidR="00966F2E" w:rsidRDefault="00966F2E" w:rsidP="003F4FBF">
            <w:pPr>
              <w:jc w:val="both"/>
              <w:rPr>
                <w:rFonts w:ascii="Times New Roman" w:hAnsi="Times New Roman"/>
                <w:szCs w:val="28"/>
                <w:lang w:val="vi-VN"/>
              </w:rPr>
            </w:pPr>
            <w:r>
              <w:rPr>
                <w:rFonts w:ascii="Times New Roman" w:hAnsi="Times New Roman"/>
                <w:b/>
                <w:bCs/>
                <w:szCs w:val="28"/>
                <w:lang w:val="vi-VN"/>
              </w:rPr>
              <w:t xml:space="preserve"> </w:t>
            </w:r>
            <w:r>
              <w:rPr>
                <w:rFonts w:ascii="Times New Roman" w:hAnsi="Times New Roman"/>
                <w:szCs w:val="28"/>
                <w:lang w:val="vi-VN"/>
              </w:rPr>
              <w:t>- Cho HS quan sát tranh vẽ trang phục của tiết 1.</w:t>
            </w:r>
          </w:p>
          <w:p w:rsidR="00966F2E" w:rsidRDefault="00966F2E" w:rsidP="003F4FBF">
            <w:pPr>
              <w:jc w:val="both"/>
              <w:rPr>
                <w:rFonts w:ascii="Times New Roman" w:hAnsi="Times New Roman"/>
                <w:szCs w:val="28"/>
                <w:lang w:val="vi-VN"/>
              </w:rPr>
            </w:pPr>
            <w:r>
              <w:rPr>
                <w:rFonts w:ascii="Times New Roman" w:hAnsi="Times New Roman"/>
                <w:szCs w:val="28"/>
                <w:lang w:val="vi-VN"/>
              </w:rPr>
              <w:t>- Tranh nào vẽ trang phục của người đồng bào S tiêng</w:t>
            </w:r>
          </w:p>
          <w:p w:rsidR="00966F2E" w:rsidRDefault="00966F2E" w:rsidP="003F4FBF">
            <w:pPr>
              <w:jc w:val="both"/>
              <w:rPr>
                <w:rFonts w:ascii="Times New Roman" w:hAnsi="Times New Roman"/>
                <w:szCs w:val="28"/>
                <w:lang w:val="vi-VN"/>
              </w:rPr>
            </w:pPr>
            <w:r>
              <w:rPr>
                <w:rFonts w:ascii="Times New Roman" w:hAnsi="Times New Roman"/>
                <w:szCs w:val="28"/>
                <w:lang w:val="vi-VN"/>
              </w:rPr>
              <w:t>?Em có cảm xúc gì khi xem tranh?</w:t>
            </w:r>
          </w:p>
          <w:p w:rsidR="00966F2E" w:rsidRPr="00502440" w:rsidRDefault="00966F2E" w:rsidP="003F4FBF">
            <w:pPr>
              <w:jc w:val="both"/>
              <w:rPr>
                <w:rFonts w:ascii="Times New Roman" w:hAnsi="Times New Roman"/>
                <w:szCs w:val="28"/>
                <w:lang w:val="vi-VN"/>
              </w:rPr>
            </w:pPr>
            <w:r>
              <w:rPr>
                <w:rFonts w:ascii="Times New Roman" w:hAnsi="Times New Roman"/>
                <w:szCs w:val="28"/>
                <w:lang w:val="vi-VN"/>
              </w:rPr>
              <w:t>- Tranh</w:t>
            </w:r>
            <w:r w:rsidRPr="00502440">
              <w:rPr>
                <w:rFonts w:ascii="Times New Roman" w:hAnsi="Times New Roman"/>
                <w:szCs w:val="28"/>
                <w:lang w:val="vi-VN"/>
              </w:rPr>
              <w:t xml:space="preserve"> 8 là tranh </w:t>
            </w:r>
            <w:r>
              <w:rPr>
                <w:rFonts w:ascii="Times New Roman" w:hAnsi="Times New Roman"/>
                <w:szCs w:val="28"/>
                <w:lang w:val="vi-VN"/>
              </w:rPr>
              <w:t xml:space="preserve">trang phục </w:t>
            </w:r>
            <w:r w:rsidRPr="00502440">
              <w:rPr>
                <w:rFonts w:ascii="Times New Roman" w:hAnsi="Times New Roman"/>
                <w:szCs w:val="28"/>
                <w:lang w:val="vi-VN"/>
              </w:rPr>
              <w:t>Stiêng</w:t>
            </w:r>
            <w:r>
              <w:rPr>
                <w:rFonts w:ascii="Times New Roman" w:hAnsi="Times New Roman"/>
                <w:szCs w:val="28"/>
                <w:lang w:val="vi-VN"/>
              </w:rPr>
              <w:t>.</w:t>
            </w:r>
            <w:r w:rsidRPr="00502440">
              <w:rPr>
                <w:rFonts w:ascii="Times New Roman" w:hAnsi="Times New Roman"/>
                <w:szCs w:val="28"/>
                <w:lang w:val="vi-VN"/>
              </w:rPr>
              <w:t xml:space="preserve"> Dùng chất liệu gì để vẽ tranh?</w:t>
            </w:r>
          </w:p>
          <w:p w:rsidR="00966F2E" w:rsidRPr="00966F2E" w:rsidRDefault="00966F2E" w:rsidP="003F4FBF">
            <w:pPr>
              <w:jc w:val="both"/>
              <w:rPr>
                <w:rFonts w:ascii="Times New Roman" w:hAnsi="Times New Roman"/>
                <w:bCs/>
                <w:szCs w:val="28"/>
                <w:lang w:val="vi-VN"/>
              </w:rPr>
            </w:pPr>
            <w:r>
              <w:rPr>
                <w:rFonts w:ascii="Times New Roman" w:hAnsi="Times New Roman"/>
                <w:szCs w:val="28"/>
                <w:lang w:val="vi-VN"/>
              </w:rPr>
              <w:t xml:space="preserve"> Bài học hôm nay giúp các em biết d</w:t>
            </w:r>
            <w:r w:rsidRPr="00502440">
              <w:rPr>
                <w:rFonts w:ascii="Times New Roman" w:hAnsi="Times New Roman"/>
                <w:szCs w:val="28"/>
                <w:lang w:val="vi-VN"/>
              </w:rPr>
              <w:t xml:space="preserve">ùng </w:t>
            </w:r>
            <w:r>
              <w:rPr>
                <w:rFonts w:ascii="Times New Roman" w:hAnsi="Times New Roman"/>
                <w:szCs w:val="28"/>
                <w:lang w:val="vi-VN"/>
              </w:rPr>
              <w:t>chất liệu bằng giấy để thiết kế</w:t>
            </w:r>
            <w:r w:rsidRPr="00502440">
              <w:rPr>
                <w:rFonts w:ascii="Times New Roman" w:hAnsi="Times New Roman"/>
                <w:szCs w:val="28"/>
                <w:lang w:val="vi-VN"/>
              </w:rPr>
              <w:t xml:space="preserve"> </w:t>
            </w:r>
            <w:r>
              <w:rPr>
                <w:rFonts w:ascii="Times New Roman" w:hAnsi="Times New Roman"/>
                <w:szCs w:val="28"/>
                <w:lang w:val="vi-VN"/>
              </w:rPr>
              <w:t xml:space="preserve">trang phục dân tộc  </w:t>
            </w:r>
            <w:r w:rsidRPr="00502440">
              <w:rPr>
                <w:rFonts w:ascii="Times New Roman" w:hAnsi="Times New Roman"/>
                <w:szCs w:val="28"/>
                <w:lang w:val="vi-VN"/>
              </w:rPr>
              <w:t xml:space="preserve">mà </w:t>
            </w:r>
            <w:r>
              <w:rPr>
                <w:rFonts w:ascii="Times New Roman" w:hAnsi="Times New Roman"/>
                <w:szCs w:val="28"/>
                <w:lang w:val="vi-VN"/>
              </w:rPr>
              <w:t>em thích</w:t>
            </w:r>
            <w:r w:rsidRPr="00966F2E">
              <w:rPr>
                <w:rFonts w:ascii="Times New Roman" w:hAnsi="Times New Roman"/>
                <w:bCs/>
                <w:szCs w:val="28"/>
                <w:lang w:val="vi-VN"/>
              </w:rPr>
              <w:t>.</w:t>
            </w:r>
          </w:p>
          <w:p w:rsidR="00966F2E" w:rsidRDefault="00966F2E" w:rsidP="003F4FBF">
            <w:pPr>
              <w:ind w:right="-51"/>
              <w:jc w:val="both"/>
              <w:rPr>
                <w:rFonts w:ascii="Times New Roman" w:hAnsi="Times New Roman"/>
                <w:szCs w:val="28"/>
                <w:lang w:val="vi-VN"/>
              </w:rPr>
            </w:pPr>
            <w:r>
              <w:rPr>
                <w:rFonts w:ascii="Times New Roman" w:hAnsi="Times New Roman"/>
                <w:szCs w:val="28"/>
                <w:lang w:val="vi-VN"/>
              </w:rPr>
              <w:t>-  ghi đầu bài lên bảng.</w:t>
            </w:r>
          </w:p>
          <w:p w:rsidR="00966F2E" w:rsidRDefault="00966F2E" w:rsidP="003F4FBF">
            <w:pPr>
              <w:jc w:val="both"/>
              <w:rPr>
                <w:rFonts w:ascii="Times New Roman" w:hAnsi="Times New Roman"/>
                <w:b/>
                <w:szCs w:val="28"/>
                <w:lang w:val="vi-VN"/>
              </w:rPr>
            </w:pPr>
            <w:r>
              <w:rPr>
                <w:rFonts w:ascii="Times New Roman" w:hAnsi="Times New Roman"/>
                <w:b/>
                <w:szCs w:val="28"/>
                <w:lang w:val="vi-VN"/>
              </w:rPr>
              <w:t>II.</w:t>
            </w:r>
            <w:r>
              <w:rPr>
                <w:rFonts w:ascii="Times New Roman" w:hAnsi="Times New Roman"/>
                <w:b/>
                <w:szCs w:val="28"/>
                <w:u w:val="single"/>
                <w:lang w:val="vi-VN"/>
              </w:rPr>
              <w:t>Phần phát triển bài</w:t>
            </w:r>
            <w:r>
              <w:rPr>
                <w:rFonts w:ascii="Times New Roman" w:hAnsi="Times New Roman"/>
                <w:b/>
                <w:szCs w:val="28"/>
                <w:lang w:val="vi-VN"/>
              </w:rPr>
              <w:t xml:space="preserve">  (27’ )</w:t>
            </w:r>
          </w:p>
          <w:p w:rsidR="00966F2E" w:rsidRPr="00966F2E" w:rsidRDefault="00966F2E" w:rsidP="003F4FBF">
            <w:pPr>
              <w:jc w:val="both"/>
              <w:rPr>
                <w:rFonts w:ascii="Times New Roman" w:hAnsi="Times New Roman"/>
                <w:b/>
                <w:bCs/>
                <w:szCs w:val="28"/>
                <w:lang w:val="vi-VN"/>
              </w:rPr>
            </w:pPr>
            <w:r w:rsidRPr="00966F2E">
              <w:rPr>
                <w:rFonts w:ascii="Times New Roman" w:hAnsi="Times New Roman"/>
                <w:bCs/>
                <w:szCs w:val="28"/>
                <w:lang w:val="vi-VN"/>
              </w:rPr>
              <w:t xml:space="preserve"> </w:t>
            </w:r>
            <w:r>
              <w:rPr>
                <w:rFonts w:ascii="Times New Roman" w:hAnsi="Times New Roman"/>
                <w:b/>
                <w:bCs/>
                <w:szCs w:val="28"/>
                <w:lang w:val="vi-VN"/>
              </w:rPr>
              <w:t xml:space="preserve">Hoạt động </w:t>
            </w:r>
            <w:r w:rsidRPr="00966F2E">
              <w:rPr>
                <w:rFonts w:ascii="Times New Roman" w:hAnsi="Times New Roman"/>
                <w:b/>
                <w:bCs/>
                <w:szCs w:val="28"/>
                <w:lang w:val="vi-VN"/>
              </w:rPr>
              <w:t xml:space="preserve">3: Thiết kế trang phục của dân tộc </w:t>
            </w:r>
            <w:r w:rsidRPr="00502440">
              <w:rPr>
                <w:rFonts w:ascii="Times New Roman" w:hAnsi="Times New Roman"/>
                <w:b/>
                <w:szCs w:val="28"/>
                <w:lang w:val="vi-VN"/>
              </w:rPr>
              <w:t>mà em thích</w:t>
            </w:r>
          </w:p>
          <w:p w:rsidR="00966F2E" w:rsidRPr="00966F2E" w:rsidRDefault="00966F2E" w:rsidP="003F4FBF">
            <w:pPr>
              <w:jc w:val="both"/>
              <w:rPr>
                <w:rFonts w:ascii="Times New Roman" w:hAnsi="Times New Roman"/>
                <w:bCs/>
                <w:szCs w:val="28"/>
                <w:lang w:val="vi-VN"/>
              </w:rPr>
            </w:pPr>
            <w:r w:rsidRPr="00966F2E">
              <w:rPr>
                <w:rFonts w:ascii="Times New Roman" w:hAnsi="Times New Roman"/>
                <w:bCs/>
                <w:szCs w:val="28"/>
                <w:lang w:val="vi-VN"/>
              </w:rPr>
              <w:t xml:space="preserve">Mục tiêu : </w:t>
            </w:r>
            <w:r>
              <w:rPr>
                <w:rFonts w:ascii="Times New Roman" w:hAnsi="Times New Roman"/>
                <w:szCs w:val="28"/>
                <w:lang w:val="vi-VN"/>
              </w:rPr>
              <w:t xml:space="preserve">HS </w:t>
            </w:r>
            <w:r w:rsidRPr="00966F2E">
              <w:rPr>
                <w:rFonts w:ascii="Times New Roman" w:hAnsi="Times New Roman"/>
                <w:szCs w:val="28"/>
                <w:lang w:val="vi-VN"/>
              </w:rPr>
              <w:t xml:space="preserve">biết </w:t>
            </w:r>
            <w:r w:rsidRPr="00966F2E">
              <w:rPr>
                <w:rFonts w:ascii="Times New Roman" w:hAnsi="Times New Roman"/>
                <w:bCs/>
                <w:szCs w:val="28"/>
                <w:lang w:val="vi-VN"/>
              </w:rPr>
              <w:t xml:space="preserve">thiết kế trang phục của dân tộc </w:t>
            </w:r>
            <w:r w:rsidRPr="00502440">
              <w:rPr>
                <w:rFonts w:ascii="Times New Roman" w:hAnsi="Times New Roman"/>
                <w:szCs w:val="28"/>
                <w:lang w:val="vi-VN"/>
              </w:rPr>
              <w:t>mà em thích</w:t>
            </w:r>
          </w:p>
          <w:p w:rsidR="00966F2E" w:rsidRPr="00966F2E" w:rsidRDefault="00966F2E" w:rsidP="003F4FBF">
            <w:pPr>
              <w:jc w:val="both"/>
              <w:rPr>
                <w:rFonts w:ascii="Times New Roman" w:hAnsi="Times New Roman"/>
                <w:szCs w:val="28"/>
                <w:lang w:val="vi-VN"/>
              </w:rPr>
            </w:pPr>
          </w:p>
          <w:p w:rsidR="00966F2E" w:rsidRPr="00966F2E" w:rsidRDefault="00966F2E" w:rsidP="003F4FBF">
            <w:pPr>
              <w:jc w:val="both"/>
              <w:rPr>
                <w:rFonts w:ascii="Times New Roman" w:hAnsi="Times New Roman"/>
                <w:bCs/>
                <w:szCs w:val="28"/>
                <w:lang w:val="vi-VN"/>
              </w:rPr>
            </w:pPr>
            <w:r w:rsidRPr="00966F2E">
              <w:rPr>
                <w:rFonts w:ascii="Times New Roman" w:hAnsi="Times New Roman"/>
                <w:bCs/>
                <w:szCs w:val="28"/>
                <w:lang w:val="vi-VN"/>
              </w:rPr>
              <w:t>- Gọi HS đọc mục tiêu 3</w:t>
            </w:r>
          </w:p>
          <w:p w:rsidR="00966F2E" w:rsidRDefault="00966F2E" w:rsidP="003F4FBF">
            <w:pPr>
              <w:jc w:val="both"/>
              <w:rPr>
                <w:rFonts w:ascii="Times New Roman" w:hAnsi="Times New Roman"/>
                <w:bCs/>
                <w:szCs w:val="28"/>
                <w:lang w:val="fr-FR"/>
              </w:rPr>
            </w:pPr>
            <w:r>
              <w:rPr>
                <w:rFonts w:ascii="Times New Roman" w:hAnsi="Times New Roman"/>
                <w:bCs/>
                <w:szCs w:val="28"/>
                <w:lang w:val="fr-FR"/>
              </w:rPr>
              <w:t>- Mục tiêu phần 3 là gì ?</w:t>
            </w:r>
          </w:p>
          <w:p w:rsidR="00966F2E" w:rsidRDefault="00966F2E" w:rsidP="003F4FBF">
            <w:pPr>
              <w:jc w:val="both"/>
              <w:rPr>
                <w:rFonts w:ascii="Times New Roman" w:hAnsi="Times New Roman"/>
                <w:b/>
                <w:bCs/>
                <w:szCs w:val="28"/>
                <w:u w:val="single"/>
                <w:lang w:val="fr-FR"/>
              </w:rPr>
            </w:pPr>
            <w:r>
              <w:rPr>
                <w:rFonts w:ascii="Times New Roman" w:hAnsi="Times New Roman"/>
                <w:b/>
                <w:bCs/>
                <w:szCs w:val="28"/>
                <w:u w:val="single"/>
                <w:lang w:val="fr-FR"/>
              </w:rPr>
              <w:t xml:space="preserve"> Bài 1</w:t>
            </w:r>
          </w:p>
          <w:p w:rsidR="00966F2E" w:rsidRDefault="00966F2E" w:rsidP="003F4FBF">
            <w:pPr>
              <w:jc w:val="both"/>
              <w:rPr>
                <w:rFonts w:ascii="Times New Roman" w:hAnsi="Times New Roman"/>
                <w:bCs/>
                <w:szCs w:val="28"/>
                <w:lang w:val="fr-FR"/>
              </w:rPr>
            </w:pPr>
            <w:r>
              <w:rPr>
                <w:rFonts w:ascii="Times New Roman" w:hAnsi="Times New Roman"/>
                <w:b/>
                <w:bCs/>
                <w:szCs w:val="28"/>
                <w:lang w:val="fr-FR"/>
              </w:rPr>
              <w:t xml:space="preserve">-  </w:t>
            </w:r>
            <w:r>
              <w:rPr>
                <w:rFonts w:ascii="Times New Roman" w:hAnsi="Times New Roman"/>
                <w:bCs/>
                <w:szCs w:val="28"/>
                <w:lang w:val="fr-FR"/>
              </w:rPr>
              <w:t xml:space="preserve">Cho đọc YC </w:t>
            </w:r>
          </w:p>
          <w:p w:rsidR="00966F2E" w:rsidRDefault="00966F2E" w:rsidP="003F4FBF">
            <w:pPr>
              <w:jc w:val="both"/>
              <w:rPr>
                <w:rFonts w:ascii="Times New Roman" w:hAnsi="Times New Roman"/>
                <w:bCs/>
                <w:szCs w:val="28"/>
                <w:lang w:val="fr-FR"/>
              </w:rPr>
            </w:pPr>
            <w:r>
              <w:rPr>
                <w:rFonts w:ascii="Times New Roman" w:hAnsi="Times New Roman"/>
                <w:bCs/>
                <w:szCs w:val="28"/>
                <w:lang w:val="fr-FR"/>
              </w:rPr>
              <w:t>- YC làm gì ?</w:t>
            </w:r>
          </w:p>
          <w:p w:rsidR="00966F2E" w:rsidRDefault="00966F2E" w:rsidP="003F4FBF">
            <w:pPr>
              <w:jc w:val="both"/>
              <w:rPr>
                <w:rFonts w:ascii="Times New Roman" w:hAnsi="Times New Roman"/>
                <w:bCs/>
                <w:szCs w:val="28"/>
                <w:lang w:val="fr-FR"/>
              </w:rPr>
            </w:pPr>
          </w:p>
          <w:p w:rsidR="00966F2E" w:rsidRDefault="00966F2E" w:rsidP="003F4FBF">
            <w:pPr>
              <w:jc w:val="both"/>
              <w:rPr>
                <w:rFonts w:ascii="Times New Roman" w:hAnsi="Times New Roman"/>
                <w:bCs/>
                <w:szCs w:val="28"/>
                <w:lang w:val="fr-FR"/>
              </w:rPr>
            </w:pPr>
          </w:p>
          <w:p w:rsidR="00966F2E" w:rsidRPr="00966F2E" w:rsidRDefault="00966F2E" w:rsidP="003F4FBF">
            <w:pPr>
              <w:jc w:val="both"/>
              <w:rPr>
                <w:rFonts w:ascii="Times New Roman" w:hAnsi="Times New Roman"/>
                <w:bCs/>
                <w:szCs w:val="28"/>
                <w:lang w:val="fr-FR"/>
              </w:rPr>
            </w:pPr>
            <w:r>
              <w:rPr>
                <w:rFonts w:ascii="Times New Roman" w:hAnsi="Times New Roman"/>
                <w:bCs/>
                <w:szCs w:val="28"/>
                <w:lang w:val="fr-FR"/>
              </w:rPr>
              <w:t>- Dùng chất liệu gì để thiết kế trang phục mà em thích</w:t>
            </w:r>
            <w:r>
              <w:rPr>
                <w:rFonts w:ascii="Times New Roman" w:hAnsi="Times New Roman"/>
                <w:bCs/>
                <w:szCs w:val="28"/>
                <w:lang w:val="vi-VN"/>
              </w:rPr>
              <w:t>.</w:t>
            </w:r>
          </w:p>
          <w:p w:rsidR="00966F2E" w:rsidRPr="00966F2E" w:rsidRDefault="00966F2E" w:rsidP="003F4FBF">
            <w:pPr>
              <w:jc w:val="both"/>
              <w:rPr>
                <w:rFonts w:ascii="Times New Roman" w:hAnsi="Times New Roman"/>
                <w:bCs/>
                <w:szCs w:val="28"/>
                <w:lang w:val="fr-FR"/>
              </w:rPr>
            </w:pPr>
          </w:p>
          <w:p w:rsidR="00966F2E" w:rsidRPr="00966F2E" w:rsidRDefault="00966F2E" w:rsidP="003F4FBF">
            <w:pPr>
              <w:jc w:val="both"/>
              <w:rPr>
                <w:rFonts w:ascii="Times New Roman" w:hAnsi="Times New Roman"/>
                <w:bCs/>
                <w:szCs w:val="28"/>
                <w:lang w:val="fr-FR"/>
              </w:rPr>
            </w:pPr>
          </w:p>
          <w:p w:rsidR="00966F2E" w:rsidRDefault="00966F2E" w:rsidP="003F4FBF">
            <w:pPr>
              <w:jc w:val="both"/>
              <w:rPr>
                <w:rFonts w:ascii="Times New Roman" w:hAnsi="Times New Roman"/>
                <w:b/>
                <w:bCs/>
                <w:szCs w:val="28"/>
                <w:lang w:val="fr-FR"/>
              </w:rPr>
            </w:pPr>
            <w:r>
              <w:rPr>
                <w:rFonts w:ascii="Times New Roman" w:hAnsi="Times New Roman"/>
                <w:b/>
                <w:bCs/>
                <w:szCs w:val="28"/>
                <w:lang w:val="fr-FR"/>
              </w:rPr>
              <w:t>- Bài 2</w:t>
            </w:r>
          </w:p>
          <w:p w:rsidR="00966F2E" w:rsidRDefault="00966F2E" w:rsidP="003F4FBF">
            <w:pPr>
              <w:jc w:val="both"/>
              <w:rPr>
                <w:rFonts w:ascii="Times New Roman" w:hAnsi="Times New Roman"/>
                <w:bCs/>
                <w:szCs w:val="28"/>
                <w:lang w:val="fr-FR"/>
              </w:rPr>
            </w:pPr>
            <w:r>
              <w:rPr>
                <w:rFonts w:ascii="Times New Roman" w:hAnsi="Times New Roman"/>
                <w:b/>
                <w:bCs/>
                <w:szCs w:val="28"/>
                <w:lang w:val="fr-FR"/>
              </w:rPr>
              <w:t xml:space="preserve">- </w:t>
            </w:r>
            <w:r>
              <w:rPr>
                <w:rFonts w:ascii="Times New Roman" w:hAnsi="Times New Roman"/>
                <w:bCs/>
                <w:szCs w:val="28"/>
                <w:lang w:val="fr-FR"/>
              </w:rPr>
              <w:t xml:space="preserve">Cho đọc YC </w:t>
            </w:r>
          </w:p>
          <w:p w:rsidR="00966F2E" w:rsidRDefault="00966F2E" w:rsidP="003F4FBF">
            <w:pPr>
              <w:jc w:val="both"/>
              <w:rPr>
                <w:rFonts w:ascii="Times New Roman" w:hAnsi="Times New Roman"/>
                <w:bCs/>
                <w:szCs w:val="28"/>
                <w:lang w:val="fr-FR"/>
              </w:rPr>
            </w:pPr>
            <w:r>
              <w:rPr>
                <w:rFonts w:ascii="Times New Roman" w:hAnsi="Times New Roman"/>
                <w:bCs/>
                <w:szCs w:val="28"/>
                <w:lang w:val="fr-FR"/>
              </w:rPr>
              <w:t>- YC làm gì ?</w:t>
            </w:r>
          </w:p>
          <w:p w:rsidR="00966F2E" w:rsidRDefault="00966F2E" w:rsidP="003F4FBF">
            <w:pPr>
              <w:jc w:val="both"/>
              <w:rPr>
                <w:rFonts w:ascii="Times New Roman" w:hAnsi="Times New Roman"/>
                <w:bCs/>
                <w:szCs w:val="28"/>
                <w:lang w:val="fr-FR"/>
              </w:rPr>
            </w:pPr>
          </w:p>
          <w:p w:rsidR="00966F2E" w:rsidRDefault="00966F2E" w:rsidP="003F4FBF">
            <w:pPr>
              <w:jc w:val="both"/>
              <w:rPr>
                <w:rFonts w:ascii="Times New Roman" w:hAnsi="Times New Roman"/>
                <w:bCs/>
                <w:szCs w:val="28"/>
                <w:lang w:val="fr-FR"/>
              </w:rPr>
            </w:pPr>
          </w:p>
          <w:p w:rsidR="00966F2E" w:rsidRDefault="00966F2E" w:rsidP="003F4FBF">
            <w:pPr>
              <w:jc w:val="both"/>
              <w:rPr>
                <w:rFonts w:ascii="Times New Roman" w:hAnsi="Times New Roman"/>
                <w:bCs/>
                <w:szCs w:val="28"/>
                <w:lang w:val="fr-FR"/>
              </w:rPr>
            </w:pPr>
          </w:p>
          <w:p w:rsidR="00966F2E" w:rsidRDefault="00966F2E" w:rsidP="003F4FBF">
            <w:pPr>
              <w:jc w:val="both"/>
              <w:rPr>
                <w:rFonts w:ascii="Times New Roman" w:hAnsi="Times New Roman"/>
                <w:bCs/>
                <w:szCs w:val="28"/>
                <w:lang w:val="fr-FR"/>
              </w:rPr>
            </w:pPr>
          </w:p>
          <w:p w:rsidR="00966F2E" w:rsidRDefault="00966F2E" w:rsidP="003F4FBF">
            <w:pPr>
              <w:jc w:val="both"/>
              <w:rPr>
                <w:rFonts w:ascii="Times New Roman" w:hAnsi="Times New Roman"/>
                <w:bCs/>
                <w:szCs w:val="28"/>
                <w:lang w:val="fr-FR"/>
              </w:rPr>
            </w:pPr>
            <w:r>
              <w:rPr>
                <w:rFonts w:ascii="Times New Roman" w:hAnsi="Times New Roman"/>
                <w:bCs/>
                <w:szCs w:val="28"/>
                <w:lang w:val="fr-FR"/>
              </w:rPr>
              <w:t>- GV nhận xét</w:t>
            </w:r>
          </w:p>
          <w:p w:rsidR="00966F2E" w:rsidRDefault="00966F2E" w:rsidP="003F4FBF">
            <w:pPr>
              <w:jc w:val="both"/>
              <w:rPr>
                <w:rFonts w:ascii="Times New Roman" w:hAnsi="Times New Roman"/>
                <w:b/>
                <w:bCs/>
                <w:szCs w:val="28"/>
                <w:u w:val="single"/>
                <w:lang w:val="fr-FR"/>
              </w:rPr>
            </w:pPr>
            <w:r>
              <w:rPr>
                <w:rFonts w:ascii="Times New Roman" w:hAnsi="Times New Roman"/>
                <w:b/>
                <w:bCs/>
                <w:szCs w:val="28"/>
                <w:lang w:val="fr-FR"/>
              </w:rPr>
              <w:t xml:space="preserve">- </w:t>
            </w:r>
            <w:r>
              <w:rPr>
                <w:rFonts w:ascii="Times New Roman" w:hAnsi="Times New Roman"/>
                <w:b/>
                <w:bCs/>
                <w:szCs w:val="28"/>
                <w:u w:val="single"/>
                <w:lang w:val="fr-FR"/>
              </w:rPr>
              <w:t>Bài 3</w:t>
            </w:r>
          </w:p>
          <w:p w:rsidR="00966F2E" w:rsidRDefault="00966F2E" w:rsidP="003F4FBF">
            <w:pPr>
              <w:jc w:val="both"/>
              <w:rPr>
                <w:rFonts w:ascii="Times New Roman" w:hAnsi="Times New Roman"/>
                <w:bCs/>
                <w:szCs w:val="28"/>
                <w:lang w:val="fr-FR"/>
              </w:rPr>
            </w:pPr>
            <w:r>
              <w:rPr>
                <w:rFonts w:ascii="Times New Roman" w:hAnsi="Times New Roman"/>
                <w:b/>
                <w:bCs/>
                <w:szCs w:val="28"/>
                <w:lang w:val="fr-FR"/>
              </w:rPr>
              <w:t xml:space="preserve">-  </w:t>
            </w:r>
            <w:r>
              <w:rPr>
                <w:rFonts w:ascii="Times New Roman" w:hAnsi="Times New Roman"/>
                <w:bCs/>
                <w:szCs w:val="28"/>
                <w:lang w:val="fr-FR"/>
              </w:rPr>
              <w:t xml:space="preserve">Đọc YC </w:t>
            </w:r>
          </w:p>
          <w:p w:rsidR="00966F2E" w:rsidRDefault="00966F2E" w:rsidP="003F4FBF">
            <w:pPr>
              <w:jc w:val="both"/>
              <w:rPr>
                <w:rFonts w:ascii="Times New Roman" w:hAnsi="Times New Roman"/>
                <w:bCs/>
                <w:szCs w:val="28"/>
                <w:lang w:val="fr-FR"/>
              </w:rPr>
            </w:pPr>
            <w:r>
              <w:rPr>
                <w:rFonts w:ascii="Times New Roman" w:hAnsi="Times New Roman"/>
                <w:bCs/>
                <w:szCs w:val="28"/>
                <w:lang w:val="fr-FR"/>
              </w:rPr>
              <w:t>- YC làm gì ?</w:t>
            </w:r>
          </w:p>
          <w:p w:rsidR="00966F2E" w:rsidRDefault="00966F2E" w:rsidP="003F4FBF">
            <w:pPr>
              <w:jc w:val="both"/>
              <w:rPr>
                <w:rFonts w:ascii="Times New Roman" w:eastAsia="Calibri" w:hAnsi="Times New Roman"/>
                <w:bCs/>
                <w:szCs w:val="28"/>
                <w:lang w:val="fr-FR"/>
              </w:rPr>
            </w:pPr>
            <w:r>
              <w:rPr>
                <w:rFonts w:ascii="Times New Roman" w:hAnsi="Times New Roman"/>
                <w:bCs/>
                <w:szCs w:val="28"/>
                <w:lang w:val="fr-FR"/>
              </w:rPr>
              <w:t>- YC HS</w:t>
            </w:r>
            <w:r>
              <w:rPr>
                <w:rFonts w:ascii="Times New Roman" w:eastAsia="Calibri" w:hAnsi="Times New Roman"/>
                <w:bCs/>
                <w:szCs w:val="28"/>
                <w:lang w:val="fr-FR"/>
              </w:rPr>
              <w:t xml:space="preserve"> Vẽ Ý tưởng thiết kế trang phục vào khung dưới đây</w:t>
            </w:r>
          </w:p>
          <w:p w:rsidR="00966F2E" w:rsidRDefault="00966F2E" w:rsidP="003F4FBF">
            <w:pPr>
              <w:autoSpaceDE w:val="0"/>
              <w:autoSpaceDN w:val="0"/>
              <w:adjustRightInd w:val="0"/>
              <w:jc w:val="both"/>
              <w:rPr>
                <w:rFonts w:ascii="Times New Roman" w:eastAsia="Calibri" w:hAnsi="Times New Roman"/>
                <w:bCs/>
                <w:szCs w:val="28"/>
                <w:lang w:val="fr-FR"/>
              </w:rPr>
            </w:pPr>
          </w:p>
          <w:p w:rsidR="00966F2E" w:rsidRDefault="00966F2E" w:rsidP="003F4FBF">
            <w:pPr>
              <w:jc w:val="both"/>
              <w:rPr>
                <w:rFonts w:ascii="Times New Roman" w:hAnsi="Times New Roman"/>
                <w:bCs/>
                <w:szCs w:val="28"/>
                <w:lang w:val="fr-FR"/>
              </w:rPr>
            </w:pPr>
            <w:r>
              <w:rPr>
                <w:rFonts w:ascii="Times New Roman" w:hAnsi="Times New Roman"/>
                <w:bCs/>
                <w:szCs w:val="28"/>
                <w:lang w:val="vi-VN"/>
              </w:rPr>
              <w:t>- GV theo dõi giúp HS</w:t>
            </w:r>
          </w:p>
          <w:p w:rsidR="00966F2E" w:rsidRDefault="00966F2E" w:rsidP="003F4FBF">
            <w:pPr>
              <w:jc w:val="both"/>
              <w:rPr>
                <w:rFonts w:ascii="Times New Roman" w:hAnsi="Times New Roman"/>
                <w:b/>
                <w:bCs/>
                <w:szCs w:val="28"/>
                <w:u w:val="single"/>
                <w:lang w:val="fr-FR"/>
              </w:rPr>
            </w:pPr>
            <w:r>
              <w:rPr>
                <w:rFonts w:ascii="Times New Roman" w:hAnsi="Times New Roman"/>
                <w:bCs/>
                <w:szCs w:val="28"/>
                <w:lang w:val="vi-VN"/>
              </w:rPr>
              <w:lastRenderedPageBreak/>
              <w:t>- GV nhận xét, khen ngợi</w:t>
            </w:r>
          </w:p>
          <w:p w:rsidR="00966F2E" w:rsidRDefault="00966F2E" w:rsidP="003F4FBF">
            <w:pPr>
              <w:jc w:val="both"/>
              <w:rPr>
                <w:rFonts w:ascii="Times New Roman" w:hAnsi="Times New Roman"/>
                <w:b/>
                <w:bCs/>
                <w:i/>
                <w:szCs w:val="28"/>
                <w:lang w:val="fr-FR"/>
              </w:rPr>
            </w:pPr>
            <w:r>
              <w:rPr>
                <w:rFonts w:ascii="Times New Roman" w:hAnsi="Times New Roman"/>
                <w:b/>
                <w:bCs/>
                <w:i/>
                <w:szCs w:val="28"/>
                <w:lang w:val="fr-FR"/>
              </w:rPr>
              <w:t xml:space="preserve">GD HS yêu quý và tôn trọng trang phục của mỗi dân tộc.  Biết giữ gìn nét đẹp và sạch sẽ hki mặc trang phục </w:t>
            </w:r>
          </w:p>
          <w:p w:rsidR="00966F2E" w:rsidRDefault="00966F2E" w:rsidP="003F4FBF">
            <w:pPr>
              <w:jc w:val="both"/>
              <w:rPr>
                <w:rFonts w:ascii="Times New Roman" w:hAnsi="Times New Roman"/>
                <w:b/>
                <w:bCs/>
                <w:szCs w:val="28"/>
                <w:u w:val="single"/>
                <w:lang w:val="fr-FR"/>
              </w:rPr>
            </w:pPr>
            <w:r w:rsidRPr="00087320">
              <w:rPr>
                <w:rFonts w:ascii="Times New Roman" w:hAnsi="Times New Roman"/>
                <w:b/>
                <w:bCs/>
                <w:szCs w:val="28"/>
                <w:u w:val="single"/>
                <w:lang w:val="fr-FR"/>
              </w:rPr>
              <w:t>Bài 4</w:t>
            </w:r>
          </w:p>
          <w:p w:rsidR="00966F2E" w:rsidRDefault="00966F2E" w:rsidP="003F4FBF">
            <w:pPr>
              <w:jc w:val="both"/>
              <w:rPr>
                <w:rFonts w:ascii="Times New Roman" w:hAnsi="Times New Roman"/>
                <w:bCs/>
                <w:szCs w:val="28"/>
                <w:lang w:val="fr-FR"/>
              </w:rPr>
            </w:pPr>
            <w:r w:rsidRPr="00087320">
              <w:rPr>
                <w:rFonts w:ascii="Times New Roman" w:hAnsi="Times New Roman"/>
                <w:bCs/>
                <w:szCs w:val="28"/>
                <w:lang w:val="fr-FR"/>
              </w:rPr>
              <w:t>HS đọc YC bài 4</w:t>
            </w:r>
          </w:p>
          <w:p w:rsidR="00966F2E" w:rsidRDefault="00966F2E" w:rsidP="003F4FBF">
            <w:pPr>
              <w:jc w:val="both"/>
              <w:rPr>
                <w:rFonts w:ascii="Times New Roman" w:hAnsi="Times New Roman"/>
                <w:bCs/>
                <w:szCs w:val="28"/>
                <w:lang w:val="fr-FR"/>
              </w:rPr>
            </w:pPr>
            <w:r>
              <w:rPr>
                <w:rFonts w:ascii="Times New Roman" w:hAnsi="Times New Roman"/>
                <w:bCs/>
                <w:szCs w:val="28"/>
                <w:lang w:val="fr-FR"/>
              </w:rPr>
              <w:t>- YC làm gì ?</w:t>
            </w:r>
          </w:p>
          <w:p w:rsidR="00966F2E" w:rsidRDefault="00966F2E" w:rsidP="003F4FBF">
            <w:pPr>
              <w:jc w:val="both"/>
              <w:rPr>
                <w:rFonts w:ascii="Times New Roman" w:hAnsi="Times New Roman"/>
                <w:bCs/>
                <w:szCs w:val="28"/>
                <w:lang w:val="fr-FR"/>
              </w:rPr>
            </w:pPr>
          </w:p>
          <w:p w:rsidR="00966F2E" w:rsidRDefault="00966F2E" w:rsidP="003F4FBF">
            <w:pPr>
              <w:jc w:val="both"/>
              <w:rPr>
                <w:rFonts w:ascii="Times New Roman" w:hAnsi="Times New Roman"/>
                <w:bCs/>
                <w:szCs w:val="28"/>
                <w:lang w:val="fr-FR"/>
              </w:rPr>
            </w:pPr>
          </w:p>
          <w:p w:rsidR="00966F2E" w:rsidRDefault="00966F2E" w:rsidP="003F4FBF">
            <w:pPr>
              <w:jc w:val="both"/>
              <w:rPr>
                <w:rFonts w:ascii="Times New Roman" w:eastAsia="Calibri" w:hAnsi="Times New Roman"/>
                <w:bCs/>
                <w:szCs w:val="28"/>
                <w:lang w:val="fr-FR"/>
              </w:rPr>
            </w:pPr>
            <w:r>
              <w:rPr>
                <w:rFonts w:ascii="Times New Roman" w:hAnsi="Times New Roman"/>
                <w:bCs/>
                <w:szCs w:val="28"/>
                <w:lang w:val="fr-FR"/>
              </w:rPr>
              <w:t xml:space="preserve">- GV cho HS TL cặp đôi </w:t>
            </w:r>
            <w:r>
              <w:rPr>
                <w:rFonts w:ascii="Times New Roman" w:eastAsia="Calibri" w:hAnsi="Times New Roman"/>
                <w:bCs/>
                <w:szCs w:val="28"/>
                <w:lang w:val="fr-FR"/>
              </w:rPr>
              <w:t>góp ý về bản thiết kế của bạn.</w:t>
            </w:r>
          </w:p>
          <w:p w:rsidR="00966F2E" w:rsidRDefault="00966F2E" w:rsidP="003F4FBF">
            <w:pPr>
              <w:jc w:val="both"/>
              <w:rPr>
                <w:rFonts w:ascii="Times New Roman" w:eastAsia="Calibri" w:hAnsi="Times New Roman"/>
                <w:bCs/>
                <w:szCs w:val="28"/>
                <w:lang w:val="fr-FR"/>
              </w:rPr>
            </w:pPr>
            <w:r>
              <w:rPr>
                <w:rFonts w:ascii="Times New Roman" w:eastAsia="Calibri" w:hAnsi="Times New Roman"/>
                <w:bCs/>
                <w:szCs w:val="28"/>
                <w:lang w:val="fr-FR"/>
              </w:rPr>
              <w:t xml:space="preserve">- Theo dõi giúp HS </w:t>
            </w:r>
          </w:p>
          <w:p w:rsidR="00966F2E" w:rsidRDefault="00966F2E" w:rsidP="003F4FBF">
            <w:pPr>
              <w:jc w:val="both"/>
              <w:rPr>
                <w:rFonts w:ascii="Times New Roman" w:hAnsi="Times New Roman"/>
                <w:bCs/>
                <w:szCs w:val="28"/>
                <w:lang w:val="fr-FR"/>
              </w:rPr>
            </w:pPr>
            <w:r>
              <w:rPr>
                <w:rFonts w:ascii="Times New Roman" w:hAnsi="Times New Roman"/>
                <w:bCs/>
                <w:szCs w:val="28"/>
                <w:lang w:val="fr-FR"/>
              </w:rPr>
              <w:t xml:space="preserve">- Nhận xét </w:t>
            </w:r>
          </w:p>
          <w:p w:rsidR="00966F2E" w:rsidRPr="00EE018A" w:rsidRDefault="00966F2E" w:rsidP="003F4FBF">
            <w:pPr>
              <w:jc w:val="both"/>
              <w:rPr>
                <w:rFonts w:ascii="Times New Roman" w:hAnsi="Times New Roman"/>
                <w:b/>
                <w:bCs/>
                <w:szCs w:val="28"/>
                <w:u w:val="single"/>
                <w:lang w:val="fr-FR"/>
              </w:rPr>
            </w:pPr>
            <w:r w:rsidRPr="00EE018A">
              <w:rPr>
                <w:rFonts w:ascii="Times New Roman" w:hAnsi="Times New Roman"/>
                <w:b/>
                <w:bCs/>
                <w:szCs w:val="28"/>
                <w:u w:val="single"/>
                <w:lang w:val="fr-FR"/>
              </w:rPr>
              <w:t>Bài 5</w:t>
            </w:r>
          </w:p>
          <w:p w:rsidR="00966F2E" w:rsidRDefault="00966F2E" w:rsidP="003F4FBF">
            <w:pPr>
              <w:jc w:val="both"/>
              <w:rPr>
                <w:rFonts w:ascii="Times New Roman" w:hAnsi="Times New Roman"/>
                <w:bCs/>
                <w:szCs w:val="28"/>
                <w:lang w:val="fr-FR"/>
              </w:rPr>
            </w:pPr>
            <w:r w:rsidRPr="00EE018A">
              <w:rPr>
                <w:rFonts w:ascii="Times New Roman" w:hAnsi="Times New Roman"/>
                <w:bCs/>
                <w:szCs w:val="28"/>
                <w:lang w:val="fr-FR"/>
              </w:rPr>
              <w:t>- 1 HS đọc yêu cầu</w:t>
            </w:r>
          </w:p>
          <w:p w:rsidR="00966F2E" w:rsidRDefault="00966F2E" w:rsidP="003F4FBF">
            <w:pPr>
              <w:jc w:val="both"/>
              <w:rPr>
                <w:rFonts w:ascii="Times New Roman" w:hAnsi="Times New Roman"/>
                <w:bCs/>
                <w:szCs w:val="28"/>
                <w:lang w:val="fr-FR"/>
              </w:rPr>
            </w:pPr>
            <w:r>
              <w:rPr>
                <w:rFonts w:ascii="Times New Roman" w:hAnsi="Times New Roman"/>
                <w:bCs/>
                <w:szCs w:val="28"/>
                <w:lang w:val="fr-FR"/>
              </w:rPr>
              <w:t>- YC làm gì ?</w:t>
            </w:r>
          </w:p>
          <w:p w:rsidR="00966F2E" w:rsidRDefault="00966F2E" w:rsidP="003F4FBF">
            <w:pPr>
              <w:jc w:val="both"/>
              <w:rPr>
                <w:rFonts w:ascii="Times New Roman" w:hAnsi="Times New Roman"/>
                <w:bCs/>
                <w:szCs w:val="28"/>
                <w:lang w:val="fr-FR"/>
              </w:rPr>
            </w:pPr>
            <w:r>
              <w:rPr>
                <w:rFonts w:ascii="Times New Roman" w:hAnsi="Times New Roman"/>
                <w:bCs/>
                <w:szCs w:val="28"/>
                <w:lang w:val="fr-FR"/>
              </w:rPr>
              <w:t>- Cho HS về nhà tự làm ở nhà</w:t>
            </w:r>
          </w:p>
          <w:p w:rsidR="00966F2E" w:rsidRPr="00EE018A" w:rsidRDefault="00966F2E" w:rsidP="003F4FBF">
            <w:pPr>
              <w:jc w:val="both"/>
              <w:rPr>
                <w:rFonts w:ascii="Times New Roman" w:hAnsi="Times New Roman"/>
                <w:bCs/>
                <w:szCs w:val="28"/>
                <w:lang w:val="fr-FR"/>
              </w:rPr>
            </w:pPr>
          </w:p>
          <w:p w:rsidR="00966F2E" w:rsidRDefault="00966F2E" w:rsidP="003F4FBF">
            <w:pPr>
              <w:jc w:val="both"/>
              <w:rPr>
                <w:rFonts w:ascii="Times New Roman" w:hAnsi="Times New Roman"/>
                <w:b/>
                <w:bCs/>
                <w:szCs w:val="28"/>
                <w:lang w:val="vi-VN"/>
              </w:rPr>
            </w:pPr>
            <w:r>
              <w:rPr>
                <w:rFonts w:ascii="Times New Roman" w:hAnsi="Times New Roman"/>
                <w:b/>
                <w:szCs w:val="28"/>
                <w:lang w:val="vi-VN"/>
              </w:rPr>
              <w:t>III.</w:t>
            </w:r>
            <w:r>
              <w:rPr>
                <w:rFonts w:ascii="Times New Roman" w:hAnsi="Times New Roman"/>
                <w:b/>
                <w:szCs w:val="28"/>
                <w:u w:val="single"/>
                <w:lang w:val="vi-VN"/>
              </w:rPr>
              <w:t>Phần kết thúc</w:t>
            </w:r>
            <w:r>
              <w:rPr>
                <w:rFonts w:ascii="Times New Roman" w:hAnsi="Times New Roman"/>
                <w:b/>
                <w:szCs w:val="28"/>
                <w:lang w:val="vi-VN"/>
              </w:rPr>
              <w:t xml:space="preserve">  (3’)</w:t>
            </w:r>
          </w:p>
          <w:p w:rsidR="00966F2E" w:rsidRPr="00966F2E" w:rsidRDefault="00966F2E" w:rsidP="003F4FBF">
            <w:pPr>
              <w:jc w:val="both"/>
              <w:rPr>
                <w:rFonts w:ascii="Times New Roman" w:hAnsi="Times New Roman"/>
                <w:bCs/>
                <w:szCs w:val="28"/>
                <w:lang w:val="vi-VN"/>
              </w:rPr>
            </w:pPr>
            <w:r>
              <w:rPr>
                <w:rFonts w:ascii="Times New Roman" w:hAnsi="Times New Roman"/>
                <w:bCs/>
                <w:szCs w:val="28"/>
                <w:lang w:val="vi-VN"/>
              </w:rPr>
              <w:t>- Về nhà nói với cha mẹ anh chị về trang phục của dân tộc mình</w:t>
            </w:r>
            <w:r w:rsidRPr="00966F2E">
              <w:rPr>
                <w:rFonts w:ascii="Times New Roman" w:hAnsi="Times New Roman"/>
                <w:bCs/>
                <w:szCs w:val="28"/>
                <w:lang w:val="vi-VN"/>
              </w:rPr>
              <w:t>.</w:t>
            </w:r>
          </w:p>
          <w:p w:rsidR="00966F2E" w:rsidRDefault="00966F2E" w:rsidP="003F4FBF">
            <w:pPr>
              <w:ind w:right="4"/>
              <w:jc w:val="both"/>
              <w:rPr>
                <w:rFonts w:ascii="Times New Roman" w:hAnsi="Times New Roman"/>
                <w:szCs w:val="28"/>
                <w:lang w:val="vi-VN"/>
              </w:rPr>
            </w:pPr>
            <w:r>
              <w:rPr>
                <w:rFonts w:ascii="Times New Roman" w:hAnsi="Times New Roman"/>
                <w:szCs w:val="28"/>
                <w:lang w:val="vi-VN"/>
              </w:rPr>
              <w:t xml:space="preserve">- Dặn HS về nhà đọc lại bài và xem nội dung tiếp theo trong bài </w:t>
            </w:r>
          </w:p>
          <w:p w:rsidR="00966F2E" w:rsidRDefault="00966F2E" w:rsidP="003F4FBF">
            <w:pPr>
              <w:autoSpaceDE w:val="0"/>
              <w:autoSpaceDN w:val="0"/>
              <w:adjustRightInd w:val="0"/>
              <w:ind w:right="4"/>
              <w:jc w:val="both"/>
              <w:rPr>
                <w:rFonts w:ascii="Times New Roman" w:eastAsia="Calibri" w:hAnsi="Times New Roman"/>
                <w:b/>
                <w:bCs/>
                <w:szCs w:val="28"/>
              </w:rPr>
            </w:pPr>
            <w:r>
              <w:rPr>
                <w:rFonts w:ascii="Times New Roman" w:hAnsi="Times New Roman"/>
                <w:szCs w:val="28"/>
              </w:rPr>
              <w:t xml:space="preserve">- </w:t>
            </w:r>
            <w:r>
              <w:rPr>
                <w:rFonts w:ascii="Times New Roman" w:hAnsi="Times New Roman"/>
                <w:szCs w:val="28"/>
                <w:lang w:val="vi-VN"/>
              </w:rPr>
              <w:t xml:space="preserve"> </w:t>
            </w:r>
            <w:r>
              <w:rPr>
                <w:rFonts w:ascii="Times New Roman" w:hAnsi="Times New Roman"/>
                <w:szCs w:val="28"/>
              </w:rPr>
              <w:t>Nhận xét giờ học.</w:t>
            </w:r>
          </w:p>
        </w:tc>
        <w:tc>
          <w:tcPr>
            <w:tcW w:w="2448" w:type="pct"/>
            <w:tcBorders>
              <w:top w:val="single" w:sz="4" w:space="0" w:color="auto"/>
              <w:left w:val="single" w:sz="4" w:space="0" w:color="auto"/>
              <w:bottom w:val="single" w:sz="4" w:space="0" w:color="auto"/>
              <w:right w:val="single" w:sz="4" w:space="0" w:color="auto"/>
            </w:tcBorders>
          </w:tcPr>
          <w:p w:rsidR="00966F2E" w:rsidRDefault="00966F2E" w:rsidP="003F4FBF">
            <w:pPr>
              <w:jc w:val="both"/>
              <w:rPr>
                <w:rFonts w:ascii="Times New Roman" w:eastAsia="Calibri" w:hAnsi="Times New Roman"/>
                <w:szCs w:val="28"/>
              </w:rPr>
            </w:pPr>
          </w:p>
          <w:p w:rsidR="00966F2E" w:rsidRDefault="00966F2E" w:rsidP="003F4FBF">
            <w:pPr>
              <w:jc w:val="both"/>
              <w:rPr>
                <w:rFonts w:ascii="Times New Roman" w:hAnsi="Times New Roman"/>
                <w:szCs w:val="28"/>
              </w:rPr>
            </w:pPr>
            <w:r>
              <w:rPr>
                <w:rFonts w:ascii="Times New Roman" w:hAnsi="Times New Roman"/>
                <w:szCs w:val="28"/>
              </w:rPr>
              <w:t>- Lớp quan sát</w:t>
            </w:r>
          </w:p>
          <w:p w:rsidR="00966F2E" w:rsidRDefault="00966F2E" w:rsidP="003F4FBF">
            <w:pPr>
              <w:jc w:val="both"/>
              <w:rPr>
                <w:rFonts w:ascii="Times New Roman" w:hAnsi="Times New Roman"/>
                <w:szCs w:val="28"/>
              </w:rPr>
            </w:pPr>
          </w:p>
          <w:p w:rsidR="00966F2E" w:rsidRDefault="00966F2E" w:rsidP="003F4FBF">
            <w:pPr>
              <w:jc w:val="both"/>
              <w:rPr>
                <w:rFonts w:ascii="Times New Roman" w:hAnsi="Times New Roman"/>
                <w:szCs w:val="28"/>
              </w:rPr>
            </w:pPr>
            <w:r>
              <w:rPr>
                <w:rFonts w:ascii="Times New Roman" w:hAnsi="Times New Roman"/>
                <w:szCs w:val="28"/>
              </w:rPr>
              <w:t>- Trang phục của người Stiêng tranh 8</w:t>
            </w:r>
          </w:p>
          <w:p w:rsidR="00966F2E" w:rsidRDefault="00966F2E" w:rsidP="003F4FBF">
            <w:pPr>
              <w:jc w:val="both"/>
              <w:rPr>
                <w:rFonts w:ascii="Times New Roman" w:hAnsi="Times New Roman"/>
                <w:szCs w:val="28"/>
                <w:lang w:val="pt-BR"/>
              </w:rPr>
            </w:pPr>
            <w:r>
              <w:rPr>
                <w:rFonts w:ascii="Times New Roman" w:hAnsi="Times New Roman"/>
                <w:szCs w:val="28"/>
                <w:lang w:val="pt-BR"/>
              </w:rPr>
              <w:t>- Em rất thích bộ trang phục.</w:t>
            </w:r>
          </w:p>
          <w:p w:rsidR="00966F2E" w:rsidRDefault="00966F2E" w:rsidP="003F4FBF">
            <w:pPr>
              <w:jc w:val="both"/>
              <w:rPr>
                <w:rFonts w:ascii="Times New Roman" w:hAnsi="Times New Roman"/>
                <w:szCs w:val="28"/>
                <w:lang w:val="pt-BR"/>
              </w:rPr>
            </w:pPr>
          </w:p>
          <w:p w:rsidR="00966F2E" w:rsidRDefault="00966F2E" w:rsidP="003F4FBF">
            <w:pPr>
              <w:jc w:val="both"/>
              <w:rPr>
                <w:rFonts w:ascii="Times New Roman" w:hAnsi="Times New Roman"/>
                <w:szCs w:val="28"/>
                <w:lang w:val="pt-BR"/>
              </w:rPr>
            </w:pPr>
            <w:r>
              <w:rPr>
                <w:rFonts w:ascii="Times New Roman" w:hAnsi="Times New Roman"/>
                <w:szCs w:val="28"/>
                <w:lang w:val="pt-BR"/>
              </w:rPr>
              <w:t xml:space="preserve">- Giấy, màu </w:t>
            </w:r>
          </w:p>
          <w:p w:rsidR="00966F2E" w:rsidRDefault="00966F2E" w:rsidP="003F4FBF">
            <w:pPr>
              <w:jc w:val="both"/>
              <w:rPr>
                <w:rFonts w:ascii="Times New Roman" w:hAnsi="Times New Roman"/>
                <w:szCs w:val="28"/>
                <w:lang w:val="pt-BR"/>
              </w:rPr>
            </w:pPr>
          </w:p>
          <w:p w:rsidR="00966F2E" w:rsidRDefault="00966F2E" w:rsidP="003F4FBF">
            <w:pPr>
              <w:jc w:val="both"/>
              <w:rPr>
                <w:rFonts w:ascii="Times New Roman" w:hAnsi="Times New Roman"/>
                <w:szCs w:val="28"/>
                <w:lang w:val="pt-BR"/>
              </w:rPr>
            </w:pPr>
          </w:p>
          <w:p w:rsidR="00966F2E" w:rsidRDefault="00966F2E" w:rsidP="003F4FBF">
            <w:pPr>
              <w:jc w:val="both"/>
              <w:rPr>
                <w:rFonts w:ascii="Times New Roman" w:hAnsi="Times New Roman"/>
                <w:szCs w:val="28"/>
                <w:lang w:val="pt-BR"/>
              </w:rPr>
            </w:pPr>
            <w:r>
              <w:rPr>
                <w:rFonts w:ascii="Times New Roman" w:hAnsi="Times New Roman"/>
                <w:szCs w:val="28"/>
                <w:lang w:val="pt-BR"/>
              </w:rPr>
              <w:t>- HS lắng nghe và ghi đầu bài vào vở</w:t>
            </w:r>
          </w:p>
          <w:p w:rsidR="00966F2E" w:rsidRDefault="00966F2E" w:rsidP="003F4FBF">
            <w:pPr>
              <w:jc w:val="both"/>
              <w:rPr>
                <w:rFonts w:ascii="Times New Roman" w:hAnsi="Times New Roman"/>
                <w:szCs w:val="28"/>
                <w:lang w:val="pt-BR"/>
              </w:rPr>
            </w:pPr>
          </w:p>
          <w:p w:rsidR="00966F2E" w:rsidRDefault="00966F2E" w:rsidP="003F4FBF">
            <w:pPr>
              <w:jc w:val="both"/>
              <w:rPr>
                <w:rFonts w:ascii="Times New Roman" w:hAnsi="Times New Roman"/>
                <w:szCs w:val="28"/>
                <w:lang w:val="pt-BR"/>
              </w:rPr>
            </w:pPr>
          </w:p>
          <w:p w:rsidR="00966F2E" w:rsidRDefault="00966F2E" w:rsidP="003F4FBF">
            <w:pPr>
              <w:jc w:val="both"/>
              <w:rPr>
                <w:rFonts w:ascii="Times New Roman" w:hAnsi="Times New Roman"/>
                <w:szCs w:val="28"/>
                <w:lang w:val="pt-BR"/>
              </w:rPr>
            </w:pPr>
          </w:p>
          <w:p w:rsidR="00966F2E" w:rsidRDefault="00966F2E" w:rsidP="003F4FBF">
            <w:pPr>
              <w:jc w:val="both"/>
              <w:rPr>
                <w:rFonts w:ascii="Times New Roman" w:hAnsi="Times New Roman"/>
                <w:szCs w:val="28"/>
                <w:lang w:val="pt-BR"/>
              </w:rPr>
            </w:pPr>
          </w:p>
          <w:p w:rsidR="00966F2E" w:rsidRDefault="00966F2E" w:rsidP="003F4FBF">
            <w:pPr>
              <w:jc w:val="both"/>
              <w:rPr>
                <w:rFonts w:ascii="Times New Roman" w:hAnsi="Times New Roman"/>
                <w:szCs w:val="28"/>
                <w:lang w:val="pt-BR"/>
              </w:rPr>
            </w:pPr>
          </w:p>
          <w:p w:rsidR="00966F2E" w:rsidRDefault="00966F2E" w:rsidP="003F4FBF">
            <w:pPr>
              <w:jc w:val="both"/>
              <w:rPr>
                <w:rFonts w:ascii="Times New Roman" w:hAnsi="Times New Roman"/>
                <w:bCs/>
                <w:szCs w:val="28"/>
                <w:lang w:val="pt-BR"/>
              </w:rPr>
            </w:pPr>
            <w:r>
              <w:rPr>
                <w:rFonts w:ascii="Times New Roman" w:hAnsi="Times New Roman"/>
                <w:szCs w:val="28"/>
                <w:lang w:val="pt-BR"/>
              </w:rPr>
              <w:t xml:space="preserve">- </w:t>
            </w:r>
            <w:r>
              <w:rPr>
                <w:rFonts w:ascii="Times New Roman" w:hAnsi="Times New Roman"/>
                <w:bCs/>
                <w:szCs w:val="28"/>
                <w:lang w:val="vi-VN"/>
              </w:rPr>
              <w:t xml:space="preserve">HS đọc mục tiêu của mục  trong sách trang </w:t>
            </w:r>
            <w:r>
              <w:rPr>
                <w:rFonts w:ascii="Times New Roman" w:hAnsi="Times New Roman"/>
                <w:bCs/>
                <w:szCs w:val="28"/>
                <w:lang w:val="pt-BR"/>
              </w:rPr>
              <w:t>53</w:t>
            </w:r>
            <w:r>
              <w:rPr>
                <w:rFonts w:ascii="Times New Roman" w:hAnsi="Times New Roman"/>
                <w:bCs/>
                <w:szCs w:val="28"/>
                <w:lang w:val="vi-VN"/>
              </w:rPr>
              <w:t>.</w:t>
            </w:r>
          </w:p>
          <w:p w:rsidR="00966F2E" w:rsidRPr="00966F2E" w:rsidRDefault="00966F2E" w:rsidP="003F4FBF">
            <w:pPr>
              <w:jc w:val="both"/>
              <w:rPr>
                <w:rFonts w:ascii="Times New Roman" w:hAnsi="Times New Roman"/>
                <w:bCs/>
                <w:szCs w:val="28"/>
                <w:lang w:val="pt-BR"/>
              </w:rPr>
            </w:pPr>
            <w:r>
              <w:rPr>
                <w:rFonts w:ascii="Times New Roman" w:hAnsi="Times New Roman"/>
                <w:bCs/>
                <w:szCs w:val="28"/>
                <w:lang w:val="vi-VN"/>
              </w:rPr>
              <w:t>+ HS trả lời: Mục tiêu chúng ta cần đạt là:</w:t>
            </w:r>
            <w:r w:rsidRPr="00966F2E">
              <w:rPr>
                <w:rFonts w:ascii="Times New Roman" w:hAnsi="Times New Roman"/>
                <w:bCs/>
                <w:szCs w:val="28"/>
                <w:lang w:val="pt-BR"/>
              </w:rPr>
              <w:t xml:space="preserve"> : </w:t>
            </w:r>
            <w:r>
              <w:rPr>
                <w:rFonts w:ascii="Times New Roman" w:hAnsi="Times New Roman"/>
                <w:szCs w:val="28"/>
                <w:lang w:val="vi-VN"/>
              </w:rPr>
              <w:t xml:space="preserve">HS </w:t>
            </w:r>
            <w:r w:rsidRPr="00966F2E">
              <w:rPr>
                <w:rFonts w:ascii="Times New Roman" w:hAnsi="Times New Roman"/>
                <w:szCs w:val="28"/>
                <w:lang w:val="pt-BR"/>
              </w:rPr>
              <w:t xml:space="preserve">biết </w:t>
            </w:r>
            <w:r w:rsidRPr="00966F2E">
              <w:rPr>
                <w:rFonts w:ascii="Times New Roman" w:hAnsi="Times New Roman"/>
                <w:bCs/>
                <w:szCs w:val="28"/>
                <w:lang w:val="pt-BR"/>
              </w:rPr>
              <w:t xml:space="preserve">thiết kế trang phục của dân tộc </w:t>
            </w:r>
            <w:r w:rsidRPr="00502440">
              <w:rPr>
                <w:rFonts w:ascii="Times New Roman" w:hAnsi="Times New Roman"/>
                <w:szCs w:val="28"/>
                <w:lang w:val="vi-VN"/>
              </w:rPr>
              <w:t>mà em thích</w:t>
            </w:r>
          </w:p>
          <w:p w:rsidR="00966F2E" w:rsidRPr="00966F2E" w:rsidRDefault="00966F2E" w:rsidP="003F4FBF">
            <w:pPr>
              <w:jc w:val="both"/>
              <w:rPr>
                <w:rFonts w:ascii="Times New Roman" w:hAnsi="Times New Roman"/>
                <w:bCs/>
                <w:szCs w:val="28"/>
                <w:lang w:val="pt-BR"/>
              </w:rPr>
            </w:pPr>
          </w:p>
          <w:p w:rsidR="00966F2E" w:rsidRPr="00966F2E" w:rsidRDefault="00966F2E" w:rsidP="003F4FBF">
            <w:pPr>
              <w:jc w:val="both"/>
              <w:rPr>
                <w:rFonts w:ascii="Times New Roman" w:hAnsi="Times New Roman"/>
                <w:bCs/>
                <w:szCs w:val="28"/>
                <w:lang w:val="pt-BR"/>
              </w:rPr>
            </w:pPr>
            <w:r w:rsidRPr="00966F2E">
              <w:rPr>
                <w:rFonts w:ascii="Times New Roman" w:hAnsi="Times New Roman"/>
                <w:bCs/>
                <w:szCs w:val="28"/>
                <w:lang w:val="pt-BR"/>
              </w:rPr>
              <w:t xml:space="preserve">- 2 hs đọc YC </w:t>
            </w:r>
          </w:p>
          <w:p w:rsidR="00966F2E" w:rsidRPr="00966F2E" w:rsidRDefault="00966F2E" w:rsidP="003F4FBF">
            <w:pPr>
              <w:jc w:val="both"/>
              <w:rPr>
                <w:rFonts w:ascii="Times New Roman" w:hAnsi="Times New Roman"/>
                <w:bCs/>
                <w:szCs w:val="28"/>
                <w:lang w:val="pt-BR"/>
              </w:rPr>
            </w:pPr>
            <w:r w:rsidRPr="00966F2E">
              <w:rPr>
                <w:rFonts w:ascii="Times New Roman" w:hAnsi="Times New Roman"/>
                <w:bCs/>
                <w:szCs w:val="28"/>
                <w:lang w:val="pt-BR"/>
              </w:rPr>
              <w:t xml:space="preserve">- Lựa chọn trang phục của một dân tộc </w:t>
            </w:r>
          </w:p>
          <w:p w:rsidR="00966F2E" w:rsidRPr="00966F2E" w:rsidRDefault="00966F2E" w:rsidP="003F4FBF">
            <w:pPr>
              <w:jc w:val="both"/>
              <w:rPr>
                <w:rFonts w:ascii="Times New Roman" w:hAnsi="Times New Roman"/>
                <w:bCs/>
                <w:szCs w:val="28"/>
                <w:lang w:val="pt-BR"/>
              </w:rPr>
            </w:pPr>
            <w:r w:rsidRPr="00966F2E">
              <w:rPr>
                <w:rFonts w:ascii="Times New Roman" w:hAnsi="Times New Roman"/>
                <w:bCs/>
                <w:szCs w:val="28"/>
                <w:lang w:val="pt-BR"/>
              </w:rPr>
              <w:t>( không phải là dân tộc mình ) mà em thích để thiết kế</w:t>
            </w:r>
          </w:p>
          <w:p w:rsidR="00966F2E" w:rsidRPr="00966F2E" w:rsidRDefault="00966F2E" w:rsidP="003F4FBF">
            <w:pPr>
              <w:jc w:val="both"/>
              <w:rPr>
                <w:rFonts w:ascii="Times New Roman" w:hAnsi="Times New Roman"/>
                <w:bCs/>
                <w:szCs w:val="28"/>
                <w:lang w:val="pt-BR"/>
              </w:rPr>
            </w:pPr>
            <w:r w:rsidRPr="00966F2E">
              <w:rPr>
                <w:rFonts w:ascii="Times New Roman" w:hAnsi="Times New Roman"/>
                <w:bCs/>
                <w:szCs w:val="28"/>
                <w:lang w:val="pt-BR"/>
              </w:rPr>
              <w:t>- Dùng giấy, kéo, màu để thiết kế hoa văn trang phục mà em thích</w:t>
            </w:r>
          </w:p>
          <w:p w:rsidR="00966F2E" w:rsidRPr="00966F2E" w:rsidRDefault="00966F2E" w:rsidP="003F4FBF">
            <w:pPr>
              <w:jc w:val="both"/>
              <w:rPr>
                <w:rFonts w:ascii="Times New Roman" w:eastAsia="Calibri" w:hAnsi="Times New Roman"/>
                <w:bCs/>
                <w:szCs w:val="28"/>
                <w:lang w:val="pt-BR"/>
              </w:rPr>
            </w:pPr>
            <w:r w:rsidRPr="00966F2E">
              <w:rPr>
                <w:rFonts w:ascii="Times New Roman" w:eastAsia="Calibri" w:hAnsi="Times New Roman"/>
                <w:bCs/>
                <w:szCs w:val="28"/>
                <w:lang w:val="pt-BR"/>
              </w:rPr>
              <w:t xml:space="preserve">- Đại diện HS trình bày </w:t>
            </w:r>
          </w:p>
          <w:p w:rsidR="00966F2E" w:rsidRPr="00966F2E" w:rsidRDefault="00966F2E" w:rsidP="003F4FBF">
            <w:pPr>
              <w:jc w:val="both"/>
              <w:rPr>
                <w:rFonts w:ascii="Times New Roman" w:eastAsia="Calibri" w:hAnsi="Times New Roman"/>
                <w:bCs/>
                <w:szCs w:val="28"/>
                <w:lang w:val="pt-BR"/>
              </w:rPr>
            </w:pPr>
            <w:r w:rsidRPr="00966F2E">
              <w:rPr>
                <w:rFonts w:ascii="Times New Roman" w:eastAsia="Calibri" w:hAnsi="Times New Roman"/>
                <w:bCs/>
                <w:szCs w:val="28"/>
                <w:lang w:val="pt-BR"/>
              </w:rPr>
              <w:t>- Nhận xét</w:t>
            </w:r>
          </w:p>
          <w:p w:rsidR="00966F2E" w:rsidRPr="00966F2E" w:rsidRDefault="00966F2E" w:rsidP="003F4FBF">
            <w:pPr>
              <w:jc w:val="both"/>
              <w:rPr>
                <w:rFonts w:ascii="Times New Roman" w:eastAsia="Calibri" w:hAnsi="Times New Roman"/>
                <w:bCs/>
                <w:szCs w:val="28"/>
                <w:lang w:val="pt-BR"/>
              </w:rPr>
            </w:pPr>
            <w:r w:rsidRPr="00966F2E">
              <w:rPr>
                <w:rFonts w:ascii="Times New Roman" w:eastAsia="Calibri" w:hAnsi="Times New Roman"/>
                <w:bCs/>
                <w:szCs w:val="28"/>
                <w:lang w:val="pt-BR"/>
              </w:rPr>
              <w:t xml:space="preserve">- 1 HS đọc YC </w:t>
            </w:r>
          </w:p>
          <w:p w:rsidR="00966F2E" w:rsidRPr="00966F2E" w:rsidRDefault="00966F2E" w:rsidP="003F4FBF">
            <w:pPr>
              <w:jc w:val="both"/>
              <w:rPr>
                <w:rFonts w:ascii="Times New Roman" w:eastAsia="Calibri" w:hAnsi="Times New Roman"/>
                <w:bCs/>
                <w:szCs w:val="28"/>
                <w:lang w:val="pt-BR"/>
              </w:rPr>
            </w:pPr>
            <w:r w:rsidRPr="00966F2E">
              <w:rPr>
                <w:rFonts w:ascii="Times New Roman" w:eastAsia="Calibri" w:hAnsi="Times New Roman"/>
                <w:bCs/>
                <w:szCs w:val="28"/>
                <w:lang w:val="pt-BR"/>
              </w:rPr>
              <w:t xml:space="preserve">- Quan sát tranh, ảnh hoặc trang phục thật và ghi nhớ những điều cơ bản về hình dáng, màu sắc họa tiết trang trí của trang phục đó </w:t>
            </w:r>
          </w:p>
          <w:p w:rsidR="00966F2E" w:rsidRPr="00966F2E" w:rsidRDefault="00966F2E" w:rsidP="003F4FBF">
            <w:pPr>
              <w:jc w:val="both"/>
              <w:rPr>
                <w:rFonts w:ascii="Times New Roman" w:eastAsia="Calibri" w:hAnsi="Times New Roman"/>
                <w:bCs/>
                <w:szCs w:val="28"/>
                <w:lang w:val="pt-BR"/>
              </w:rPr>
            </w:pPr>
            <w:r w:rsidRPr="00966F2E">
              <w:rPr>
                <w:rFonts w:ascii="Times New Roman" w:eastAsia="Calibri" w:hAnsi="Times New Roman"/>
                <w:bCs/>
                <w:szCs w:val="28"/>
                <w:lang w:val="pt-BR"/>
              </w:rPr>
              <w:t xml:space="preserve">- Đại diện HS trình bày </w:t>
            </w:r>
          </w:p>
          <w:p w:rsidR="00966F2E" w:rsidRPr="00966F2E" w:rsidRDefault="00966F2E" w:rsidP="003F4FBF">
            <w:pPr>
              <w:jc w:val="both"/>
              <w:rPr>
                <w:rFonts w:ascii="Times New Roman" w:eastAsia="Calibri" w:hAnsi="Times New Roman"/>
                <w:bCs/>
                <w:szCs w:val="28"/>
                <w:lang w:val="pt-BR"/>
              </w:rPr>
            </w:pPr>
            <w:r w:rsidRPr="00966F2E">
              <w:rPr>
                <w:rFonts w:ascii="Times New Roman" w:eastAsia="Calibri" w:hAnsi="Times New Roman"/>
                <w:bCs/>
                <w:szCs w:val="28"/>
                <w:lang w:val="pt-BR"/>
              </w:rPr>
              <w:t xml:space="preserve">- Nhận xét </w:t>
            </w:r>
          </w:p>
          <w:p w:rsidR="00966F2E" w:rsidRPr="00966F2E" w:rsidRDefault="00966F2E" w:rsidP="003F4FBF">
            <w:pPr>
              <w:autoSpaceDE w:val="0"/>
              <w:autoSpaceDN w:val="0"/>
              <w:adjustRightInd w:val="0"/>
              <w:jc w:val="both"/>
              <w:rPr>
                <w:rFonts w:ascii="Times New Roman" w:eastAsia="Calibri" w:hAnsi="Times New Roman"/>
                <w:bCs/>
                <w:szCs w:val="28"/>
                <w:lang w:val="pt-BR"/>
              </w:rPr>
            </w:pPr>
            <w:r w:rsidRPr="00966F2E">
              <w:rPr>
                <w:rFonts w:ascii="Times New Roman" w:eastAsia="Calibri" w:hAnsi="Times New Roman"/>
                <w:bCs/>
                <w:szCs w:val="28"/>
                <w:lang w:val="pt-BR"/>
              </w:rPr>
              <w:t xml:space="preserve">- 1 HS đọc YC </w:t>
            </w:r>
          </w:p>
          <w:p w:rsidR="00966F2E" w:rsidRPr="00966F2E" w:rsidRDefault="00966F2E" w:rsidP="003F4FBF">
            <w:pPr>
              <w:jc w:val="both"/>
              <w:rPr>
                <w:rFonts w:ascii="Times New Roman" w:eastAsia="Calibri" w:hAnsi="Times New Roman"/>
                <w:bCs/>
                <w:szCs w:val="28"/>
                <w:lang w:val="pt-BR"/>
              </w:rPr>
            </w:pPr>
            <w:r w:rsidRPr="00966F2E">
              <w:rPr>
                <w:rFonts w:ascii="Times New Roman" w:eastAsia="Calibri" w:hAnsi="Times New Roman"/>
                <w:bCs/>
                <w:szCs w:val="28"/>
                <w:lang w:val="pt-BR"/>
              </w:rPr>
              <w:t>- Vẽ Ý tưởng thiết kế trang phục vào khung dưới đây</w:t>
            </w:r>
          </w:p>
          <w:p w:rsidR="00966F2E" w:rsidRPr="00966F2E" w:rsidRDefault="00966F2E" w:rsidP="003F4FBF">
            <w:pPr>
              <w:autoSpaceDE w:val="0"/>
              <w:autoSpaceDN w:val="0"/>
              <w:adjustRightInd w:val="0"/>
              <w:jc w:val="both"/>
              <w:rPr>
                <w:rFonts w:ascii="Times New Roman" w:eastAsia="Calibri" w:hAnsi="Times New Roman"/>
                <w:bCs/>
                <w:szCs w:val="28"/>
                <w:lang w:val="pt-BR"/>
              </w:rPr>
            </w:pPr>
            <w:r w:rsidRPr="00966F2E">
              <w:rPr>
                <w:rFonts w:ascii="Times New Roman" w:eastAsia="Calibri" w:hAnsi="Times New Roman"/>
                <w:bCs/>
                <w:szCs w:val="28"/>
                <w:lang w:val="pt-BR"/>
              </w:rPr>
              <w:t xml:space="preserve">- HS vẽ </w:t>
            </w:r>
          </w:p>
          <w:p w:rsidR="00966F2E" w:rsidRPr="00966F2E" w:rsidRDefault="00966F2E" w:rsidP="003F4FBF">
            <w:pPr>
              <w:autoSpaceDE w:val="0"/>
              <w:autoSpaceDN w:val="0"/>
              <w:adjustRightInd w:val="0"/>
              <w:jc w:val="both"/>
              <w:rPr>
                <w:rFonts w:ascii="Times New Roman" w:eastAsia="Calibri" w:hAnsi="Times New Roman"/>
                <w:bCs/>
                <w:szCs w:val="28"/>
                <w:lang w:val="pt-BR"/>
              </w:rPr>
            </w:pPr>
          </w:p>
          <w:p w:rsidR="00966F2E" w:rsidRPr="00966F2E" w:rsidRDefault="00966F2E" w:rsidP="003F4FBF">
            <w:pPr>
              <w:autoSpaceDE w:val="0"/>
              <w:autoSpaceDN w:val="0"/>
              <w:adjustRightInd w:val="0"/>
              <w:jc w:val="both"/>
              <w:rPr>
                <w:rFonts w:ascii="Times New Roman" w:eastAsia="Calibri" w:hAnsi="Times New Roman"/>
                <w:bCs/>
                <w:szCs w:val="28"/>
                <w:lang w:val="pt-BR"/>
              </w:rPr>
            </w:pPr>
          </w:p>
          <w:p w:rsidR="00966F2E" w:rsidRPr="00966F2E" w:rsidRDefault="00966F2E" w:rsidP="003F4FBF">
            <w:pPr>
              <w:jc w:val="both"/>
              <w:rPr>
                <w:rFonts w:ascii="Times New Roman" w:eastAsia="Calibri" w:hAnsi="Times New Roman"/>
                <w:bCs/>
                <w:szCs w:val="28"/>
                <w:lang w:val="pt-BR"/>
              </w:rPr>
            </w:pPr>
            <w:r w:rsidRPr="00966F2E">
              <w:rPr>
                <w:rFonts w:ascii="Times New Roman" w:eastAsia="Calibri" w:hAnsi="Times New Roman"/>
                <w:bCs/>
                <w:szCs w:val="28"/>
                <w:lang w:val="pt-BR"/>
              </w:rPr>
              <w:t xml:space="preserve">- Đại diện HS trình bày </w:t>
            </w:r>
          </w:p>
          <w:p w:rsidR="00966F2E" w:rsidRPr="00966F2E" w:rsidRDefault="00966F2E" w:rsidP="003F4FBF">
            <w:pPr>
              <w:jc w:val="both"/>
              <w:rPr>
                <w:rFonts w:ascii="Times New Roman" w:eastAsia="Calibri" w:hAnsi="Times New Roman"/>
                <w:bCs/>
                <w:szCs w:val="28"/>
                <w:lang w:val="pt-BR"/>
              </w:rPr>
            </w:pPr>
            <w:r w:rsidRPr="00966F2E">
              <w:rPr>
                <w:rFonts w:ascii="Times New Roman" w:eastAsia="Calibri" w:hAnsi="Times New Roman"/>
                <w:bCs/>
                <w:szCs w:val="28"/>
                <w:lang w:val="pt-BR"/>
              </w:rPr>
              <w:t xml:space="preserve">- Nhận xét </w:t>
            </w:r>
          </w:p>
          <w:p w:rsidR="00966F2E" w:rsidRPr="00966F2E" w:rsidRDefault="00966F2E" w:rsidP="003F4FBF">
            <w:pPr>
              <w:autoSpaceDE w:val="0"/>
              <w:autoSpaceDN w:val="0"/>
              <w:adjustRightInd w:val="0"/>
              <w:jc w:val="both"/>
              <w:rPr>
                <w:rFonts w:ascii="Times New Roman" w:eastAsia="Calibri" w:hAnsi="Times New Roman"/>
                <w:bCs/>
                <w:szCs w:val="28"/>
                <w:lang w:val="pt-BR"/>
              </w:rPr>
            </w:pPr>
          </w:p>
          <w:p w:rsidR="00966F2E" w:rsidRPr="00966F2E" w:rsidRDefault="00966F2E" w:rsidP="003F4FBF">
            <w:pPr>
              <w:autoSpaceDE w:val="0"/>
              <w:autoSpaceDN w:val="0"/>
              <w:adjustRightInd w:val="0"/>
              <w:jc w:val="both"/>
              <w:rPr>
                <w:rFonts w:ascii="Times New Roman" w:eastAsia="Calibri" w:hAnsi="Times New Roman"/>
                <w:bCs/>
                <w:szCs w:val="28"/>
                <w:lang w:val="pt-BR"/>
              </w:rPr>
            </w:pPr>
          </w:p>
          <w:p w:rsidR="00966F2E" w:rsidRPr="00966F2E" w:rsidRDefault="00966F2E" w:rsidP="003F4FBF">
            <w:pPr>
              <w:autoSpaceDE w:val="0"/>
              <w:autoSpaceDN w:val="0"/>
              <w:adjustRightInd w:val="0"/>
              <w:jc w:val="both"/>
              <w:rPr>
                <w:rFonts w:ascii="Times New Roman" w:eastAsia="Calibri" w:hAnsi="Times New Roman"/>
                <w:bCs/>
                <w:szCs w:val="28"/>
                <w:lang w:val="pt-BR"/>
              </w:rPr>
            </w:pPr>
          </w:p>
          <w:p w:rsidR="00966F2E" w:rsidRPr="00966F2E" w:rsidRDefault="00966F2E" w:rsidP="003F4FBF">
            <w:pPr>
              <w:autoSpaceDE w:val="0"/>
              <w:autoSpaceDN w:val="0"/>
              <w:adjustRightInd w:val="0"/>
              <w:jc w:val="both"/>
              <w:rPr>
                <w:rFonts w:ascii="Times New Roman" w:eastAsia="Calibri" w:hAnsi="Times New Roman"/>
                <w:bCs/>
                <w:szCs w:val="28"/>
                <w:lang w:val="pt-BR"/>
              </w:rPr>
            </w:pPr>
          </w:p>
          <w:p w:rsidR="00966F2E" w:rsidRPr="00966F2E" w:rsidRDefault="00966F2E" w:rsidP="003F4FBF">
            <w:pPr>
              <w:autoSpaceDE w:val="0"/>
              <w:autoSpaceDN w:val="0"/>
              <w:adjustRightInd w:val="0"/>
              <w:jc w:val="both"/>
              <w:rPr>
                <w:rFonts w:ascii="Times New Roman" w:eastAsia="Calibri" w:hAnsi="Times New Roman"/>
                <w:bCs/>
                <w:szCs w:val="28"/>
                <w:lang w:val="pt-BR"/>
              </w:rPr>
            </w:pPr>
          </w:p>
          <w:p w:rsidR="00966F2E" w:rsidRPr="00966F2E" w:rsidRDefault="00966F2E" w:rsidP="003F4FBF">
            <w:pPr>
              <w:autoSpaceDE w:val="0"/>
              <w:autoSpaceDN w:val="0"/>
              <w:adjustRightInd w:val="0"/>
              <w:jc w:val="both"/>
              <w:rPr>
                <w:rFonts w:ascii="Times New Roman" w:eastAsia="Calibri" w:hAnsi="Times New Roman"/>
                <w:bCs/>
                <w:szCs w:val="28"/>
                <w:lang w:val="pt-BR"/>
              </w:rPr>
            </w:pPr>
            <w:r w:rsidRPr="00966F2E">
              <w:rPr>
                <w:rFonts w:ascii="Times New Roman" w:eastAsia="Calibri" w:hAnsi="Times New Roman"/>
                <w:bCs/>
                <w:szCs w:val="28"/>
                <w:lang w:val="pt-BR"/>
              </w:rPr>
              <w:t>- Giới thiệu bản thiết kế trang phục cho người thân, bạn bè và nhờ mọi người góp ý về bản thiết kế đó</w:t>
            </w:r>
          </w:p>
          <w:p w:rsidR="00966F2E" w:rsidRPr="00966F2E" w:rsidRDefault="00966F2E" w:rsidP="003F4FBF">
            <w:pPr>
              <w:jc w:val="both"/>
              <w:rPr>
                <w:rFonts w:ascii="Times New Roman" w:eastAsia="Calibri" w:hAnsi="Times New Roman"/>
                <w:bCs/>
                <w:szCs w:val="28"/>
                <w:lang w:val="pt-BR"/>
              </w:rPr>
            </w:pPr>
            <w:r w:rsidRPr="00966F2E">
              <w:rPr>
                <w:rFonts w:ascii="Times New Roman" w:eastAsia="Calibri" w:hAnsi="Times New Roman"/>
                <w:bCs/>
                <w:szCs w:val="28"/>
                <w:lang w:val="pt-BR"/>
              </w:rPr>
              <w:t xml:space="preserve">- </w:t>
            </w:r>
            <w:r w:rsidRPr="00966F2E">
              <w:rPr>
                <w:rFonts w:ascii="Times New Roman" w:hAnsi="Times New Roman"/>
                <w:bCs/>
                <w:szCs w:val="28"/>
                <w:lang w:val="pt-BR"/>
              </w:rPr>
              <w:t xml:space="preserve">Cặp đôi </w:t>
            </w:r>
            <w:r w:rsidRPr="00966F2E">
              <w:rPr>
                <w:rFonts w:ascii="Times New Roman" w:eastAsia="Calibri" w:hAnsi="Times New Roman"/>
                <w:bCs/>
                <w:szCs w:val="28"/>
                <w:lang w:val="pt-BR"/>
              </w:rPr>
              <w:t xml:space="preserve">góp ý về bản thiết kế của bạn </w:t>
            </w:r>
          </w:p>
          <w:p w:rsidR="00966F2E" w:rsidRPr="00966F2E" w:rsidRDefault="00966F2E" w:rsidP="003F4FBF">
            <w:pPr>
              <w:autoSpaceDE w:val="0"/>
              <w:autoSpaceDN w:val="0"/>
              <w:adjustRightInd w:val="0"/>
              <w:jc w:val="both"/>
              <w:rPr>
                <w:rFonts w:ascii="Times New Roman" w:eastAsia="Calibri" w:hAnsi="Times New Roman"/>
                <w:bCs/>
                <w:szCs w:val="28"/>
                <w:lang w:val="pt-BR"/>
              </w:rPr>
            </w:pPr>
          </w:p>
          <w:p w:rsidR="00966F2E" w:rsidRPr="00966F2E" w:rsidRDefault="00966F2E" w:rsidP="003F4FBF">
            <w:pPr>
              <w:autoSpaceDE w:val="0"/>
              <w:autoSpaceDN w:val="0"/>
              <w:adjustRightInd w:val="0"/>
              <w:jc w:val="both"/>
              <w:rPr>
                <w:rFonts w:ascii="Times New Roman" w:eastAsia="Calibri" w:hAnsi="Times New Roman"/>
                <w:bCs/>
                <w:szCs w:val="28"/>
                <w:lang w:val="pt-BR"/>
              </w:rPr>
            </w:pPr>
            <w:r w:rsidRPr="00966F2E">
              <w:rPr>
                <w:rFonts w:ascii="Times New Roman" w:eastAsia="Calibri" w:hAnsi="Times New Roman"/>
                <w:bCs/>
                <w:szCs w:val="28"/>
                <w:lang w:val="pt-BR"/>
              </w:rPr>
              <w:t>- Nhận xét</w:t>
            </w:r>
          </w:p>
          <w:p w:rsidR="00966F2E" w:rsidRPr="00966F2E" w:rsidRDefault="00966F2E" w:rsidP="003F4FBF">
            <w:pPr>
              <w:autoSpaceDE w:val="0"/>
              <w:autoSpaceDN w:val="0"/>
              <w:adjustRightInd w:val="0"/>
              <w:jc w:val="both"/>
              <w:rPr>
                <w:rFonts w:ascii="Times New Roman" w:eastAsia="Calibri" w:hAnsi="Times New Roman"/>
                <w:bCs/>
                <w:szCs w:val="28"/>
                <w:lang w:val="pt-BR"/>
              </w:rPr>
            </w:pPr>
          </w:p>
          <w:p w:rsidR="00966F2E" w:rsidRPr="00966F2E" w:rsidRDefault="00966F2E" w:rsidP="003F4FBF">
            <w:pPr>
              <w:autoSpaceDE w:val="0"/>
              <w:autoSpaceDN w:val="0"/>
              <w:adjustRightInd w:val="0"/>
              <w:jc w:val="both"/>
              <w:rPr>
                <w:rFonts w:ascii="Times New Roman" w:eastAsia="Calibri" w:hAnsi="Times New Roman"/>
                <w:bCs/>
                <w:szCs w:val="28"/>
                <w:lang w:val="pt-BR"/>
              </w:rPr>
            </w:pPr>
            <w:r w:rsidRPr="00966F2E">
              <w:rPr>
                <w:rFonts w:ascii="Times New Roman" w:eastAsia="Calibri" w:hAnsi="Times New Roman"/>
                <w:bCs/>
                <w:szCs w:val="28"/>
                <w:lang w:val="pt-BR"/>
              </w:rPr>
              <w:t xml:space="preserve">- Dựa trên bản thiết kế của mình, em hãy làm bộ trang phục bằng giấy hay bằng vải cho búp bê (nếu có thể) </w:t>
            </w:r>
          </w:p>
        </w:tc>
      </w:tr>
    </w:tbl>
    <w:p w:rsidR="004533AF" w:rsidRDefault="004533AF" w:rsidP="004009CE">
      <w:pPr>
        <w:ind w:left="-140" w:right="4"/>
        <w:rPr>
          <w:rFonts w:asciiTheme="majorHAnsi" w:hAnsiTheme="majorHAnsi" w:cstheme="majorHAnsi"/>
          <w:b/>
          <w:bCs/>
          <w:sz w:val="28"/>
          <w:szCs w:val="28"/>
          <w:lang w:val="vi-VN"/>
        </w:rPr>
      </w:pPr>
    </w:p>
    <w:p w:rsidR="004009CE" w:rsidRPr="004009CE" w:rsidRDefault="004009CE" w:rsidP="004009CE">
      <w:pPr>
        <w:ind w:left="-140" w:right="4"/>
        <w:rPr>
          <w:rFonts w:asciiTheme="majorHAnsi" w:hAnsiTheme="majorHAnsi" w:cstheme="majorHAnsi"/>
          <w:b/>
          <w:bCs/>
          <w:color w:val="FF00FF"/>
          <w:sz w:val="28"/>
          <w:szCs w:val="28"/>
          <w:lang w:val="pt-BR"/>
        </w:rPr>
      </w:pPr>
      <w:r w:rsidRPr="004009CE">
        <w:rPr>
          <w:rFonts w:asciiTheme="majorHAnsi" w:hAnsiTheme="majorHAnsi" w:cstheme="majorHAnsi"/>
          <w:b/>
          <w:bCs/>
          <w:sz w:val="28"/>
          <w:szCs w:val="28"/>
          <w:lang w:val="vi-VN"/>
        </w:rPr>
        <w:t>Tiết</w:t>
      </w:r>
      <w:r w:rsidR="004533AF">
        <w:rPr>
          <w:rFonts w:asciiTheme="majorHAnsi" w:hAnsiTheme="majorHAnsi" w:cstheme="majorHAnsi"/>
          <w:b/>
          <w:bCs/>
          <w:sz w:val="28"/>
          <w:szCs w:val="28"/>
          <w:lang w:val="vi-VN"/>
        </w:rPr>
        <w:t xml:space="preserve"> 22</w:t>
      </w:r>
      <w:r w:rsidRPr="004009CE">
        <w:rPr>
          <w:rFonts w:asciiTheme="majorHAnsi" w:hAnsiTheme="majorHAnsi" w:cstheme="majorHAnsi"/>
          <w:b/>
          <w:bCs/>
          <w:sz w:val="28"/>
          <w:szCs w:val="28"/>
          <w:lang w:val="vi-VN"/>
        </w:rPr>
        <w:t>:                                          Trải nghiệm sáng tạo</w:t>
      </w:r>
    </w:p>
    <w:p w:rsidR="004009CE" w:rsidRPr="004009CE" w:rsidRDefault="004009CE" w:rsidP="004009CE">
      <w:pPr>
        <w:ind w:left="-140" w:right="4"/>
        <w:jc w:val="center"/>
        <w:rPr>
          <w:rFonts w:asciiTheme="majorHAnsi" w:hAnsiTheme="majorHAnsi" w:cstheme="majorHAnsi"/>
          <w:b/>
          <w:bCs/>
          <w:sz w:val="28"/>
          <w:szCs w:val="28"/>
          <w:lang w:val="vi-VN"/>
        </w:rPr>
      </w:pPr>
      <w:r w:rsidRPr="004009CE">
        <w:rPr>
          <w:rFonts w:asciiTheme="majorHAnsi" w:hAnsiTheme="majorHAnsi" w:cstheme="majorHAnsi"/>
          <w:b/>
          <w:bCs/>
          <w:sz w:val="28"/>
          <w:szCs w:val="28"/>
          <w:lang w:val="vi-VN"/>
        </w:rPr>
        <w:t xml:space="preserve">BÀI </w:t>
      </w:r>
      <w:r w:rsidRPr="004009CE">
        <w:rPr>
          <w:rFonts w:asciiTheme="majorHAnsi" w:hAnsiTheme="majorHAnsi" w:cstheme="majorHAnsi"/>
          <w:b/>
          <w:bCs/>
          <w:sz w:val="28"/>
          <w:szCs w:val="28"/>
          <w:lang w:val="pt-BR"/>
        </w:rPr>
        <w:t>6: TRANG PHỤC MỘT SỐ DÂN TỘC VIỆT NAM</w:t>
      </w:r>
      <w:r w:rsidRPr="004009CE">
        <w:rPr>
          <w:rFonts w:asciiTheme="majorHAnsi" w:hAnsiTheme="majorHAnsi" w:cstheme="majorHAnsi"/>
          <w:b/>
          <w:bCs/>
          <w:sz w:val="28"/>
          <w:szCs w:val="28"/>
          <w:lang w:val="vi-VN"/>
        </w:rPr>
        <w:t xml:space="preserve"> ( TIẾT </w:t>
      </w:r>
      <w:r w:rsidRPr="004009CE">
        <w:rPr>
          <w:rFonts w:asciiTheme="majorHAnsi" w:hAnsiTheme="majorHAnsi" w:cstheme="majorHAnsi"/>
          <w:b/>
          <w:bCs/>
          <w:sz w:val="28"/>
          <w:szCs w:val="28"/>
          <w:lang w:val="pt-BR"/>
        </w:rPr>
        <w:t>4</w:t>
      </w:r>
      <w:r w:rsidRPr="004009CE">
        <w:rPr>
          <w:rFonts w:asciiTheme="majorHAnsi" w:hAnsiTheme="majorHAnsi" w:cstheme="majorHAnsi"/>
          <w:b/>
          <w:bCs/>
          <w:sz w:val="28"/>
          <w:szCs w:val="28"/>
          <w:lang w:val="vi-VN"/>
        </w:rPr>
        <w:t>)</w:t>
      </w:r>
    </w:p>
    <w:p w:rsidR="004009CE" w:rsidRPr="004009CE" w:rsidRDefault="004009CE" w:rsidP="004009CE">
      <w:pPr>
        <w:rPr>
          <w:rFonts w:asciiTheme="majorHAnsi" w:hAnsiTheme="majorHAnsi" w:cstheme="majorHAnsi"/>
          <w:sz w:val="28"/>
          <w:szCs w:val="28"/>
          <w:lang w:val="vi-VN"/>
        </w:rPr>
      </w:pPr>
      <w:r w:rsidRPr="004009CE">
        <w:rPr>
          <w:rFonts w:asciiTheme="majorHAnsi" w:hAnsiTheme="majorHAnsi" w:cstheme="majorHAnsi"/>
          <w:b/>
          <w:bCs/>
          <w:sz w:val="28"/>
          <w:szCs w:val="28"/>
          <w:u w:val="single"/>
          <w:lang w:val="vi-VN"/>
        </w:rPr>
        <w:t>A. Mục tiêu</w:t>
      </w:r>
      <w:r w:rsidRPr="004009CE">
        <w:rPr>
          <w:rFonts w:asciiTheme="majorHAnsi" w:hAnsiTheme="majorHAnsi" w:cstheme="majorHAnsi"/>
          <w:sz w:val="28"/>
          <w:szCs w:val="28"/>
          <w:lang w:val="vi-VN"/>
        </w:rPr>
        <w:t xml:space="preserve"> :</w:t>
      </w:r>
    </w:p>
    <w:p w:rsidR="004009CE" w:rsidRPr="004009CE" w:rsidRDefault="004009CE" w:rsidP="004009CE">
      <w:pPr>
        <w:jc w:val="both"/>
        <w:rPr>
          <w:rFonts w:asciiTheme="majorHAnsi" w:hAnsiTheme="majorHAnsi" w:cstheme="majorHAnsi"/>
          <w:sz w:val="28"/>
          <w:szCs w:val="28"/>
          <w:lang w:val="vi-VN"/>
        </w:rPr>
      </w:pPr>
      <w:r w:rsidRPr="004009CE">
        <w:rPr>
          <w:rFonts w:asciiTheme="majorHAnsi" w:hAnsiTheme="majorHAnsi" w:cstheme="majorHAnsi"/>
          <w:sz w:val="28"/>
          <w:szCs w:val="28"/>
          <w:lang w:val="vi-VN"/>
        </w:rPr>
        <w:t>- HS biết cách làm tôn lên vẻ đẹp của bộ trang phục khi trình diễn.</w:t>
      </w:r>
    </w:p>
    <w:p w:rsidR="004009CE" w:rsidRPr="004009CE" w:rsidRDefault="004009CE" w:rsidP="004009CE">
      <w:pPr>
        <w:jc w:val="both"/>
        <w:rPr>
          <w:rFonts w:asciiTheme="majorHAnsi" w:hAnsiTheme="majorHAnsi" w:cstheme="majorHAnsi"/>
          <w:sz w:val="28"/>
          <w:szCs w:val="28"/>
          <w:lang w:val="vi-VN"/>
        </w:rPr>
      </w:pPr>
      <w:r w:rsidRPr="004009CE">
        <w:rPr>
          <w:rFonts w:asciiTheme="majorHAnsi" w:hAnsiTheme="majorHAnsi" w:cstheme="majorHAnsi"/>
          <w:sz w:val="28"/>
          <w:szCs w:val="28"/>
          <w:lang w:val="vi-VN"/>
        </w:rPr>
        <w:t>-</w:t>
      </w:r>
      <w:r w:rsidRPr="004009CE">
        <w:rPr>
          <w:rFonts w:asciiTheme="majorHAnsi" w:hAnsiTheme="majorHAnsi" w:cstheme="majorHAnsi"/>
          <w:bCs/>
          <w:sz w:val="28"/>
          <w:szCs w:val="28"/>
          <w:lang w:val="vi-VN"/>
        </w:rPr>
        <w:t xml:space="preserve"> L</w:t>
      </w:r>
      <w:r w:rsidRPr="004009CE">
        <w:rPr>
          <w:rFonts w:asciiTheme="majorHAnsi" w:hAnsiTheme="majorHAnsi" w:cstheme="majorHAnsi"/>
          <w:sz w:val="28"/>
          <w:szCs w:val="28"/>
          <w:lang w:val="vi-VN"/>
        </w:rPr>
        <w:t>àm tôn lên vẻ đẹp của bộ trang phục khi trình diễn.</w:t>
      </w:r>
    </w:p>
    <w:p w:rsidR="004009CE" w:rsidRPr="004009CE" w:rsidRDefault="004009CE" w:rsidP="004009CE">
      <w:pPr>
        <w:jc w:val="both"/>
        <w:rPr>
          <w:rFonts w:asciiTheme="majorHAnsi" w:hAnsiTheme="majorHAnsi" w:cstheme="majorHAnsi"/>
          <w:bCs/>
          <w:sz w:val="28"/>
          <w:szCs w:val="28"/>
          <w:lang w:val="vi-VN"/>
        </w:rPr>
      </w:pPr>
      <w:r w:rsidRPr="004009CE">
        <w:rPr>
          <w:rFonts w:asciiTheme="majorHAnsi" w:hAnsiTheme="majorHAnsi" w:cstheme="majorHAnsi"/>
          <w:sz w:val="28"/>
          <w:szCs w:val="28"/>
          <w:lang w:val="vi-VN"/>
        </w:rPr>
        <w:t>- Yêu quê hương đất nước yêu con người Việt Nam.</w:t>
      </w:r>
    </w:p>
    <w:p w:rsidR="004009CE" w:rsidRPr="004009CE" w:rsidRDefault="004009CE" w:rsidP="004009CE">
      <w:pPr>
        <w:ind w:firstLine="560"/>
        <w:rPr>
          <w:rFonts w:asciiTheme="majorHAnsi" w:hAnsiTheme="majorHAnsi" w:cstheme="majorHAnsi"/>
          <w:sz w:val="28"/>
          <w:szCs w:val="28"/>
          <w:lang w:val="vi-VN"/>
        </w:rPr>
      </w:pPr>
      <w:r w:rsidRPr="004009CE">
        <w:rPr>
          <w:rFonts w:asciiTheme="majorHAnsi" w:hAnsiTheme="majorHAnsi" w:cstheme="majorHAnsi"/>
          <w:sz w:val="28"/>
          <w:szCs w:val="28"/>
          <w:lang w:val="vi-VN"/>
        </w:rPr>
        <w:t>.  Phiếu học tập bài 1, 2, 3.</w:t>
      </w:r>
    </w:p>
    <w:p w:rsidR="004009CE" w:rsidRPr="004009CE" w:rsidRDefault="004009CE" w:rsidP="004009CE">
      <w:pPr>
        <w:ind w:firstLine="560"/>
        <w:rPr>
          <w:rFonts w:asciiTheme="majorHAnsi" w:hAnsiTheme="majorHAnsi" w:cstheme="majorHAnsi"/>
          <w:sz w:val="28"/>
          <w:szCs w:val="28"/>
          <w:lang w:val="vi-VN"/>
        </w:rPr>
      </w:pPr>
      <w:r w:rsidRPr="004009CE">
        <w:rPr>
          <w:rFonts w:asciiTheme="majorHAnsi" w:hAnsiTheme="majorHAnsi" w:cstheme="majorHAnsi"/>
          <w:sz w:val="28"/>
          <w:szCs w:val="28"/>
          <w:lang w:val="vi-VN"/>
        </w:rPr>
        <w:t>- HS: SGK. Trang phục cho bài 1, 3. giấy A4, màu, bút chì</w:t>
      </w:r>
    </w:p>
    <w:p w:rsidR="004009CE" w:rsidRPr="004009CE" w:rsidRDefault="004009CE" w:rsidP="004009CE">
      <w:pPr>
        <w:rPr>
          <w:rFonts w:asciiTheme="majorHAnsi" w:hAnsiTheme="majorHAnsi" w:cstheme="majorHAnsi"/>
          <w:sz w:val="28"/>
          <w:szCs w:val="28"/>
          <w:u w:val="single"/>
          <w:lang w:val="vi-VN"/>
        </w:rPr>
      </w:pPr>
      <w:r w:rsidRPr="004009CE">
        <w:rPr>
          <w:rFonts w:asciiTheme="majorHAnsi" w:hAnsiTheme="majorHAnsi" w:cstheme="majorHAnsi"/>
          <w:b/>
          <w:bCs/>
          <w:sz w:val="28"/>
          <w:szCs w:val="28"/>
          <w:u w:val="single"/>
          <w:lang w:val="vi-VN"/>
        </w:rPr>
        <w:t>C. Các hoạt động dạy - học</w:t>
      </w:r>
      <w:r w:rsidRPr="004009CE">
        <w:rPr>
          <w:rFonts w:asciiTheme="majorHAnsi" w:hAnsiTheme="majorHAnsi" w:cstheme="majorHAnsi"/>
          <w:sz w:val="28"/>
          <w:szCs w:val="28"/>
          <w:lang w:val="vi-VN"/>
        </w:rPr>
        <w:t xml:space="preserve"> :</w:t>
      </w:r>
      <w:r w:rsidRPr="004009CE">
        <w:rPr>
          <w:rFonts w:asciiTheme="majorHAnsi" w:hAnsiTheme="majorHAnsi" w:cstheme="majorHAnsi"/>
          <w:sz w:val="28"/>
          <w:szCs w:val="28"/>
          <w:u w:val="single"/>
          <w:lang w:val="vi-VN"/>
        </w:rPr>
        <w:t xml:space="preserve">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324"/>
      </w:tblGrid>
      <w:tr w:rsidR="004009CE" w:rsidRPr="004009CE" w:rsidTr="003F4FBF">
        <w:tc>
          <w:tcPr>
            <w:tcW w:w="2552" w:type="pct"/>
            <w:tcBorders>
              <w:top w:val="single" w:sz="4" w:space="0" w:color="auto"/>
              <w:left w:val="single" w:sz="4" w:space="0" w:color="auto"/>
              <w:bottom w:val="single" w:sz="4" w:space="0" w:color="auto"/>
              <w:right w:val="single" w:sz="4" w:space="0" w:color="auto"/>
            </w:tcBorders>
          </w:tcPr>
          <w:p w:rsidR="004009CE" w:rsidRPr="004009CE" w:rsidRDefault="004009CE" w:rsidP="003F4FBF">
            <w:pPr>
              <w:jc w:val="both"/>
              <w:rPr>
                <w:rFonts w:asciiTheme="majorHAnsi" w:eastAsia="Calibri" w:hAnsiTheme="majorHAnsi" w:cstheme="majorHAnsi"/>
                <w:b/>
                <w:bCs/>
                <w:sz w:val="28"/>
                <w:szCs w:val="28"/>
                <w:lang w:val="vi-VN"/>
              </w:rPr>
            </w:pPr>
            <w:r w:rsidRPr="004009CE">
              <w:rPr>
                <w:rFonts w:asciiTheme="majorHAnsi" w:hAnsiTheme="majorHAnsi" w:cstheme="majorHAnsi"/>
                <w:b/>
                <w:sz w:val="28"/>
                <w:szCs w:val="28"/>
                <w:lang w:val="vi-VN"/>
              </w:rPr>
              <w:t>I</w:t>
            </w:r>
            <w:r w:rsidRPr="004009CE">
              <w:rPr>
                <w:rFonts w:asciiTheme="majorHAnsi" w:hAnsiTheme="majorHAnsi" w:cstheme="majorHAnsi"/>
                <w:b/>
                <w:sz w:val="28"/>
                <w:szCs w:val="28"/>
                <w:u w:val="single"/>
                <w:lang w:val="vi-VN"/>
              </w:rPr>
              <w:t>.Phần khởi động</w:t>
            </w:r>
            <w:r w:rsidRPr="004009CE">
              <w:rPr>
                <w:rFonts w:asciiTheme="majorHAnsi" w:hAnsiTheme="majorHAnsi" w:cstheme="majorHAnsi"/>
                <w:b/>
                <w:sz w:val="28"/>
                <w:szCs w:val="28"/>
                <w:lang w:val="vi-VN"/>
              </w:rPr>
              <w:t xml:space="preserve">  ( 5’)</w:t>
            </w:r>
          </w:p>
          <w:p w:rsidR="004009CE" w:rsidRPr="004009CE" w:rsidRDefault="004009CE" w:rsidP="003F4FBF">
            <w:pPr>
              <w:jc w:val="both"/>
              <w:rPr>
                <w:rFonts w:asciiTheme="majorHAnsi" w:hAnsiTheme="majorHAnsi" w:cstheme="majorHAnsi"/>
                <w:sz w:val="28"/>
                <w:szCs w:val="28"/>
                <w:lang w:val="vi-VN"/>
              </w:rPr>
            </w:pPr>
            <w:r w:rsidRPr="004009CE">
              <w:rPr>
                <w:rFonts w:asciiTheme="majorHAnsi" w:hAnsiTheme="majorHAnsi" w:cstheme="majorHAnsi"/>
                <w:b/>
                <w:bCs/>
                <w:sz w:val="28"/>
                <w:szCs w:val="28"/>
                <w:lang w:val="vi-VN"/>
              </w:rPr>
              <w:t xml:space="preserve"> </w:t>
            </w:r>
            <w:r w:rsidRPr="004009CE">
              <w:rPr>
                <w:rFonts w:asciiTheme="majorHAnsi" w:hAnsiTheme="majorHAnsi" w:cstheme="majorHAnsi"/>
                <w:sz w:val="28"/>
                <w:szCs w:val="28"/>
                <w:lang w:val="vi-VN"/>
              </w:rPr>
              <w:t>- Cho HS quan sát tranh vẽ trang phục của tiết 1.</w:t>
            </w:r>
          </w:p>
          <w:p w:rsidR="004009CE" w:rsidRPr="004009CE" w:rsidRDefault="004009CE" w:rsidP="003F4FBF">
            <w:pPr>
              <w:jc w:val="both"/>
              <w:rPr>
                <w:rFonts w:asciiTheme="majorHAnsi" w:hAnsiTheme="majorHAnsi" w:cstheme="majorHAnsi"/>
                <w:sz w:val="28"/>
                <w:szCs w:val="28"/>
                <w:lang w:val="vi-VN"/>
              </w:rPr>
            </w:pPr>
            <w:r w:rsidRPr="004009CE">
              <w:rPr>
                <w:rFonts w:asciiTheme="majorHAnsi" w:hAnsiTheme="majorHAnsi" w:cstheme="majorHAnsi"/>
                <w:sz w:val="28"/>
                <w:szCs w:val="28"/>
                <w:lang w:val="vi-VN"/>
              </w:rPr>
              <w:t>- Tranh nào vẽ trang phục của người đồng bào S tiêng</w:t>
            </w:r>
          </w:p>
          <w:p w:rsidR="004009CE" w:rsidRPr="004009CE" w:rsidRDefault="004009CE" w:rsidP="003F4FBF">
            <w:pPr>
              <w:jc w:val="both"/>
              <w:rPr>
                <w:rFonts w:asciiTheme="majorHAnsi" w:hAnsiTheme="majorHAnsi" w:cstheme="majorHAnsi"/>
                <w:sz w:val="28"/>
                <w:szCs w:val="28"/>
                <w:lang w:val="vi-VN"/>
              </w:rPr>
            </w:pPr>
            <w:r w:rsidRPr="004009CE">
              <w:rPr>
                <w:rFonts w:asciiTheme="majorHAnsi" w:hAnsiTheme="majorHAnsi" w:cstheme="majorHAnsi"/>
                <w:sz w:val="28"/>
                <w:szCs w:val="28"/>
                <w:lang w:val="vi-VN"/>
              </w:rPr>
              <w:t>?Em có cảm xúc gì khi xem tranh?</w:t>
            </w:r>
          </w:p>
          <w:p w:rsidR="004009CE" w:rsidRPr="004009CE" w:rsidRDefault="004009CE" w:rsidP="003F4FBF">
            <w:pPr>
              <w:jc w:val="both"/>
              <w:rPr>
                <w:rFonts w:asciiTheme="majorHAnsi" w:hAnsiTheme="majorHAnsi" w:cstheme="majorHAnsi"/>
                <w:sz w:val="28"/>
                <w:szCs w:val="28"/>
                <w:lang w:val="pt-BR"/>
              </w:rPr>
            </w:pPr>
            <w:r w:rsidRPr="004009CE">
              <w:rPr>
                <w:rFonts w:asciiTheme="majorHAnsi" w:hAnsiTheme="majorHAnsi" w:cstheme="majorHAnsi"/>
                <w:sz w:val="28"/>
                <w:szCs w:val="28"/>
                <w:lang w:val="vi-VN"/>
              </w:rPr>
              <w:t xml:space="preserve">-  Khi trình diễn bộ trang phục mà em thích. </w:t>
            </w:r>
            <w:r w:rsidRPr="004009CE">
              <w:rPr>
                <w:rFonts w:asciiTheme="majorHAnsi" w:hAnsiTheme="majorHAnsi" w:cstheme="majorHAnsi"/>
                <w:sz w:val="28"/>
                <w:szCs w:val="28"/>
                <w:lang w:val="pt-BR"/>
              </w:rPr>
              <w:t xml:space="preserve">Em sẽ nói và làm gi? </w:t>
            </w:r>
          </w:p>
          <w:p w:rsidR="004009CE" w:rsidRPr="004009CE" w:rsidRDefault="004009CE" w:rsidP="003F4FBF">
            <w:pPr>
              <w:jc w:val="both"/>
              <w:rPr>
                <w:rFonts w:asciiTheme="majorHAnsi" w:hAnsiTheme="majorHAnsi" w:cstheme="majorHAnsi"/>
                <w:bCs/>
                <w:sz w:val="28"/>
                <w:szCs w:val="28"/>
                <w:lang w:val="vi-VN"/>
              </w:rPr>
            </w:pPr>
            <w:r w:rsidRPr="004009CE">
              <w:rPr>
                <w:rFonts w:asciiTheme="majorHAnsi" w:hAnsiTheme="majorHAnsi" w:cstheme="majorHAnsi"/>
                <w:sz w:val="28"/>
                <w:szCs w:val="28"/>
                <w:lang w:val="vi-VN"/>
              </w:rPr>
              <w:t xml:space="preserve"> Bài học hôm nay giúp các em biế</w:t>
            </w:r>
            <w:r w:rsidRPr="004009CE">
              <w:rPr>
                <w:rFonts w:asciiTheme="majorHAnsi" w:hAnsiTheme="majorHAnsi" w:cstheme="majorHAnsi"/>
                <w:sz w:val="28"/>
                <w:szCs w:val="28"/>
                <w:lang w:val="pt-BR"/>
              </w:rPr>
              <w:t>t</w:t>
            </w:r>
            <w:r w:rsidRPr="004009CE">
              <w:rPr>
                <w:rFonts w:asciiTheme="majorHAnsi" w:hAnsiTheme="majorHAnsi" w:cstheme="majorHAnsi"/>
                <w:sz w:val="28"/>
                <w:szCs w:val="28"/>
                <w:lang w:val="vi-VN"/>
              </w:rPr>
              <w:t xml:space="preserve"> cách làm tôn lên vẻ đẹp của bộ trang phục khi trình diễn</w:t>
            </w:r>
            <w:r w:rsidRPr="004009CE">
              <w:rPr>
                <w:rFonts w:asciiTheme="majorHAnsi" w:hAnsiTheme="majorHAnsi" w:cstheme="majorHAnsi"/>
                <w:sz w:val="28"/>
                <w:szCs w:val="28"/>
                <w:lang w:val="pt-BR"/>
              </w:rPr>
              <w:t xml:space="preserve"> </w:t>
            </w:r>
            <w:r w:rsidRPr="004009CE">
              <w:rPr>
                <w:rFonts w:asciiTheme="majorHAnsi" w:hAnsiTheme="majorHAnsi" w:cstheme="majorHAnsi"/>
                <w:bCs/>
                <w:sz w:val="28"/>
                <w:szCs w:val="28"/>
                <w:lang w:val="vi-VN"/>
              </w:rPr>
              <w:t>.</w:t>
            </w:r>
          </w:p>
          <w:p w:rsidR="004009CE" w:rsidRPr="004009CE" w:rsidRDefault="004009CE" w:rsidP="003F4FBF">
            <w:pPr>
              <w:ind w:right="-51"/>
              <w:jc w:val="both"/>
              <w:rPr>
                <w:rFonts w:asciiTheme="majorHAnsi" w:hAnsiTheme="majorHAnsi" w:cstheme="majorHAnsi"/>
                <w:sz w:val="28"/>
                <w:szCs w:val="28"/>
                <w:lang w:val="vi-VN"/>
              </w:rPr>
            </w:pPr>
            <w:r w:rsidRPr="004009CE">
              <w:rPr>
                <w:rFonts w:asciiTheme="majorHAnsi" w:hAnsiTheme="majorHAnsi" w:cstheme="majorHAnsi"/>
                <w:sz w:val="28"/>
                <w:szCs w:val="28"/>
                <w:lang w:val="vi-VN"/>
              </w:rPr>
              <w:t>-  ghi đầu bài lên bảng.</w:t>
            </w:r>
          </w:p>
          <w:p w:rsidR="004009CE" w:rsidRPr="004009CE" w:rsidRDefault="004009CE" w:rsidP="003F4FBF">
            <w:pPr>
              <w:jc w:val="both"/>
              <w:rPr>
                <w:rFonts w:asciiTheme="majorHAnsi" w:hAnsiTheme="majorHAnsi" w:cstheme="majorHAnsi"/>
                <w:b/>
                <w:sz w:val="28"/>
                <w:szCs w:val="28"/>
                <w:lang w:val="vi-VN"/>
              </w:rPr>
            </w:pPr>
            <w:r w:rsidRPr="004009CE">
              <w:rPr>
                <w:rFonts w:asciiTheme="majorHAnsi" w:hAnsiTheme="majorHAnsi" w:cstheme="majorHAnsi"/>
                <w:b/>
                <w:sz w:val="28"/>
                <w:szCs w:val="28"/>
                <w:lang w:val="vi-VN"/>
              </w:rPr>
              <w:lastRenderedPageBreak/>
              <w:t>II.</w:t>
            </w:r>
            <w:r w:rsidRPr="004009CE">
              <w:rPr>
                <w:rFonts w:asciiTheme="majorHAnsi" w:hAnsiTheme="majorHAnsi" w:cstheme="majorHAnsi"/>
                <w:b/>
                <w:sz w:val="28"/>
                <w:szCs w:val="28"/>
                <w:u w:val="single"/>
                <w:lang w:val="vi-VN"/>
              </w:rPr>
              <w:t>Phần phát triển bài</w:t>
            </w:r>
            <w:r w:rsidRPr="004009CE">
              <w:rPr>
                <w:rFonts w:asciiTheme="majorHAnsi" w:hAnsiTheme="majorHAnsi" w:cstheme="majorHAnsi"/>
                <w:b/>
                <w:sz w:val="28"/>
                <w:szCs w:val="28"/>
                <w:lang w:val="vi-VN"/>
              </w:rPr>
              <w:t xml:space="preserve">  (27’ )</w:t>
            </w:r>
          </w:p>
          <w:p w:rsidR="004009CE" w:rsidRPr="004009CE" w:rsidRDefault="004009CE" w:rsidP="003F4FBF">
            <w:pPr>
              <w:jc w:val="both"/>
              <w:rPr>
                <w:rFonts w:asciiTheme="majorHAnsi" w:hAnsiTheme="majorHAnsi" w:cstheme="majorHAnsi"/>
                <w:b/>
                <w:bCs/>
                <w:sz w:val="28"/>
                <w:szCs w:val="28"/>
                <w:lang w:val="vi-VN"/>
              </w:rPr>
            </w:pPr>
            <w:r w:rsidRPr="004009CE">
              <w:rPr>
                <w:rFonts w:asciiTheme="majorHAnsi" w:hAnsiTheme="majorHAnsi" w:cstheme="majorHAnsi"/>
                <w:bCs/>
                <w:sz w:val="28"/>
                <w:szCs w:val="28"/>
                <w:lang w:val="vi-VN"/>
              </w:rPr>
              <w:t xml:space="preserve"> </w:t>
            </w:r>
            <w:r w:rsidRPr="004009CE">
              <w:rPr>
                <w:rFonts w:asciiTheme="majorHAnsi" w:hAnsiTheme="majorHAnsi" w:cstheme="majorHAnsi"/>
                <w:b/>
                <w:bCs/>
                <w:sz w:val="28"/>
                <w:szCs w:val="28"/>
                <w:lang w:val="vi-VN"/>
              </w:rPr>
              <w:t xml:space="preserve">Hoạt động 4: Em tập trình diễn trang phục dân tộc </w:t>
            </w:r>
          </w:p>
          <w:p w:rsidR="004009CE" w:rsidRPr="004009CE" w:rsidRDefault="004009CE" w:rsidP="003F4FBF">
            <w:pPr>
              <w:jc w:val="both"/>
              <w:rPr>
                <w:rFonts w:asciiTheme="majorHAnsi" w:hAnsiTheme="majorHAnsi" w:cstheme="majorHAnsi"/>
                <w:sz w:val="28"/>
                <w:szCs w:val="28"/>
                <w:lang w:val="vi-VN"/>
              </w:rPr>
            </w:pPr>
            <w:r w:rsidRPr="004009CE">
              <w:rPr>
                <w:rFonts w:asciiTheme="majorHAnsi" w:hAnsiTheme="majorHAnsi" w:cstheme="majorHAnsi"/>
                <w:bCs/>
                <w:sz w:val="28"/>
                <w:szCs w:val="28"/>
                <w:lang w:val="vi-VN"/>
              </w:rPr>
              <w:t xml:space="preserve">Mục tiêu : </w:t>
            </w:r>
            <w:r w:rsidRPr="004009CE">
              <w:rPr>
                <w:rFonts w:asciiTheme="majorHAnsi" w:hAnsiTheme="majorHAnsi" w:cstheme="majorHAnsi"/>
                <w:sz w:val="28"/>
                <w:szCs w:val="28"/>
                <w:lang w:val="vi-VN"/>
              </w:rPr>
              <w:t>HS biết cách làm tôn lên vẻ đẹp của bộ trang phục khi trình diễn.</w:t>
            </w:r>
          </w:p>
          <w:p w:rsidR="004009CE" w:rsidRPr="004009CE" w:rsidRDefault="004009CE" w:rsidP="003F4FBF">
            <w:pPr>
              <w:jc w:val="both"/>
              <w:rPr>
                <w:rFonts w:asciiTheme="majorHAnsi" w:hAnsiTheme="majorHAnsi" w:cstheme="majorHAnsi"/>
                <w:sz w:val="28"/>
                <w:szCs w:val="28"/>
                <w:lang w:val="vi-VN"/>
              </w:rPr>
            </w:pPr>
          </w:p>
          <w:p w:rsidR="004009CE" w:rsidRPr="004009CE" w:rsidRDefault="004009CE" w:rsidP="003F4FBF">
            <w:pPr>
              <w:jc w:val="both"/>
              <w:rPr>
                <w:rFonts w:asciiTheme="majorHAnsi" w:hAnsiTheme="majorHAnsi" w:cstheme="majorHAnsi"/>
                <w:bCs/>
                <w:sz w:val="28"/>
                <w:szCs w:val="28"/>
                <w:lang w:val="vi-VN"/>
              </w:rPr>
            </w:pPr>
            <w:r w:rsidRPr="004009CE">
              <w:rPr>
                <w:rFonts w:asciiTheme="majorHAnsi" w:hAnsiTheme="majorHAnsi" w:cstheme="majorHAnsi"/>
                <w:bCs/>
                <w:sz w:val="28"/>
                <w:szCs w:val="28"/>
                <w:lang w:val="vi-VN"/>
              </w:rPr>
              <w:t>- Gọi HS đọc mục tiêu 4</w:t>
            </w:r>
          </w:p>
          <w:p w:rsidR="004009CE" w:rsidRPr="004009CE" w:rsidRDefault="004009CE" w:rsidP="003F4FBF">
            <w:pPr>
              <w:jc w:val="both"/>
              <w:rPr>
                <w:rFonts w:asciiTheme="majorHAnsi" w:hAnsiTheme="majorHAnsi" w:cstheme="majorHAnsi"/>
                <w:bCs/>
                <w:sz w:val="28"/>
                <w:szCs w:val="28"/>
                <w:lang w:val="fr-FR"/>
              </w:rPr>
            </w:pPr>
            <w:r w:rsidRPr="004009CE">
              <w:rPr>
                <w:rFonts w:asciiTheme="majorHAnsi" w:hAnsiTheme="majorHAnsi" w:cstheme="majorHAnsi"/>
                <w:bCs/>
                <w:sz w:val="28"/>
                <w:szCs w:val="28"/>
                <w:lang w:val="fr-FR"/>
              </w:rPr>
              <w:t>- Mục tiêu phần 4 là gì ?</w:t>
            </w:r>
          </w:p>
          <w:p w:rsidR="004009CE" w:rsidRPr="004009CE" w:rsidRDefault="004009CE" w:rsidP="003F4FBF">
            <w:pPr>
              <w:jc w:val="both"/>
              <w:rPr>
                <w:rFonts w:asciiTheme="majorHAnsi" w:hAnsiTheme="majorHAnsi" w:cstheme="majorHAnsi"/>
                <w:b/>
                <w:bCs/>
                <w:sz w:val="28"/>
                <w:szCs w:val="28"/>
                <w:u w:val="single"/>
                <w:lang w:val="fr-FR"/>
              </w:rPr>
            </w:pPr>
            <w:r w:rsidRPr="004009CE">
              <w:rPr>
                <w:rFonts w:asciiTheme="majorHAnsi" w:hAnsiTheme="majorHAnsi" w:cstheme="majorHAnsi"/>
                <w:b/>
                <w:bCs/>
                <w:sz w:val="28"/>
                <w:szCs w:val="28"/>
                <w:u w:val="single"/>
                <w:lang w:val="fr-FR"/>
              </w:rPr>
              <w:t xml:space="preserve"> Bài 1</w:t>
            </w:r>
          </w:p>
          <w:p w:rsidR="004009CE" w:rsidRPr="004009CE" w:rsidRDefault="004009CE" w:rsidP="003F4FBF">
            <w:pPr>
              <w:jc w:val="both"/>
              <w:rPr>
                <w:rFonts w:asciiTheme="majorHAnsi" w:hAnsiTheme="majorHAnsi" w:cstheme="majorHAnsi"/>
                <w:bCs/>
                <w:sz w:val="28"/>
                <w:szCs w:val="28"/>
                <w:lang w:val="fr-FR"/>
              </w:rPr>
            </w:pPr>
            <w:r w:rsidRPr="004009CE">
              <w:rPr>
                <w:rFonts w:asciiTheme="majorHAnsi" w:hAnsiTheme="majorHAnsi" w:cstheme="majorHAnsi"/>
                <w:b/>
                <w:bCs/>
                <w:sz w:val="28"/>
                <w:szCs w:val="28"/>
                <w:lang w:val="fr-FR"/>
              </w:rPr>
              <w:t xml:space="preserve">-  </w:t>
            </w:r>
            <w:r w:rsidRPr="004009CE">
              <w:rPr>
                <w:rFonts w:asciiTheme="majorHAnsi" w:hAnsiTheme="majorHAnsi" w:cstheme="majorHAnsi"/>
                <w:bCs/>
                <w:sz w:val="28"/>
                <w:szCs w:val="28"/>
                <w:lang w:val="fr-FR"/>
              </w:rPr>
              <w:t xml:space="preserve">Cho đọc YC </w:t>
            </w:r>
          </w:p>
          <w:p w:rsidR="004009CE" w:rsidRPr="004009CE" w:rsidRDefault="004009CE" w:rsidP="003F4FBF">
            <w:pPr>
              <w:jc w:val="both"/>
              <w:rPr>
                <w:rFonts w:asciiTheme="majorHAnsi" w:hAnsiTheme="majorHAnsi" w:cstheme="majorHAnsi"/>
                <w:bCs/>
                <w:sz w:val="28"/>
                <w:szCs w:val="28"/>
                <w:lang w:val="fr-FR"/>
              </w:rPr>
            </w:pPr>
            <w:r w:rsidRPr="004009CE">
              <w:rPr>
                <w:rFonts w:asciiTheme="majorHAnsi" w:hAnsiTheme="majorHAnsi" w:cstheme="majorHAnsi"/>
                <w:bCs/>
                <w:sz w:val="28"/>
                <w:szCs w:val="28"/>
                <w:lang w:val="fr-FR"/>
              </w:rPr>
              <w:t>- YC làm gì ?</w:t>
            </w:r>
          </w:p>
          <w:p w:rsidR="004009CE" w:rsidRPr="004009CE" w:rsidRDefault="004009CE" w:rsidP="003F4FBF">
            <w:pPr>
              <w:jc w:val="both"/>
              <w:rPr>
                <w:rFonts w:asciiTheme="majorHAnsi" w:hAnsiTheme="majorHAnsi" w:cstheme="majorHAnsi"/>
                <w:bCs/>
                <w:sz w:val="28"/>
                <w:szCs w:val="28"/>
                <w:lang w:val="fr-FR"/>
              </w:rPr>
            </w:pPr>
            <w:r w:rsidRPr="004009CE">
              <w:rPr>
                <w:rFonts w:asciiTheme="majorHAnsi" w:hAnsiTheme="majorHAnsi" w:cstheme="majorHAnsi"/>
                <w:bCs/>
                <w:sz w:val="28"/>
                <w:szCs w:val="28"/>
                <w:lang w:val="fr-FR"/>
              </w:rPr>
              <w:t>- Bộ trang em đang mặc bằng vật liệu gì ?</w:t>
            </w:r>
          </w:p>
          <w:p w:rsidR="004009CE" w:rsidRPr="004009CE" w:rsidRDefault="004009CE" w:rsidP="003F4FBF">
            <w:pPr>
              <w:jc w:val="both"/>
              <w:rPr>
                <w:rFonts w:asciiTheme="majorHAnsi" w:hAnsiTheme="majorHAnsi" w:cstheme="majorHAnsi"/>
                <w:bCs/>
                <w:sz w:val="28"/>
                <w:szCs w:val="28"/>
                <w:lang w:val="fr-FR"/>
              </w:rPr>
            </w:pPr>
            <w:r w:rsidRPr="004009CE">
              <w:rPr>
                <w:rFonts w:asciiTheme="majorHAnsi" w:hAnsiTheme="majorHAnsi" w:cstheme="majorHAnsi"/>
                <w:bCs/>
                <w:sz w:val="28"/>
                <w:szCs w:val="28"/>
                <w:lang w:val="fr-FR"/>
              </w:rPr>
              <w:t xml:space="preserve">- Trang trí hoa văn như thế nào ? </w:t>
            </w:r>
          </w:p>
          <w:p w:rsidR="004009CE" w:rsidRPr="004009CE" w:rsidRDefault="004009CE" w:rsidP="003F4FBF">
            <w:pPr>
              <w:jc w:val="both"/>
              <w:rPr>
                <w:rFonts w:asciiTheme="majorHAnsi" w:hAnsiTheme="majorHAnsi" w:cstheme="majorHAnsi"/>
                <w:bCs/>
                <w:sz w:val="28"/>
                <w:szCs w:val="28"/>
              </w:rPr>
            </w:pPr>
            <w:r w:rsidRPr="004009CE">
              <w:rPr>
                <w:rFonts w:asciiTheme="majorHAnsi" w:hAnsiTheme="majorHAnsi" w:cstheme="majorHAnsi"/>
                <w:bCs/>
                <w:sz w:val="28"/>
                <w:szCs w:val="28"/>
              </w:rPr>
              <w:t>- Cho HS trao đổi vói nhau</w:t>
            </w:r>
          </w:p>
          <w:p w:rsidR="004009CE" w:rsidRPr="004009CE" w:rsidRDefault="004009CE" w:rsidP="003F4FBF">
            <w:pPr>
              <w:jc w:val="both"/>
              <w:rPr>
                <w:rFonts w:asciiTheme="majorHAnsi" w:hAnsiTheme="majorHAnsi" w:cstheme="majorHAnsi"/>
                <w:bCs/>
                <w:sz w:val="28"/>
                <w:szCs w:val="28"/>
              </w:rPr>
            </w:pPr>
            <w:r w:rsidRPr="004009CE">
              <w:rPr>
                <w:rFonts w:asciiTheme="majorHAnsi" w:hAnsiTheme="majorHAnsi" w:cstheme="majorHAnsi"/>
                <w:bCs/>
                <w:sz w:val="28"/>
                <w:szCs w:val="28"/>
              </w:rPr>
              <w:t>- Nhận xét</w:t>
            </w:r>
          </w:p>
          <w:p w:rsidR="004009CE" w:rsidRPr="004009CE" w:rsidRDefault="004009CE" w:rsidP="003F4FBF">
            <w:pPr>
              <w:jc w:val="both"/>
              <w:rPr>
                <w:rFonts w:asciiTheme="majorHAnsi" w:hAnsiTheme="majorHAnsi" w:cstheme="majorHAnsi"/>
                <w:b/>
                <w:bCs/>
                <w:sz w:val="28"/>
                <w:szCs w:val="28"/>
              </w:rPr>
            </w:pPr>
            <w:r w:rsidRPr="004009CE">
              <w:rPr>
                <w:rFonts w:asciiTheme="majorHAnsi" w:hAnsiTheme="majorHAnsi" w:cstheme="majorHAnsi"/>
                <w:b/>
                <w:bCs/>
                <w:sz w:val="28"/>
                <w:szCs w:val="28"/>
              </w:rPr>
              <w:t>- Bài 2</w:t>
            </w:r>
          </w:p>
          <w:p w:rsidR="004009CE" w:rsidRPr="004009CE" w:rsidRDefault="004009CE" w:rsidP="003F4FBF">
            <w:pPr>
              <w:jc w:val="both"/>
              <w:rPr>
                <w:rFonts w:asciiTheme="majorHAnsi" w:hAnsiTheme="majorHAnsi" w:cstheme="majorHAnsi"/>
                <w:bCs/>
                <w:sz w:val="28"/>
                <w:szCs w:val="28"/>
              </w:rPr>
            </w:pPr>
            <w:r w:rsidRPr="004009CE">
              <w:rPr>
                <w:rFonts w:asciiTheme="majorHAnsi" w:hAnsiTheme="majorHAnsi" w:cstheme="majorHAnsi"/>
                <w:b/>
                <w:bCs/>
                <w:sz w:val="28"/>
                <w:szCs w:val="28"/>
              </w:rPr>
              <w:t xml:space="preserve">- </w:t>
            </w:r>
            <w:r w:rsidRPr="004009CE">
              <w:rPr>
                <w:rFonts w:asciiTheme="majorHAnsi" w:hAnsiTheme="majorHAnsi" w:cstheme="majorHAnsi"/>
                <w:bCs/>
                <w:sz w:val="28"/>
                <w:szCs w:val="28"/>
              </w:rPr>
              <w:t xml:space="preserve">Cho đọc YC </w:t>
            </w:r>
          </w:p>
          <w:p w:rsidR="004009CE" w:rsidRPr="004009CE" w:rsidRDefault="004009CE" w:rsidP="003F4FBF">
            <w:pPr>
              <w:jc w:val="both"/>
              <w:rPr>
                <w:rFonts w:asciiTheme="majorHAnsi" w:hAnsiTheme="majorHAnsi" w:cstheme="majorHAnsi"/>
                <w:bCs/>
                <w:sz w:val="28"/>
                <w:szCs w:val="28"/>
              </w:rPr>
            </w:pPr>
            <w:r w:rsidRPr="004009CE">
              <w:rPr>
                <w:rFonts w:asciiTheme="majorHAnsi" w:hAnsiTheme="majorHAnsi" w:cstheme="majorHAnsi"/>
                <w:bCs/>
                <w:sz w:val="28"/>
                <w:szCs w:val="28"/>
              </w:rPr>
              <w:t>- YC làm gì ?</w:t>
            </w:r>
          </w:p>
          <w:p w:rsidR="004009CE" w:rsidRPr="004009CE" w:rsidRDefault="004009CE" w:rsidP="003F4FBF">
            <w:pPr>
              <w:jc w:val="both"/>
              <w:rPr>
                <w:rFonts w:asciiTheme="majorHAnsi" w:hAnsiTheme="majorHAnsi" w:cstheme="majorHAnsi"/>
                <w:bCs/>
                <w:sz w:val="28"/>
                <w:szCs w:val="28"/>
              </w:rPr>
            </w:pPr>
            <w:r w:rsidRPr="004009CE">
              <w:rPr>
                <w:rFonts w:asciiTheme="majorHAnsi" w:hAnsiTheme="majorHAnsi" w:cstheme="majorHAnsi"/>
                <w:bCs/>
                <w:sz w:val="28"/>
                <w:szCs w:val="28"/>
              </w:rPr>
              <w:t xml:space="preserve">- GV cho 2 HS tập trình diễn theo các bước trong sách giáo khoa </w:t>
            </w:r>
          </w:p>
          <w:p w:rsidR="004009CE" w:rsidRPr="004009CE" w:rsidRDefault="004009CE" w:rsidP="003F4FBF">
            <w:pPr>
              <w:jc w:val="both"/>
              <w:rPr>
                <w:rFonts w:asciiTheme="majorHAnsi" w:hAnsiTheme="majorHAnsi" w:cstheme="majorHAnsi"/>
                <w:b/>
                <w:bCs/>
                <w:sz w:val="28"/>
                <w:szCs w:val="28"/>
                <w:u w:val="single"/>
              </w:rPr>
            </w:pPr>
            <w:r w:rsidRPr="004009CE">
              <w:rPr>
                <w:rFonts w:asciiTheme="majorHAnsi" w:hAnsiTheme="majorHAnsi" w:cstheme="majorHAnsi"/>
                <w:b/>
                <w:bCs/>
                <w:sz w:val="28"/>
                <w:szCs w:val="28"/>
              </w:rPr>
              <w:t xml:space="preserve">- </w:t>
            </w:r>
            <w:r w:rsidRPr="004009CE">
              <w:rPr>
                <w:rFonts w:asciiTheme="majorHAnsi" w:hAnsiTheme="majorHAnsi" w:cstheme="majorHAnsi"/>
                <w:b/>
                <w:bCs/>
                <w:sz w:val="28"/>
                <w:szCs w:val="28"/>
                <w:u w:val="single"/>
              </w:rPr>
              <w:t>Bài 3</w:t>
            </w:r>
          </w:p>
          <w:p w:rsidR="004009CE" w:rsidRPr="004009CE" w:rsidRDefault="004009CE" w:rsidP="003F4FBF">
            <w:pPr>
              <w:jc w:val="both"/>
              <w:rPr>
                <w:rFonts w:asciiTheme="majorHAnsi" w:hAnsiTheme="majorHAnsi" w:cstheme="majorHAnsi"/>
                <w:bCs/>
                <w:sz w:val="28"/>
                <w:szCs w:val="28"/>
              </w:rPr>
            </w:pPr>
            <w:r w:rsidRPr="004009CE">
              <w:rPr>
                <w:rFonts w:asciiTheme="majorHAnsi" w:hAnsiTheme="majorHAnsi" w:cstheme="majorHAnsi"/>
                <w:b/>
                <w:bCs/>
                <w:sz w:val="28"/>
                <w:szCs w:val="28"/>
              </w:rPr>
              <w:t xml:space="preserve">-  </w:t>
            </w:r>
            <w:r w:rsidRPr="004009CE">
              <w:rPr>
                <w:rFonts w:asciiTheme="majorHAnsi" w:hAnsiTheme="majorHAnsi" w:cstheme="majorHAnsi"/>
                <w:bCs/>
                <w:sz w:val="28"/>
                <w:szCs w:val="28"/>
              </w:rPr>
              <w:t xml:space="preserve">Đọc YC </w:t>
            </w:r>
          </w:p>
          <w:p w:rsidR="004009CE" w:rsidRPr="004009CE" w:rsidRDefault="004009CE" w:rsidP="003F4FBF">
            <w:pPr>
              <w:jc w:val="both"/>
              <w:rPr>
                <w:rFonts w:asciiTheme="majorHAnsi" w:hAnsiTheme="majorHAnsi" w:cstheme="majorHAnsi"/>
                <w:bCs/>
                <w:sz w:val="28"/>
                <w:szCs w:val="28"/>
              </w:rPr>
            </w:pPr>
            <w:r w:rsidRPr="004009CE">
              <w:rPr>
                <w:rFonts w:asciiTheme="majorHAnsi" w:hAnsiTheme="majorHAnsi" w:cstheme="majorHAnsi"/>
                <w:bCs/>
                <w:sz w:val="28"/>
                <w:szCs w:val="28"/>
              </w:rPr>
              <w:t>- YC làm gì ?</w:t>
            </w:r>
          </w:p>
          <w:p w:rsidR="004009CE" w:rsidRPr="004009CE" w:rsidRDefault="004009CE" w:rsidP="003F4FBF">
            <w:pPr>
              <w:jc w:val="both"/>
              <w:rPr>
                <w:rFonts w:asciiTheme="majorHAnsi" w:eastAsia="Calibri" w:hAnsiTheme="majorHAnsi" w:cstheme="majorHAnsi"/>
                <w:bCs/>
                <w:sz w:val="28"/>
                <w:szCs w:val="28"/>
              </w:rPr>
            </w:pPr>
            <w:r w:rsidRPr="004009CE">
              <w:rPr>
                <w:rFonts w:asciiTheme="majorHAnsi" w:hAnsiTheme="majorHAnsi" w:cstheme="majorHAnsi"/>
                <w:bCs/>
                <w:sz w:val="28"/>
                <w:szCs w:val="28"/>
              </w:rPr>
              <w:t xml:space="preserve">- GV YC HS trình diễn ở lớp </w:t>
            </w:r>
            <w:r w:rsidRPr="004009CE">
              <w:rPr>
                <w:rFonts w:asciiTheme="majorHAnsi" w:eastAsia="Calibri" w:hAnsiTheme="majorHAnsi" w:cstheme="majorHAnsi"/>
                <w:bCs/>
                <w:sz w:val="28"/>
                <w:szCs w:val="28"/>
              </w:rPr>
              <w:t>.</w:t>
            </w:r>
          </w:p>
          <w:p w:rsidR="004009CE" w:rsidRPr="004009CE" w:rsidRDefault="004009CE" w:rsidP="003F4FBF">
            <w:pPr>
              <w:jc w:val="both"/>
              <w:rPr>
                <w:rFonts w:asciiTheme="majorHAnsi" w:eastAsia="Calibri" w:hAnsiTheme="majorHAnsi" w:cstheme="majorHAnsi"/>
                <w:bCs/>
                <w:sz w:val="28"/>
                <w:szCs w:val="28"/>
              </w:rPr>
            </w:pPr>
          </w:p>
          <w:p w:rsidR="004009CE" w:rsidRPr="004009CE" w:rsidRDefault="004009CE" w:rsidP="003F4FBF">
            <w:pPr>
              <w:jc w:val="both"/>
              <w:rPr>
                <w:rFonts w:asciiTheme="majorHAnsi" w:hAnsiTheme="majorHAnsi" w:cstheme="majorHAnsi"/>
                <w:b/>
                <w:bCs/>
                <w:sz w:val="28"/>
                <w:szCs w:val="28"/>
                <w:u w:val="single"/>
              </w:rPr>
            </w:pPr>
            <w:r w:rsidRPr="004009CE">
              <w:rPr>
                <w:rFonts w:asciiTheme="majorHAnsi" w:hAnsiTheme="majorHAnsi" w:cstheme="majorHAnsi"/>
                <w:bCs/>
                <w:sz w:val="28"/>
                <w:szCs w:val="28"/>
                <w:lang w:val="vi-VN"/>
              </w:rPr>
              <w:t>- GV nhận xét, khen ngợi</w:t>
            </w:r>
          </w:p>
          <w:p w:rsidR="004009CE" w:rsidRPr="004009CE" w:rsidRDefault="004009CE" w:rsidP="003F4FBF">
            <w:pPr>
              <w:jc w:val="both"/>
              <w:rPr>
                <w:rFonts w:asciiTheme="majorHAnsi" w:hAnsiTheme="majorHAnsi" w:cstheme="majorHAnsi"/>
                <w:b/>
                <w:bCs/>
                <w:i/>
                <w:sz w:val="28"/>
                <w:szCs w:val="28"/>
              </w:rPr>
            </w:pPr>
            <w:r w:rsidRPr="004009CE">
              <w:rPr>
                <w:rFonts w:asciiTheme="majorHAnsi" w:hAnsiTheme="majorHAnsi" w:cstheme="majorHAnsi"/>
                <w:b/>
                <w:bCs/>
                <w:i/>
                <w:sz w:val="28"/>
                <w:szCs w:val="28"/>
              </w:rPr>
              <w:t xml:space="preserve">GD HS yêu quý và tôn trọng trang phục của mỗi dân tộc.  Biết giữ gìn nét đẹp và sạch sẽ hki mặc trang phục </w:t>
            </w:r>
          </w:p>
          <w:p w:rsidR="004009CE" w:rsidRPr="004009CE" w:rsidRDefault="004009CE" w:rsidP="003F4FBF">
            <w:pPr>
              <w:jc w:val="both"/>
              <w:rPr>
                <w:rFonts w:asciiTheme="majorHAnsi" w:hAnsiTheme="majorHAnsi" w:cstheme="majorHAnsi"/>
                <w:b/>
                <w:bCs/>
                <w:sz w:val="28"/>
                <w:szCs w:val="28"/>
                <w:u w:val="single"/>
              </w:rPr>
            </w:pPr>
            <w:r w:rsidRPr="004009CE">
              <w:rPr>
                <w:rFonts w:asciiTheme="majorHAnsi" w:hAnsiTheme="majorHAnsi" w:cstheme="majorHAnsi"/>
                <w:b/>
                <w:bCs/>
                <w:sz w:val="28"/>
                <w:szCs w:val="28"/>
                <w:u w:val="single"/>
              </w:rPr>
              <w:t>Bài 4</w:t>
            </w:r>
          </w:p>
          <w:p w:rsidR="004009CE" w:rsidRPr="004009CE" w:rsidRDefault="004009CE" w:rsidP="003F4FBF">
            <w:pPr>
              <w:jc w:val="both"/>
              <w:rPr>
                <w:rFonts w:asciiTheme="majorHAnsi" w:hAnsiTheme="majorHAnsi" w:cstheme="majorHAnsi"/>
                <w:bCs/>
                <w:sz w:val="28"/>
                <w:szCs w:val="28"/>
              </w:rPr>
            </w:pPr>
            <w:r w:rsidRPr="004009CE">
              <w:rPr>
                <w:rFonts w:asciiTheme="majorHAnsi" w:hAnsiTheme="majorHAnsi" w:cstheme="majorHAnsi"/>
                <w:bCs/>
                <w:sz w:val="28"/>
                <w:szCs w:val="28"/>
              </w:rPr>
              <w:t>- 1 HS đọc yêu cầu</w:t>
            </w:r>
          </w:p>
          <w:p w:rsidR="004009CE" w:rsidRPr="004009CE" w:rsidRDefault="004009CE" w:rsidP="003F4FBF">
            <w:pPr>
              <w:jc w:val="both"/>
              <w:rPr>
                <w:rFonts w:asciiTheme="majorHAnsi" w:hAnsiTheme="majorHAnsi" w:cstheme="majorHAnsi"/>
                <w:bCs/>
                <w:sz w:val="28"/>
                <w:szCs w:val="28"/>
              </w:rPr>
            </w:pPr>
            <w:r w:rsidRPr="004009CE">
              <w:rPr>
                <w:rFonts w:asciiTheme="majorHAnsi" w:hAnsiTheme="majorHAnsi" w:cstheme="majorHAnsi"/>
                <w:bCs/>
                <w:sz w:val="28"/>
                <w:szCs w:val="28"/>
              </w:rPr>
              <w:t>- YC làm gì ?</w:t>
            </w:r>
          </w:p>
          <w:p w:rsidR="004009CE" w:rsidRPr="004009CE" w:rsidRDefault="004009CE" w:rsidP="003F4FBF">
            <w:pPr>
              <w:jc w:val="both"/>
              <w:rPr>
                <w:rFonts w:asciiTheme="majorHAnsi" w:hAnsiTheme="majorHAnsi" w:cstheme="majorHAnsi"/>
                <w:bCs/>
                <w:sz w:val="28"/>
                <w:szCs w:val="28"/>
              </w:rPr>
            </w:pPr>
            <w:r w:rsidRPr="004009CE">
              <w:rPr>
                <w:rFonts w:asciiTheme="majorHAnsi" w:hAnsiTheme="majorHAnsi" w:cstheme="majorHAnsi"/>
                <w:bCs/>
                <w:sz w:val="28"/>
                <w:szCs w:val="28"/>
              </w:rPr>
              <w:t>- Cho HS về nhà tự làm ở nhà</w:t>
            </w:r>
          </w:p>
          <w:p w:rsidR="004009CE" w:rsidRPr="004009CE" w:rsidRDefault="004009CE" w:rsidP="003F4FBF">
            <w:pPr>
              <w:jc w:val="both"/>
              <w:rPr>
                <w:rFonts w:asciiTheme="majorHAnsi" w:hAnsiTheme="majorHAnsi" w:cstheme="majorHAnsi"/>
                <w:b/>
                <w:bCs/>
                <w:sz w:val="28"/>
                <w:szCs w:val="28"/>
              </w:rPr>
            </w:pPr>
            <w:r w:rsidRPr="004009CE">
              <w:rPr>
                <w:rFonts w:asciiTheme="majorHAnsi" w:hAnsiTheme="majorHAnsi" w:cstheme="majorHAnsi"/>
                <w:b/>
                <w:bCs/>
                <w:sz w:val="28"/>
                <w:szCs w:val="28"/>
                <w:lang w:val="vi-VN"/>
              </w:rPr>
              <w:t xml:space="preserve">Hoạt động </w:t>
            </w:r>
            <w:r w:rsidRPr="004009CE">
              <w:rPr>
                <w:rFonts w:asciiTheme="majorHAnsi" w:hAnsiTheme="majorHAnsi" w:cstheme="majorHAnsi"/>
                <w:b/>
                <w:bCs/>
                <w:sz w:val="28"/>
                <w:szCs w:val="28"/>
              </w:rPr>
              <w:t>5 : Em học được gì</w:t>
            </w:r>
          </w:p>
          <w:p w:rsidR="004009CE" w:rsidRPr="004009CE" w:rsidRDefault="004009CE" w:rsidP="003F4FBF">
            <w:pPr>
              <w:jc w:val="both"/>
              <w:rPr>
                <w:rFonts w:asciiTheme="majorHAnsi" w:hAnsiTheme="majorHAnsi" w:cstheme="majorHAnsi"/>
                <w:bCs/>
                <w:sz w:val="28"/>
                <w:szCs w:val="28"/>
              </w:rPr>
            </w:pPr>
            <w:r w:rsidRPr="004009CE">
              <w:rPr>
                <w:rFonts w:asciiTheme="majorHAnsi" w:hAnsiTheme="majorHAnsi" w:cstheme="majorHAnsi"/>
                <w:b/>
                <w:bCs/>
                <w:sz w:val="28"/>
                <w:szCs w:val="28"/>
              </w:rPr>
              <w:t xml:space="preserve">- </w:t>
            </w:r>
            <w:r w:rsidRPr="004009CE">
              <w:rPr>
                <w:rFonts w:asciiTheme="majorHAnsi" w:hAnsiTheme="majorHAnsi" w:cstheme="majorHAnsi"/>
                <w:bCs/>
                <w:sz w:val="28"/>
                <w:szCs w:val="28"/>
              </w:rPr>
              <w:t xml:space="preserve">Cho HS đọc mục tiêu 5 ( SGK) </w:t>
            </w:r>
          </w:p>
          <w:p w:rsidR="004009CE" w:rsidRPr="004009CE" w:rsidRDefault="004009CE" w:rsidP="003F4FBF">
            <w:pPr>
              <w:jc w:val="both"/>
              <w:rPr>
                <w:rFonts w:asciiTheme="majorHAnsi" w:hAnsiTheme="majorHAnsi" w:cstheme="majorHAnsi"/>
                <w:bCs/>
                <w:sz w:val="28"/>
                <w:szCs w:val="28"/>
              </w:rPr>
            </w:pPr>
            <w:r w:rsidRPr="004009CE">
              <w:rPr>
                <w:rFonts w:asciiTheme="majorHAnsi" w:hAnsiTheme="majorHAnsi" w:cstheme="majorHAnsi"/>
                <w:bCs/>
                <w:sz w:val="28"/>
                <w:szCs w:val="28"/>
              </w:rPr>
              <w:t>- Mục tiêu YC làm gì ?</w:t>
            </w:r>
          </w:p>
          <w:p w:rsidR="004009CE" w:rsidRPr="004009CE" w:rsidRDefault="004009CE" w:rsidP="003F4FBF">
            <w:pPr>
              <w:jc w:val="both"/>
              <w:rPr>
                <w:rFonts w:asciiTheme="majorHAnsi" w:hAnsiTheme="majorHAnsi" w:cstheme="majorHAnsi"/>
                <w:bCs/>
                <w:sz w:val="28"/>
                <w:szCs w:val="28"/>
              </w:rPr>
            </w:pPr>
          </w:p>
          <w:p w:rsidR="004009CE" w:rsidRPr="004009CE" w:rsidRDefault="004009CE" w:rsidP="003F4FBF">
            <w:pPr>
              <w:jc w:val="both"/>
              <w:rPr>
                <w:rFonts w:asciiTheme="majorHAnsi" w:hAnsiTheme="majorHAnsi" w:cstheme="majorHAnsi"/>
                <w:bCs/>
                <w:sz w:val="28"/>
                <w:szCs w:val="28"/>
              </w:rPr>
            </w:pPr>
          </w:p>
          <w:p w:rsidR="004009CE" w:rsidRPr="004009CE" w:rsidRDefault="004009CE" w:rsidP="003F4FBF">
            <w:pPr>
              <w:jc w:val="both"/>
              <w:rPr>
                <w:rFonts w:asciiTheme="majorHAnsi" w:hAnsiTheme="majorHAnsi" w:cstheme="majorHAnsi"/>
                <w:bCs/>
                <w:sz w:val="28"/>
                <w:szCs w:val="28"/>
              </w:rPr>
            </w:pPr>
          </w:p>
          <w:p w:rsidR="004009CE" w:rsidRPr="004009CE" w:rsidRDefault="004009CE" w:rsidP="003F4FBF">
            <w:pPr>
              <w:jc w:val="both"/>
              <w:rPr>
                <w:rFonts w:asciiTheme="majorHAnsi" w:hAnsiTheme="majorHAnsi" w:cstheme="majorHAnsi"/>
                <w:bCs/>
                <w:sz w:val="28"/>
                <w:szCs w:val="28"/>
              </w:rPr>
            </w:pPr>
            <w:r w:rsidRPr="004009CE">
              <w:rPr>
                <w:rFonts w:asciiTheme="majorHAnsi" w:hAnsiTheme="majorHAnsi" w:cstheme="majorHAnsi"/>
                <w:bCs/>
                <w:sz w:val="28"/>
                <w:szCs w:val="28"/>
              </w:rPr>
              <w:t>- GV phát phiếu như SGK cho Hs thể hiện ý kiến của mình</w:t>
            </w:r>
          </w:p>
          <w:p w:rsidR="004009CE" w:rsidRPr="004009CE" w:rsidRDefault="004009CE" w:rsidP="003F4FBF">
            <w:pPr>
              <w:jc w:val="both"/>
              <w:rPr>
                <w:rFonts w:asciiTheme="majorHAnsi" w:hAnsiTheme="majorHAnsi" w:cstheme="majorHAnsi"/>
                <w:bCs/>
                <w:sz w:val="28"/>
                <w:szCs w:val="28"/>
              </w:rPr>
            </w:pPr>
            <w:r w:rsidRPr="004009CE">
              <w:rPr>
                <w:rFonts w:asciiTheme="majorHAnsi" w:hAnsiTheme="majorHAnsi" w:cstheme="majorHAnsi"/>
                <w:bCs/>
                <w:sz w:val="28"/>
                <w:szCs w:val="28"/>
              </w:rPr>
              <w:t xml:space="preserve">- GV nhận xét </w:t>
            </w:r>
          </w:p>
          <w:p w:rsidR="004009CE" w:rsidRPr="004009CE" w:rsidRDefault="004009CE" w:rsidP="003F4FBF">
            <w:pPr>
              <w:jc w:val="both"/>
              <w:rPr>
                <w:rFonts w:asciiTheme="majorHAnsi" w:hAnsiTheme="majorHAnsi" w:cstheme="majorHAnsi"/>
                <w:b/>
                <w:bCs/>
                <w:sz w:val="28"/>
                <w:szCs w:val="28"/>
                <w:lang w:val="vi-VN"/>
              </w:rPr>
            </w:pPr>
            <w:r w:rsidRPr="004009CE">
              <w:rPr>
                <w:rFonts w:asciiTheme="majorHAnsi" w:hAnsiTheme="majorHAnsi" w:cstheme="majorHAnsi"/>
                <w:b/>
                <w:sz w:val="28"/>
                <w:szCs w:val="28"/>
                <w:lang w:val="vi-VN"/>
              </w:rPr>
              <w:lastRenderedPageBreak/>
              <w:t>III.</w:t>
            </w:r>
            <w:r w:rsidRPr="004009CE">
              <w:rPr>
                <w:rFonts w:asciiTheme="majorHAnsi" w:hAnsiTheme="majorHAnsi" w:cstheme="majorHAnsi"/>
                <w:b/>
                <w:sz w:val="28"/>
                <w:szCs w:val="28"/>
                <w:u w:val="single"/>
                <w:lang w:val="vi-VN"/>
              </w:rPr>
              <w:t>Phần kết thúc</w:t>
            </w:r>
            <w:r w:rsidRPr="004009CE">
              <w:rPr>
                <w:rFonts w:asciiTheme="majorHAnsi" w:hAnsiTheme="majorHAnsi" w:cstheme="majorHAnsi"/>
                <w:b/>
                <w:sz w:val="28"/>
                <w:szCs w:val="28"/>
                <w:lang w:val="vi-VN"/>
              </w:rPr>
              <w:t xml:space="preserve">  (3’)</w:t>
            </w:r>
          </w:p>
          <w:p w:rsidR="004009CE" w:rsidRPr="004009CE" w:rsidRDefault="004009CE" w:rsidP="003F4FBF">
            <w:pPr>
              <w:jc w:val="both"/>
              <w:rPr>
                <w:rFonts w:asciiTheme="majorHAnsi" w:hAnsiTheme="majorHAnsi" w:cstheme="majorHAnsi"/>
                <w:bCs/>
                <w:sz w:val="28"/>
                <w:szCs w:val="28"/>
                <w:lang w:val="vi-VN"/>
              </w:rPr>
            </w:pPr>
            <w:r w:rsidRPr="004009CE">
              <w:rPr>
                <w:rFonts w:asciiTheme="majorHAnsi" w:hAnsiTheme="majorHAnsi" w:cstheme="majorHAnsi"/>
                <w:bCs/>
                <w:sz w:val="28"/>
                <w:szCs w:val="28"/>
                <w:lang w:val="vi-VN"/>
              </w:rPr>
              <w:t>- Về nhà nói với cha mẹ anh chị về trang phục của dân tộc mình và trình diễn trang phục cho bố, mẹ xem và góp ý.</w:t>
            </w:r>
          </w:p>
          <w:p w:rsidR="004009CE" w:rsidRPr="004009CE" w:rsidRDefault="004009CE" w:rsidP="003F4FBF">
            <w:pPr>
              <w:ind w:right="4"/>
              <w:jc w:val="both"/>
              <w:rPr>
                <w:rFonts w:asciiTheme="majorHAnsi" w:hAnsiTheme="majorHAnsi" w:cstheme="majorHAnsi"/>
                <w:sz w:val="28"/>
                <w:szCs w:val="28"/>
                <w:lang w:val="vi-VN"/>
              </w:rPr>
            </w:pPr>
            <w:r w:rsidRPr="004009CE">
              <w:rPr>
                <w:rFonts w:asciiTheme="majorHAnsi" w:hAnsiTheme="majorHAnsi" w:cstheme="majorHAnsi"/>
                <w:sz w:val="28"/>
                <w:szCs w:val="28"/>
                <w:lang w:val="vi-VN"/>
              </w:rPr>
              <w:t xml:space="preserve">- Dặn HS về nhà đọc lại bài và xem nội dung tiếp theo trong bài </w:t>
            </w:r>
          </w:p>
          <w:p w:rsidR="004009CE" w:rsidRPr="004009CE" w:rsidRDefault="004009CE" w:rsidP="003F4FBF">
            <w:pPr>
              <w:autoSpaceDE w:val="0"/>
              <w:autoSpaceDN w:val="0"/>
              <w:adjustRightInd w:val="0"/>
              <w:ind w:right="4"/>
              <w:jc w:val="both"/>
              <w:rPr>
                <w:rFonts w:asciiTheme="majorHAnsi" w:eastAsia="Calibri" w:hAnsiTheme="majorHAnsi" w:cstheme="majorHAnsi"/>
                <w:b/>
                <w:bCs/>
                <w:sz w:val="28"/>
                <w:szCs w:val="28"/>
              </w:rPr>
            </w:pPr>
            <w:r w:rsidRPr="004009CE">
              <w:rPr>
                <w:rFonts w:asciiTheme="majorHAnsi" w:hAnsiTheme="majorHAnsi" w:cstheme="majorHAnsi"/>
                <w:sz w:val="28"/>
                <w:szCs w:val="28"/>
              </w:rPr>
              <w:t xml:space="preserve">- </w:t>
            </w:r>
            <w:r w:rsidRPr="004009CE">
              <w:rPr>
                <w:rFonts w:asciiTheme="majorHAnsi" w:hAnsiTheme="majorHAnsi" w:cstheme="majorHAnsi"/>
                <w:sz w:val="28"/>
                <w:szCs w:val="28"/>
                <w:lang w:val="vi-VN"/>
              </w:rPr>
              <w:t xml:space="preserve"> </w:t>
            </w:r>
            <w:r w:rsidRPr="004009CE">
              <w:rPr>
                <w:rFonts w:asciiTheme="majorHAnsi" w:hAnsiTheme="majorHAnsi" w:cstheme="majorHAnsi"/>
                <w:sz w:val="28"/>
                <w:szCs w:val="28"/>
              </w:rPr>
              <w:t>Nhận xét giờ học.</w:t>
            </w:r>
          </w:p>
        </w:tc>
        <w:tc>
          <w:tcPr>
            <w:tcW w:w="2448" w:type="pct"/>
            <w:tcBorders>
              <w:top w:val="single" w:sz="4" w:space="0" w:color="auto"/>
              <w:left w:val="single" w:sz="4" w:space="0" w:color="auto"/>
              <w:bottom w:val="single" w:sz="4" w:space="0" w:color="auto"/>
              <w:right w:val="single" w:sz="4" w:space="0" w:color="auto"/>
            </w:tcBorders>
          </w:tcPr>
          <w:p w:rsidR="004009CE" w:rsidRPr="004009CE" w:rsidRDefault="004009CE" w:rsidP="003F4FBF">
            <w:pPr>
              <w:jc w:val="both"/>
              <w:rPr>
                <w:rFonts w:asciiTheme="majorHAnsi" w:eastAsia="Calibri" w:hAnsiTheme="majorHAnsi" w:cstheme="majorHAnsi"/>
                <w:sz w:val="28"/>
                <w:szCs w:val="28"/>
              </w:rPr>
            </w:pPr>
          </w:p>
          <w:p w:rsidR="004009CE" w:rsidRPr="004009CE" w:rsidRDefault="004009CE" w:rsidP="003F4FBF">
            <w:pPr>
              <w:jc w:val="both"/>
              <w:rPr>
                <w:rFonts w:asciiTheme="majorHAnsi" w:hAnsiTheme="majorHAnsi" w:cstheme="majorHAnsi"/>
                <w:sz w:val="28"/>
                <w:szCs w:val="28"/>
              </w:rPr>
            </w:pPr>
            <w:r w:rsidRPr="004009CE">
              <w:rPr>
                <w:rFonts w:asciiTheme="majorHAnsi" w:hAnsiTheme="majorHAnsi" w:cstheme="majorHAnsi"/>
                <w:sz w:val="28"/>
                <w:szCs w:val="28"/>
              </w:rPr>
              <w:t>- Lớp quan sát</w:t>
            </w:r>
          </w:p>
          <w:p w:rsidR="004009CE" w:rsidRPr="004009CE" w:rsidRDefault="004009CE" w:rsidP="003F4FBF">
            <w:pPr>
              <w:jc w:val="both"/>
              <w:rPr>
                <w:rFonts w:asciiTheme="majorHAnsi" w:hAnsiTheme="majorHAnsi" w:cstheme="majorHAnsi"/>
                <w:sz w:val="28"/>
                <w:szCs w:val="28"/>
              </w:rPr>
            </w:pPr>
          </w:p>
          <w:p w:rsidR="004009CE" w:rsidRPr="004009CE" w:rsidRDefault="004009CE" w:rsidP="003F4FBF">
            <w:pPr>
              <w:jc w:val="both"/>
              <w:rPr>
                <w:rFonts w:asciiTheme="majorHAnsi" w:hAnsiTheme="majorHAnsi" w:cstheme="majorHAnsi"/>
                <w:sz w:val="28"/>
                <w:szCs w:val="28"/>
              </w:rPr>
            </w:pPr>
            <w:r w:rsidRPr="004009CE">
              <w:rPr>
                <w:rFonts w:asciiTheme="majorHAnsi" w:hAnsiTheme="majorHAnsi" w:cstheme="majorHAnsi"/>
                <w:sz w:val="28"/>
                <w:szCs w:val="28"/>
              </w:rPr>
              <w:t>- Trang phục của người Stiêng tranh 8</w:t>
            </w:r>
          </w:p>
          <w:p w:rsidR="004009CE" w:rsidRPr="004009CE" w:rsidRDefault="004009CE" w:rsidP="003F4FBF">
            <w:pPr>
              <w:jc w:val="both"/>
              <w:rPr>
                <w:rFonts w:asciiTheme="majorHAnsi" w:hAnsiTheme="majorHAnsi" w:cstheme="majorHAnsi"/>
                <w:sz w:val="28"/>
                <w:szCs w:val="28"/>
                <w:lang w:val="pt-BR"/>
              </w:rPr>
            </w:pPr>
            <w:r w:rsidRPr="004009CE">
              <w:rPr>
                <w:rFonts w:asciiTheme="majorHAnsi" w:hAnsiTheme="majorHAnsi" w:cstheme="majorHAnsi"/>
                <w:sz w:val="28"/>
                <w:szCs w:val="28"/>
                <w:lang w:val="pt-BR"/>
              </w:rPr>
              <w:t>- Em rất thích bộ trang phục.</w:t>
            </w:r>
          </w:p>
          <w:p w:rsidR="004009CE" w:rsidRPr="004009CE" w:rsidRDefault="004009CE" w:rsidP="003F4FBF">
            <w:pPr>
              <w:jc w:val="both"/>
              <w:rPr>
                <w:rFonts w:asciiTheme="majorHAnsi" w:hAnsiTheme="majorHAnsi" w:cstheme="majorHAnsi"/>
                <w:sz w:val="28"/>
                <w:szCs w:val="28"/>
                <w:lang w:val="pt-BR"/>
              </w:rPr>
            </w:pPr>
          </w:p>
          <w:p w:rsidR="004009CE" w:rsidRPr="004009CE" w:rsidRDefault="004009CE" w:rsidP="003F4FBF">
            <w:pPr>
              <w:jc w:val="both"/>
              <w:rPr>
                <w:rFonts w:asciiTheme="majorHAnsi" w:hAnsiTheme="majorHAnsi" w:cstheme="majorHAnsi"/>
                <w:sz w:val="28"/>
                <w:szCs w:val="28"/>
                <w:lang w:val="pt-BR"/>
              </w:rPr>
            </w:pPr>
          </w:p>
          <w:p w:rsidR="004009CE" w:rsidRPr="004009CE" w:rsidRDefault="004009CE" w:rsidP="003F4FBF">
            <w:pPr>
              <w:jc w:val="both"/>
              <w:rPr>
                <w:rFonts w:asciiTheme="majorHAnsi" w:hAnsiTheme="majorHAnsi" w:cstheme="majorHAnsi"/>
                <w:sz w:val="28"/>
                <w:szCs w:val="28"/>
                <w:lang w:val="pt-BR"/>
              </w:rPr>
            </w:pPr>
          </w:p>
          <w:p w:rsidR="004009CE" w:rsidRPr="004009CE" w:rsidRDefault="004009CE" w:rsidP="003F4FBF">
            <w:pPr>
              <w:jc w:val="both"/>
              <w:rPr>
                <w:rFonts w:asciiTheme="majorHAnsi" w:hAnsiTheme="majorHAnsi" w:cstheme="majorHAnsi"/>
                <w:sz w:val="28"/>
                <w:szCs w:val="28"/>
                <w:lang w:val="pt-BR"/>
              </w:rPr>
            </w:pPr>
          </w:p>
          <w:p w:rsidR="004009CE" w:rsidRPr="004009CE" w:rsidRDefault="004009CE" w:rsidP="003F4FBF">
            <w:pPr>
              <w:jc w:val="both"/>
              <w:rPr>
                <w:rFonts w:asciiTheme="majorHAnsi" w:hAnsiTheme="majorHAnsi" w:cstheme="majorHAnsi"/>
                <w:sz w:val="28"/>
                <w:szCs w:val="28"/>
                <w:lang w:val="pt-BR"/>
              </w:rPr>
            </w:pPr>
            <w:r w:rsidRPr="004009CE">
              <w:rPr>
                <w:rFonts w:asciiTheme="majorHAnsi" w:hAnsiTheme="majorHAnsi" w:cstheme="majorHAnsi"/>
                <w:sz w:val="28"/>
                <w:szCs w:val="28"/>
                <w:lang w:val="pt-BR"/>
              </w:rPr>
              <w:t>- HS lắng nghe và ghi đầu bài vào vở</w:t>
            </w:r>
          </w:p>
          <w:p w:rsidR="004009CE" w:rsidRPr="004009CE" w:rsidRDefault="004009CE" w:rsidP="003F4FBF">
            <w:pPr>
              <w:jc w:val="both"/>
              <w:rPr>
                <w:rFonts w:asciiTheme="majorHAnsi" w:hAnsiTheme="majorHAnsi" w:cstheme="majorHAnsi"/>
                <w:sz w:val="28"/>
                <w:szCs w:val="28"/>
                <w:lang w:val="pt-BR"/>
              </w:rPr>
            </w:pPr>
          </w:p>
          <w:p w:rsidR="004009CE" w:rsidRPr="004009CE" w:rsidRDefault="004009CE" w:rsidP="003F4FBF">
            <w:pPr>
              <w:jc w:val="both"/>
              <w:rPr>
                <w:rFonts w:asciiTheme="majorHAnsi" w:hAnsiTheme="majorHAnsi" w:cstheme="majorHAnsi"/>
                <w:sz w:val="28"/>
                <w:szCs w:val="28"/>
                <w:lang w:val="pt-BR"/>
              </w:rPr>
            </w:pPr>
          </w:p>
          <w:p w:rsidR="004009CE" w:rsidRPr="004009CE" w:rsidRDefault="004009CE" w:rsidP="003F4FBF">
            <w:pPr>
              <w:jc w:val="both"/>
              <w:rPr>
                <w:rFonts w:asciiTheme="majorHAnsi" w:hAnsiTheme="majorHAnsi" w:cstheme="majorHAnsi"/>
                <w:sz w:val="28"/>
                <w:szCs w:val="28"/>
                <w:lang w:val="pt-BR"/>
              </w:rPr>
            </w:pPr>
          </w:p>
          <w:p w:rsidR="004009CE" w:rsidRPr="004009CE" w:rsidRDefault="004009CE" w:rsidP="003F4FBF">
            <w:pPr>
              <w:jc w:val="both"/>
              <w:rPr>
                <w:rFonts w:asciiTheme="majorHAnsi" w:hAnsiTheme="majorHAnsi" w:cstheme="majorHAnsi"/>
                <w:sz w:val="28"/>
                <w:szCs w:val="28"/>
                <w:lang w:val="pt-BR"/>
              </w:rPr>
            </w:pPr>
          </w:p>
          <w:p w:rsidR="004009CE" w:rsidRPr="004009CE" w:rsidRDefault="004009CE" w:rsidP="003F4FBF">
            <w:pPr>
              <w:jc w:val="both"/>
              <w:rPr>
                <w:rFonts w:asciiTheme="majorHAnsi" w:hAnsiTheme="majorHAnsi" w:cstheme="majorHAnsi"/>
                <w:sz w:val="28"/>
                <w:szCs w:val="28"/>
                <w:lang w:val="pt-BR"/>
              </w:rPr>
            </w:pPr>
          </w:p>
          <w:p w:rsidR="004009CE" w:rsidRPr="004009CE" w:rsidRDefault="004009CE" w:rsidP="003F4FBF">
            <w:pPr>
              <w:jc w:val="both"/>
              <w:rPr>
                <w:rFonts w:asciiTheme="majorHAnsi" w:hAnsiTheme="majorHAnsi" w:cstheme="majorHAnsi"/>
                <w:bCs/>
                <w:sz w:val="28"/>
                <w:szCs w:val="28"/>
                <w:lang w:val="pt-BR"/>
              </w:rPr>
            </w:pPr>
            <w:r w:rsidRPr="004009CE">
              <w:rPr>
                <w:rFonts w:asciiTheme="majorHAnsi" w:hAnsiTheme="majorHAnsi" w:cstheme="majorHAnsi"/>
                <w:sz w:val="28"/>
                <w:szCs w:val="28"/>
                <w:lang w:val="pt-BR"/>
              </w:rPr>
              <w:t xml:space="preserve">- </w:t>
            </w:r>
            <w:r w:rsidRPr="004009CE">
              <w:rPr>
                <w:rFonts w:asciiTheme="majorHAnsi" w:hAnsiTheme="majorHAnsi" w:cstheme="majorHAnsi"/>
                <w:bCs/>
                <w:sz w:val="28"/>
                <w:szCs w:val="28"/>
                <w:lang w:val="vi-VN"/>
              </w:rPr>
              <w:t xml:space="preserve">HS đọc mục tiêu của mục </w:t>
            </w:r>
            <w:r w:rsidRPr="004009CE">
              <w:rPr>
                <w:rFonts w:asciiTheme="majorHAnsi" w:hAnsiTheme="majorHAnsi" w:cstheme="majorHAnsi"/>
                <w:bCs/>
                <w:sz w:val="28"/>
                <w:szCs w:val="28"/>
                <w:lang w:val="pt-BR"/>
              </w:rPr>
              <w:t>4</w:t>
            </w:r>
            <w:r w:rsidRPr="004009CE">
              <w:rPr>
                <w:rFonts w:asciiTheme="majorHAnsi" w:hAnsiTheme="majorHAnsi" w:cstheme="majorHAnsi"/>
                <w:bCs/>
                <w:sz w:val="28"/>
                <w:szCs w:val="28"/>
                <w:lang w:val="vi-VN"/>
              </w:rPr>
              <w:t xml:space="preserve"> trong sách trang </w:t>
            </w:r>
            <w:r w:rsidRPr="004009CE">
              <w:rPr>
                <w:rFonts w:asciiTheme="majorHAnsi" w:hAnsiTheme="majorHAnsi" w:cstheme="majorHAnsi"/>
                <w:bCs/>
                <w:sz w:val="28"/>
                <w:szCs w:val="28"/>
                <w:lang w:val="pt-BR"/>
              </w:rPr>
              <w:t>55</w:t>
            </w:r>
            <w:r w:rsidRPr="004009CE">
              <w:rPr>
                <w:rFonts w:asciiTheme="majorHAnsi" w:hAnsiTheme="majorHAnsi" w:cstheme="majorHAnsi"/>
                <w:bCs/>
                <w:sz w:val="28"/>
                <w:szCs w:val="28"/>
                <w:lang w:val="vi-VN"/>
              </w:rPr>
              <w:t>.</w:t>
            </w:r>
          </w:p>
          <w:p w:rsidR="004009CE" w:rsidRPr="004009CE" w:rsidRDefault="004009CE" w:rsidP="003F4FBF">
            <w:pPr>
              <w:jc w:val="both"/>
              <w:rPr>
                <w:rFonts w:asciiTheme="majorHAnsi" w:hAnsiTheme="majorHAnsi" w:cstheme="majorHAnsi"/>
                <w:sz w:val="28"/>
                <w:szCs w:val="28"/>
                <w:lang w:val="vi-VN"/>
              </w:rPr>
            </w:pPr>
            <w:r w:rsidRPr="004009CE">
              <w:rPr>
                <w:rFonts w:asciiTheme="majorHAnsi" w:hAnsiTheme="majorHAnsi" w:cstheme="majorHAnsi"/>
                <w:bCs/>
                <w:sz w:val="28"/>
                <w:szCs w:val="28"/>
                <w:lang w:val="vi-VN"/>
              </w:rPr>
              <w:t>+ HS trả lời: Mục tiêu chúng ta cần đạt là:</w:t>
            </w:r>
            <w:r w:rsidRPr="004009CE">
              <w:rPr>
                <w:rFonts w:asciiTheme="majorHAnsi" w:hAnsiTheme="majorHAnsi" w:cstheme="majorHAnsi"/>
                <w:bCs/>
                <w:sz w:val="28"/>
                <w:szCs w:val="28"/>
                <w:lang w:val="pt-BR"/>
              </w:rPr>
              <w:t xml:space="preserve"> : </w:t>
            </w:r>
            <w:r w:rsidRPr="004009CE">
              <w:rPr>
                <w:rFonts w:asciiTheme="majorHAnsi" w:hAnsiTheme="majorHAnsi" w:cstheme="majorHAnsi"/>
                <w:sz w:val="28"/>
                <w:szCs w:val="28"/>
                <w:lang w:val="vi-VN"/>
              </w:rPr>
              <w:t>HS biết cách làm tôn lên vẻ đẹp của bộ trang phục khi trình diễn.</w:t>
            </w:r>
          </w:p>
          <w:p w:rsidR="004009CE" w:rsidRPr="004009CE" w:rsidRDefault="004009CE" w:rsidP="003F4FBF">
            <w:pPr>
              <w:jc w:val="both"/>
              <w:rPr>
                <w:rFonts w:asciiTheme="majorHAnsi" w:hAnsiTheme="majorHAnsi" w:cstheme="majorHAnsi"/>
                <w:bCs/>
                <w:sz w:val="28"/>
                <w:szCs w:val="28"/>
                <w:lang w:val="pt-BR"/>
              </w:rPr>
            </w:pPr>
          </w:p>
          <w:p w:rsidR="004009CE" w:rsidRPr="004009CE" w:rsidRDefault="004009CE" w:rsidP="003F4FBF">
            <w:pPr>
              <w:jc w:val="both"/>
              <w:rPr>
                <w:rFonts w:asciiTheme="majorHAnsi" w:hAnsiTheme="majorHAnsi" w:cstheme="majorHAnsi"/>
                <w:bCs/>
                <w:sz w:val="28"/>
                <w:szCs w:val="28"/>
                <w:lang w:val="pt-BR"/>
              </w:rPr>
            </w:pPr>
            <w:r w:rsidRPr="004009CE">
              <w:rPr>
                <w:rFonts w:asciiTheme="majorHAnsi" w:hAnsiTheme="majorHAnsi" w:cstheme="majorHAnsi"/>
                <w:bCs/>
                <w:sz w:val="28"/>
                <w:szCs w:val="28"/>
                <w:lang w:val="pt-BR"/>
              </w:rPr>
              <w:t xml:space="preserve">- 2 hs đọc YC </w:t>
            </w:r>
          </w:p>
          <w:p w:rsidR="004009CE" w:rsidRPr="004009CE" w:rsidRDefault="004009CE" w:rsidP="003F4FBF">
            <w:pPr>
              <w:jc w:val="both"/>
              <w:rPr>
                <w:rFonts w:asciiTheme="majorHAnsi" w:hAnsiTheme="majorHAnsi" w:cstheme="majorHAnsi"/>
                <w:bCs/>
                <w:sz w:val="28"/>
                <w:szCs w:val="28"/>
                <w:lang w:val="pt-BR"/>
              </w:rPr>
            </w:pPr>
            <w:r w:rsidRPr="004009CE">
              <w:rPr>
                <w:rFonts w:asciiTheme="majorHAnsi" w:hAnsiTheme="majorHAnsi" w:cstheme="majorHAnsi"/>
                <w:bCs/>
                <w:sz w:val="28"/>
                <w:szCs w:val="28"/>
                <w:lang w:val="pt-BR"/>
              </w:rPr>
              <w:t>- Em mặc bộ trang phục chỉnh tề</w:t>
            </w:r>
          </w:p>
          <w:p w:rsidR="004009CE" w:rsidRPr="004009CE" w:rsidRDefault="004009CE" w:rsidP="003F4FBF">
            <w:pPr>
              <w:jc w:val="both"/>
              <w:rPr>
                <w:rFonts w:asciiTheme="majorHAnsi" w:hAnsiTheme="majorHAnsi" w:cstheme="majorHAnsi"/>
                <w:bCs/>
                <w:sz w:val="28"/>
                <w:szCs w:val="28"/>
                <w:lang w:val="pt-BR"/>
              </w:rPr>
            </w:pPr>
            <w:r w:rsidRPr="004009CE">
              <w:rPr>
                <w:rFonts w:asciiTheme="majorHAnsi" w:hAnsiTheme="majorHAnsi" w:cstheme="majorHAnsi"/>
                <w:bCs/>
                <w:sz w:val="28"/>
                <w:szCs w:val="28"/>
                <w:lang w:val="pt-BR"/>
              </w:rPr>
              <w:t xml:space="preserve">- Sợi len dệt </w:t>
            </w:r>
          </w:p>
          <w:p w:rsidR="004009CE" w:rsidRPr="004009CE" w:rsidRDefault="004009CE" w:rsidP="003F4FBF">
            <w:pPr>
              <w:jc w:val="both"/>
              <w:rPr>
                <w:rFonts w:asciiTheme="majorHAnsi" w:hAnsiTheme="majorHAnsi" w:cstheme="majorHAnsi"/>
                <w:bCs/>
                <w:sz w:val="28"/>
                <w:szCs w:val="28"/>
                <w:lang w:val="pt-BR"/>
              </w:rPr>
            </w:pPr>
            <w:r w:rsidRPr="004009CE">
              <w:rPr>
                <w:rFonts w:asciiTheme="majorHAnsi" w:hAnsiTheme="majorHAnsi" w:cstheme="majorHAnsi"/>
                <w:bCs/>
                <w:sz w:val="28"/>
                <w:szCs w:val="28"/>
                <w:lang w:val="pt-BR"/>
              </w:rPr>
              <w:t>- Tùy bộ trang phục mà HS trả lời</w:t>
            </w:r>
          </w:p>
          <w:p w:rsidR="004009CE" w:rsidRPr="004009CE" w:rsidRDefault="004009CE" w:rsidP="003F4FBF">
            <w:pPr>
              <w:jc w:val="both"/>
              <w:rPr>
                <w:rFonts w:asciiTheme="majorHAnsi" w:eastAsia="Calibri" w:hAnsiTheme="majorHAnsi" w:cstheme="majorHAnsi"/>
                <w:bCs/>
                <w:sz w:val="28"/>
                <w:szCs w:val="28"/>
                <w:lang w:val="pt-BR"/>
              </w:rPr>
            </w:pPr>
            <w:r w:rsidRPr="004009CE">
              <w:rPr>
                <w:rFonts w:asciiTheme="majorHAnsi" w:eastAsia="Calibri" w:hAnsiTheme="majorHAnsi" w:cstheme="majorHAnsi"/>
                <w:bCs/>
                <w:sz w:val="28"/>
                <w:szCs w:val="28"/>
                <w:lang w:val="pt-BR"/>
              </w:rPr>
              <w:t xml:space="preserve">- Đại diện HS trình bày </w:t>
            </w:r>
          </w:p>
          <w:p w:rsidR="004009CE" w:rsidRPr="004009CE" w:rsidRDefault="004009CE" w:rsidP="003F4FBF">
            <w:pPr>
              <w:jc w:val="both"/>
              <w:rPr>
                <w:rFonts w:asciiTheme="majorHAnsi" w:eastAsia="Calibri" w:hAnsiTheme="majorHAnsi" w:cstheme="majorHAnsi"/>
                <w:bCs/>
                <w:sz w:val="28"/>
                <w:szCs w:val="28"/>
                <w:lang w:val="pt-BR"/>
              </w:rPr>
            </w:pPr>
            <w:r w:rsidRPr="004009CE">
              <w:rPr>
                <w:rFonts w:asciiTheme="majorHAnsi" w:eastAsia="Calibri" w:hAnsiTheme="majorHAnsi" w:cstheme="majorHAnsi"/>
                <w:bCs/>
                <w:sz w:val="28"/>
                <w:szCs w:val="28"/>
                <w:lang w:val="pt-BR"/>
              </w:rPr>
              <w:t>- Nhận xét</w:t>
            </w:r>
          </w:p>
          <w:p w:rsidR="004009CE" w:rsidRPr="004009CE" w:rsidRDefault="004009CE" w:rsidP="003F4FBF">
            <w:pPr>
              <w:jc w:val="both"/>
              <w:rPr>
                <w:rFonts w:asciiTheme="majorHAnsi" w:eastAsia="Calibri" w:hAnsiTheme="majorHAnsi" w:cstheme="majorHAnsi"/>
                <w:bCs/>
                <w:sz w:val="28"/>
                <w:szCs w:val="28"/>
                <w:lang w:val="pt-BR"/>
              </w:rPr>
            </w:pPr>
          </w:p>
          <w:p w:rsidR="004009CE" w:rsidRPr="004009CE" w:rsidRDefault="004009CE" w:rsidP="003F4FBF">
            <w:pPr>
              <w:jc w:val="both"/>
              <w:rPr>
                <w:rFonts w:asciiTheme="majorHAnsi" w:eastAsia="Calibri" w:hAnsiTheme="majorHAnsi" w:cstheme="majorHAnsi"/>
                <w:bCs/>
                <w:sz w:val="28"/>
                <w:szCs w:val="28"/>
                <w:lang w:val="pt-BR"/>
              </w:rPr>
            </w:pPr>
            <w:r w:rsidRPr="004009CE">
              <w:rPr>
                <w:rFonts w:asciiTheme="majorHAnsi" w:eastAsia="Calibri" w:hAnsiTheme="majorHAnsi" w:cstheme="majorHAnsi"/>
                <w:bCs/>
                <w:sz w:val="28"/>
                <w:szCs w:val="28"/>
                <w:lang w:val="pt-BR"/>
              </w:rPr>
              <w:t xml:space="preserve">- 1 HS đọc YC </w:t>
            </w:r>
          </w:p>
          <w:p w:rsidR="004009CE" w:rsidRPr="004009CE" w:rsidRDefault="004009CE" w:rsidP="003F4FBF">
            <w:pPr>
              <w:jc w:val="both"/>
              <w:rPr>
                <w:rFonts w:asciiTheme="majorHAnsi" w:eastAsia="Calibri" w:hAnsiTheme="majorHAnsi" w:cstheme="majorHAnsi"/>
                <w:bCs/>
                <w:sz w:val="28"/>
                <w:szCs w:val="28"/>
                <w:lang w:val="pt-BR"/>
              </w:rPr>
            </w:pPr>
            <w:r w:rsidRPr="004009CE">
              <w:rPr>
                <w:rFonts w:asciiTheme="majorHAnsi" w:eastAsia="Calibri" w:hAnsiTheme="majorHAnsi" w:cstheme="majorHAnsi"/>
                <w:bCs/>
                <w:sz w:val="28"/>
                <w:szCs w:val="28"/>
                <w:lang w:val="pt-BR"/>
              </w:rPr>
              <w:t>- Em tập trình diễn theo các bước sau</w:t>
            </w:r>
          </w:p>
          <w:p w:rsidR="004009CE" w:rsidRPr="004009CE" w:rsidRDefault="004009CE" w:rsidP="003F4FBF">
            <w:pPr>
              <w:jc w:val="both"/>
              <w:rPr>
                <w:rFonts w:asciiTheme="majorHAnsi" w:hAnsiTheme="majorHAnsi" w:cstheme="majorHAnsi"/>
                <w:bCs/>
                <w:sz w:val="28"/>
                <w:szCs w:val="28"/>
                <w:lang w:val="pt-BR"/>
              </w:rPr>
            </w:pPr>
            <w:r w:rsidRPr="004009CE">
              <w:rPr>
                <w:rFonts w:asciiTheme="majorHAnsi" w:eastAsia="Calibri" w:hAnsiTheme="majorHAnsi" w:cstheme="majorHAnsi"/>
                <w:bCs/>
                <w:sz w:val="28"/>
                <w:szCs w:val="28"/>
                <w:lang w:val="pt-BR"/>
              </w:rPr>
              <w:t xml:space="preserve">- 2HS TL </w:t>
            </w:r>
            <w:r w:rsidRPr="004009CE">
              <w:rPr>
                <w:rFonts w:asciiTheme="majorHAnsi" w:hAnsiTheme="majorHAnsi" w:cstheme="majorHAnsi"/>
                <w:bCs/>
                <w:sz w:val="28"/>
                <w:szCs w:val="28"/>
                <w:lang w:val="pt-BR"/>
              </w:rPr>
              <w:t xml:space="preserve">tập trình diễn theo các bước trong sách giáo khoa </w:t>
            </w:r>
          </w:p>
          <w:p w:rsidR="004009CE" w:rsidRPr="004009CE" w:rsidRDefault="004009CE" w:rsidP="003F4FBF">
            <w:pPr>
              <w:jc w:val="both"/>
              <w:rPr>
                <w:rFonts w:asciiTheme="majorHAnsi" w:eastAsia="Calibri" w:hAnsiTheme="majorHAnsi" w:cstheme="majorHAnsi"/>
                <w:bCs/>
                <w:sz w:val="28"/>
                <w:szCs w:val="28"/>
                <w:lang w:val="pt-BR"/>
              </w:rPr>
            </w:pPr>
            <w:r w:rsidRPr="004009CE">
              <w:rPr>
                <w:rFonts w:asciiTheme="majorHAnsi" w:eastAsia="Calibri" w:hAnsiTheme="majorHAnsi" w:cstheme="majorHAnsi"/>
                <w:bCs/>
                <w:sz w:val="28"/>
                <w:szCs w:val="28"/>
                <w:lang w:val="pt-BR"/>
              </w:rPr>
              <w:t xml:space="preserve"> </w:t>
            </w:r>
          </w:p>
          <w:p w:rsidR="004009CE" w:rsidRPr="004009CE" w:rsidRDefault="004009CE" w:rsidP="003F4FBF">
            <w:pPr>
              <w:autoSpaceDE w:val="0"/>
              <w:autoSpaceDN w:val="0"/>
              <w:adjustRightInd w:val="0"/>
              <w:jc w:val="both"/>
              <w:rPr>
                <w:rFonts w:asciiTheme="majorHAnsi" w:eastAsia="Calibri" w:hAnsiTheme="majorHAnsi" w:cstheme="majorHAnsi"/>
                <w:bCs/>
                <w:sz w:val="28"/>
                <w:szCs w:val="28"/>
                <w:lang w:val="pt-BR"/>
              </w:rPr>
            </w:pPr>
            <w:r w:rsidRPr="004009CE">
              <w:rPr>
                <w:rFonts w:asciiTheme="majorHAnsi" w:eastAsia="Calibri" w:hAnsiTheme="majorHAnsi" w:cstheme="majorHAnsi"/>
                <w:bCs/>
                <w:sz w:val="28"/>
                <w:szCs w:val="28"/>
                <w:lang w:val="pt-BR"/>
              </w:rPr>
              <w:t xml:space="preserve">- 1 HS đọc YC </w:t>
            </w:r>
          </w:p>
          <w:p w:rsidR="004009CE" w:rsidRPr="004009CE" w:rsidRDefault="004009CE" w:rsidP="003F4FBF">
            <w:pPr>
              <w:jc w:val="both"/>
              <w:rPr>
                <w:rFonts w:asciiTheme="majorHAnsi" w:eastAsia="Calibri" w:hAnsiTheme="majorHAnsi" w:cstheme="majorHAnsi"/>
                <w:bCs/>
                <w:sz w:val="28"/>
                <w:szCs w:val="28"/>
                <w:lang w:val="pt-BR"/>
              </w:rPr>
            </w:pPr>
            <w:r w:rsidRPr="004009CE">
              <w:rPr>
                <w:rFonts w:asciiTheme="majorHAnsi" w:eastAsia="Calibri" w:hAnsiTheme="majorHAnsi" w:cstheme="majorHAnsi"/>
                <w:bCs/>
                <w:sz w:val="28"/>
                <w:szCs w:val="28"/>
                <w:lang w:val="pt-BR"/>
              </w:rPr>
              <w:t>- Em tự trình diễn trước gương hoặc luyện tập cùng bạn.</w:t>
            </w:r>
          </w:p>
          <w:p w:rsidR="004009CE" w:rsidRPr="004009CE" w:rsidRDefault="004009CE" w:rsidP="003F4FBF">
            <w:pPr>
              <w:jc w:val="both"/>
              <w:rPr>
                <w:rFonts w:asciiTheme="majorHAnsi" w:eastAsia="Calibri" w:hAnsiTheme="majorHAnsi" w:cstheme="majorHAnsi"/>
                <w:bCs/>
                <w:sz w:val="28"/>
                <w:szCs w:val="28"/>
                <w:lang w:val="pt-BR"/>
              </w:rPr>
            </w:pPr>
            <w:r w:rsidRPr="004009CE">
              <w:rPr>
                <w:rFonts w:asciiTheme="majorHAnsi" w:eastAsia="Calibri" w:hAnsiTheme="majorHAnsi" w:cstheme="majorHAnsi"/>
                <w:bCs/>
                <w:sz w:val="28"/>
                <w:szCs w:val="28"/>
                <w:lang w:val="pt-BR"/>
              </w:rPr>
              <w:t xml:space="preserve">- Đại diện HS trình bày </w:t>
            </w:r>
          </w:p>
          <w:p w:rsidR="004009CE" w:rsidRPr="004009CE" w:rsidRDefault="004009CE" w:rsidP="003F4FBF">
            <w:pPr>
              <w:jc w:val="both"/>
              <w:rPr>
                <w:rFonts w:asciiTheme="majorHAnsi" w:eastAsia="Calibri" w:hAnsiTheme="majorHAnsi" w:cstheme="majorHAnsi"/>
                <w:bCs/>
                <w:sz w:val="28"/>
                <w:szCs w:val="28"/>
                <w:lang w:val="pt-BR"/>
              </w:rPr>
            </w:pPr>
            <w:r w:rsidRPr="004009CE">
              <w:rPr>
                <w:rFonts w:asciiTheme="majorHAnsi" w:eastAsia="Calibri" w:hAnsiTheme="majorHAnsi" w:cstheme="majorHAnsi"/>
                <w:bCs/>
                <w:sz w:val="28"/>
                <w:szCs w:val="28"/>
                <w:lang w:val="pt-BR"/>
              </w:rPr>
              <w:t xml:space="preserve">- Nhận xét </w:t>
            </w:r>
          </w:p>
          <w:p w:rsidR="004009CE" w:rsidRPr="004009CE" w:rsidRDefault="004009CE" w:rsidP="003F4FBF">
            <w:pPr>
              <w:autoSpaceDE w:val="0"/>
              <w:autoSpaceDN w:val="0"/>
              <w:adjustRightInd w:val="0"/>
              <w:jc w:val="both"/>
              <w:rPr>
                <w:rFonts w:asciiTheme="majorHAnsi" w:eastAsia="Calibri" w:hAnsiTheme="majorHAnsi" w:cstheme="majorHAnsi"/>
                <w:bCs/>
                <w:sz w:val="28"/>
                <w:szCs w:val="28"/>
                <w:lang w:val="pt-BR"/>
              </w:rPr>
            </w:pPr>
          </w:p>
          <w:p w:rsidR="004009CE" w:rsidRPr="004009CE" w:rsidRDefault="004009CE" w:rsidP="003F4FBF">
            <w:pPr>
              <w:autoSpaceDE w:val="0"/>
              <w:autoSpaceDN w:val="0"/>
              <w:adjustRightInd w:val="0"/>
              <w:jc w:val="both"/>
              <w:rPr>
                <w:rFonts w:asciiTheme="majorHAnsi" w:eastAsia="Calibri" w:hAnsiTheme="majorHAnsi" w:cstheme="majorHAnsi"/>
                <w:bCs/>
                <w:sz w:val="28"/>
                <w:szCs w:val="28"/>
                <w:lang w:val="pt-BR"/>
              </w:rPr>
            </w:pPr>
          </w:p>
          <w:p w:rsidR="004009CE" w:rsidRPr="004009CE" w:rsidRDefault="004009CE" w:rsidP="003F4FBF">
            <w:pPr>
              <w:autoSpaceDE w:val="0"/>
              <w:autoSpaceDN w:val="0"/>
              <w:adjustRightInd w:val="0"/>
              <w:jc w:val="both"/>
              <w:rPr>
                <w:rFonts w:asciiTheme="majorHAnsi" w:eastAsia="Calibri" w:hAnsiTheme="majorHAnsi" w:cstheme="majorHAnsi"/>
                <w:bCs/>
                <w:sz w:val="28"/>
                <w:szCs w:val="28"/>
                <w:lang w:val="pt-BR"/>
              </w:rPr>
            </w:pPr>
          </w:p>
          <w:p w:rsidR="004009CE" w:rsidRPr="004009CE" w:rsidRDefault="004009CE" w:rsidP="003F4FBF">
            <w:pPr>
              <w:autoSpaceDE w:val="0"/>
              <w:autoSpaceDN w:val="0"/>
              <w:adjustRightInd w:val="0"/>
              <w:jc w:val="both"/>
              <w:rPr>
                <w:rFonts w:asciiTheme="majorHAnsi" w:eastAsia="Calibri" w:hAnsiTheme="majorHAnsi" w:cstheme="majorHAnsi"/>
                <w:bCs/>
                <w:sz w:val="28"/>
                <w:szCs w:val="28"/>
                <w:lang w:val="pt-BR"/>
              </w:rPr>
            </w:pPr>
          </w:p>
          <w:p w:rsidR="004009CE" w:rsidRPr="004009CE" w:rsidRDefault="004009CE" w:rsidP="003F4FBF">
            <w:pPr>
              <w:jc w:val="both"/>
              <w:rPr>
                <w:rFonts w:asciiTheme="majorHAnsi" w:eastAsia="Calibri" w:hAnsiTheme="majorHAnsi" w:cstheme="majorHAnsi"/>
                <w:bCs/>
                <w:sz w:val="28"/>
                <w:szCs w:val="28"/>
                <w:lang w:val="pt-BR"/>
              </w:rPr>
            </w:pPr>
            <w:r w:rsidRPr="004009CE">
              <w:rPr>
                <w:rFonts w:asciiTheme="majorHAnsi" w:eastAsia="Calibri" w:hAnsiTheme="majorHAnsi" w:cstheme="majorHAnsi"/>
                <w:bCs/>
                <w:sz w:val="28"/>
                <w:szCs w:val="28"/>
                <w:lang w:val="pt-BR"/>
              </w:rPr>
              <w:t xml:space="preserve">- 1 HS đọc YC </w:t>
            </w:r>
          </w:p>
          <w:p w:rsidR="004009CE" w:rsidRPr="004009CE" w:rsidRDefault="004009CE" w:rsidP="003F4FBF">
            <w:pPr>
              <w:jc w:val="both"/>
              <w:rPr>
                <w:rFonts w:asciiTheme="majorHAnsi" w:eastAsia="Calibri" w:hAnsiTheme="majorHAnsi" w:cstheme="majorHAnsi"/>
                <w:bCs/>
                <w:sz w:val="28"/>
                <w:szCs w:val="28"/>
                <w:lang w:val="pt-BR"/>
              </w:rPr>
            </w:pPr>
            <w:r w:rsidRPr="004009CE">
              <w:rPr>
                <w:rFonts w:asciiTheme="majorHAnsi" w:eastAsia="Calibri" w:hAnsiTheme="majorHAnsi" w:cstheme="majorHAnsi"/>
                <w:bCs/>
                <w:sz w:val="28"/>
                <w:szCs w:val="28"/>
                <w:lang w:val="pt-BR"/>
              </w:rPr>
              <w:t xml:space="preserve">- Em về nhà có thể trình diễn cho cha, mẹ xem để góp ý </w:t>
            </w:r>
          </w:p>
          <w:p w:rsidR="004009CE" w:rsidRPr="004009CE" w:rsidRDefault="004009CE" w:rsidP="003F4FBF">
            <w:pPr>
              <w:autoSpaceDE w:val="0"/>
              <w:autoSpaceDN w:val="0"/>
              <w:adjustRightInd w:val="0"/>
              <w:jc w:val="both"/>
              <w:rPr>
                <w:rFonts w:asciiTheme="majorHAnsi" w:eastAsia="Calibri" w:hAnsiTheme="majorHAnsi" w:cstheme="majorHAnsi"/>
                <w:bCs/>
                <w:sz w:val="28"/>
                <w:szCs w:val="28"/>
                <w:lang w:val="pt-BR"/>
              </w:rPr>
            </w:pPr>
          </w:p>
          <w:p w:rsidR="004009CE" w:rsidRPr="004009CE" w:rsidRDefault="004009CE" w:rsidP="003F4FBF">
            <w:pPr>
              <w:autoSpaceDE w:val="0"/>
              <w:autoSpaceDN w:val="0"/>
              <w:adjustRightInd w:val="0"/>
              <w:jc w:val="both"/>
              <w:rPr>
                <w:rFonts w:asciiTheme="majorHAnsi" w:eastAsia="Calibri" w:hAnsiTheme="majorHAnsi" w:cstheme="majorHAnsi"/>
                <w:bCs/>
                <w:sz w:val="28"/>
                <w:szCs w:val="28"/>
                <w:lang w:val="pt-BR"/>
              </w:rPr>
            </w:pPr>
          </w:p>
          <w:p w:rsidR="004009CE" w:rsidRPr="004009CE" w:rsidRDefault="004009CE" w:rsidP="003F4FBF">
            <w:pPr>
              <w:autoSpaceDE w:val="0"/>
              <w:autoSpaceDN w:val="0"/>
              <w:adjustRightInd w:val="0"/>
              <w:jc w:val="both"/>
              <w:rPr>
                <w:rFonts w:asciiTheme="majorHAnsi" w:eastAsia="Calibri" w:hAnsiTheme="majorHAnsi" w:cstheme="majorHAnsi"/>
                <w:bCs/>
                <w:sz w:val="28"/>
                <w:szCs w:val="28"/>
                <w:lang w:val="pt-BR"/>
              </w:rPr>
            </w:pPr>
            <w:r w:rsidRPr="004009CE">
              <w:rPr>
                <w:rFonts w:asciiTheme="majorHAnsi" w:eastAsia="Calibri" w:hAnsiTheme="majorHAnsi" w:cstheme="majorHAnsi"/>
                <w:bCs/>
                <w:sz w:val="28"/>
                <w:szCs w:val="28"/>
                <w:lang w:val="pt-BR"/>
              </w:rPr>
              <w:t>- 2 HS đọc</w:t>
            </w:r>
          </w:p>
          <w:p w:rsidR="004009CE" w:rsidRPr="004009CE" w:rsidRDefault="004009CE" w:rsidP="003F4FBF">
            <w:pPr>
              <w:autoSpaceDE w:val="0"/>
              <w:autoSpaceDN w:val="0"/>
              <w:adjustRightInd w:val="0"/>
              <w:jc w:val="both"/>
              <w:rPr>
                <w:rFonts w:asciiTheme="majorHAnsi" w:eastAsia="Calibri" w:hAnsiTheme="majorHAnsi" w:cstheme="majorHAnsi"/>
                <w:bCs/>
                <w:sz w:val="28"/>
                <w:szCs w:val="28"/>
                <w:lang w:val="pt-BR"/>
              </w:rPr>
            </w:pPr>
            <w:r w:rsidRPr="004009CE">
              <w:rPr>
                <w:rFonts w:asciiTheme="majorHAnsi" w:eastAsia="Calibri" w:hAnsiTheme="majorHAnsi" w:cstheme="majorHAnsi"/>
                <w:bCs/>
                <w:sz w:val="28"/>
                <w:szCs w:val="28"/>
                <w:lang w:val="pt-BR"/>
              </w:rPr>
              <w:t>- Em tự đánh giá được những điều em đã học được sau khi tìm hiểu về trang phục các dân tộc, thực hiện thiết kế và tập trình diễn trang phục dân tộc</w:t>
            </w:r>
          </w:p>
          <w:p w:rsidR="004009CE" w:rsidRPr="004009CE" w:rsidRDefault="004009CE" w:rsidP="003F4FBF">
            <w:pPr>
              <w:autoSpaceDE w:val="0"/>
              <w:autoSpaceDN w:val="0"/>
              <w:adjustRightInd w:val="0"/>
              <w:jc w:val="both"/>
              <w:rPr>
                <w:rFonts w:asciiTheme="majorHAnsi" w:eastAsia="Calibri" w:hAnsiTheme="majorHAnsi" w:cstheme="majorHAnsi"/>
                <w:bCs/>
                <w:sz w:val="28"/>
                <w:szCs w:val="28"/>
                <w:lang w:val="pt-BR"/>
              </w:rPr>
            </w:pPr>
            <w:r w:rsidRPr="004009CE">
              <w:rPr>
                <w:rFonts w:asciiTheme="majorHAnsi" w:eastAsia="Calibri" w:hAnsiTheme="majorHAnsi" w:cstheme="majorHAnsi"/>
                <w:bCs/>
                <w:sz w:val="28"/>
                <w:szCs w:val="28"/>
                <w:lang w:val="pt-BR"/>
              </w:rPr>
              <w:t xml:space="preserve">- HS tự ghi ý kiến vào phiếu </w:t>
            </w:r>
          </w:p>
          <w:p w:rsidR="004009CE" w:rsidRPr="004009CE" w:rsidRDefault="004009CE" w:rsidP="003F4FBF">
            <w:pPr>
              <w:autoSpaceDE w:val="0"/>
              <w:autoSpaceDN w:val="0"/>
              <w:adjustRightInd w:val="0"/>
              <w:jc w:val="both"/>
              <w:rPr>
                <w:rFonts w:asciiTheme="majorHAnsi" w:eastAsia="Calibri" w:hAnsiTheme="majorHAnsi" w:cstheme="majorHAnsi"/>
                <w:bCs/>
                <w:sz w:val="28"/>
                <w:szCs w:val="28"/>
                <w:lang w:val="pt-BR"/>
              </w:rPr>
            </w:pPr>
          </w:p>
          <w:p w:rsidR="004009CE" w:rsidRPr="004009CE" w:rsidRDefault="004009CE" w:rsidP="003F4FBF">
            <w:pPr>
              <w:autoSpaceDE w:val="0"/>
              <w:autoSpaceDN w:val="0"/>
              <w:adjustRightInd w:val="0"/>
              <w:jc w:val="both"/>
              <w:rPr>
                <w:rFonts w:asciiTheme="majorHAnsi" w:eastAsia="Calibri" w:hAnsiTheme="majorHAnsi" w:cstheme="majorHAnsi"/>
                <w:bCs/>
                <w:sz w:val="28"/>
                <w:szCs w:val="28"/>
                <w:lang w:val="pt-BR"/>
              </w:rPr>
            </w:pPr>
            <w:r w:rsidRPr="004009CE">
              <w:rPr>
                <w:rFonts w:asciiTheme="majorHAnsi" w:eastAsia="Calibri" w:hAnsiTheme="majorHAnsi" w:cstheme="majorHAnsi"/>
                <w:bCs/>
                <w:sz w:val="28"/>
                <w:szCs w:val="28"/>
                <w:lang w:val="pt-BR"/>
              </w:rPr>
              <w:t xml:space="preserve">- Đại diện HS trình bày </w:t>
            </w:r>
          </w:p>
        </w:tc>
      </w:tr>
    </w:tbl>
    <w:p w:rsidR="00C05F13" w:rsidRPr="00C05F13" w:rsidRDefault="00C05F13" w:rsidP="00C05F13">
      <w:pPr>
        <w:ind w:left="-140" w:right="4"/>
        <w:rPr>
          <w:rFonts w:asciiTheme="majorHAnsi" w:hAnsiTheme="majorHAnsi" w:cstheme="majorHAnsi"/>
          <w:b/>
          <w:bCs/>
          <w:color w:val="FF00FF"/>
          <w:sz w:val="28"/>
          <w:szCs w:val="28"/>
          <w:lang w:val="pt-BR"/>
        </w:rPr>
      </w:pPr>
      <w:r w:rsidRPr="00C05F13">
        <w:rPr>
          <w:rFonts w:asciiTheme="majorHAnsi" w:hAnsiTheme="majorHAnsi" w:cstheme="majorHAnsi"/>
          <w:b/>
          <w:bCs/>
          <w:sz w:val="28"/>
          <w:szCs w:val="28"/>
          <w:lang w:val="vi-VN"/>
        </w:rPr>
        <w:lastRenderedPageBreak/>
        <w:t xml:space="preserve">Tiết </w:t>
      </w:r>
      <w:r w:rsidRPr="00C05F13">
        <w:rPr>
          <w:rFonts w:asciiTheme="majorHAnsi" w:hAnsiTheme="majorHAnsi" w:cstheme="majorHAnsi"/>
          <w:b/>
          <w:bCs/>
          <w:sz w:val="28"/>
          <w:szCs w:val="28"/>
          <w:lang w:val="pt-BR"/>
        </w:rPr>
        <w:t>23</w:t>
      </w:r>
      <w:r w:rsidRPr="00C05F13">
        <w:rPr>
          <w:rFonts w:asciiTheme="majorHAnsi" w:hAnsiTheme="majorHAnsi" w:cstheme="majorHAnsi"/>
          <w:b/>
          <w:bCs/>
          <w:sz w:val="28"/>
          <w:szCs w:val="28"/>
          <w:lang w:val="vi-VN"/>
        </w:rPr>
        <w:t>:                 Trải nghiệm sáng tạo</w:t>
      </w:r>
    </w:p>
    <w:p w:rsidR="00C05F13" w:rsidRPr="00C05F13" w:rsidRDefault="00C05F13" w:rsidP="00C05F13">
      <w:pPr>
        <w:ind w:left="-140" w:right="4"/>
        <w:jc w:val="center"/>
        <w:rPr>
          <w:rFonts w:asciiTheme="majorHAnsi" w:hAnsiTheme="majorHAnsi" w:cstheme="majorHAnsi"/>
          <w:b/>
          <w:bCs/>
          <w:sz w:val="28"/>
          <w:szCs w:val="28"/>
          <w:lang w:val="vi-VN"/>
        </w:rPr>
      </w:pPr>
      <w:r w:rsidRPr="00C05F13">
        <w:rPr>
          <w:rFonts w:asciiTheme="majorHAnsi" w:hAnsiTheme="majorHAnsi" w:cstheme="majorHAnsi"/>
          <w:b/>
          <w:bCs/>
          <w:sz w:val="28"/>
          <w:szCs w:val="28"/>
          <w:lang w:val="vi-VN"/>
        </w:rPr>
        <w:t xml:space="preserve">BÀI </w:t>
      </w:r>
      <w:r w:rsidRPr="00C05F13">
        <w:rPr>
          <w:rFonts w:asciiTheme="majorHAnsi" w:hAnsiTheme="majorHAnsi" w:cstheme="majorHAnsi"/>
          <w:b/>
          <w:bCs/>
          <w:sz w:val="28"/>
          <w:szCs w:val="28"/>
          <w:lang w:val="pt-BR"/>
        </w:rPr>
        <w:t xml:space="preserve">7 : ĐI CHỢ CÙNG MẸ </w:t>
      </w:r>
      <w:r w:rsidRPr="00C05F13">
        <w:rPr>
          <w:rFonts w:asciiTheme="majorHAnsi" w:hAnsiTheme="majorHAnsi" w:cstheme="majorHAnsi"/>
          <w:b/>
          <w:bCs/>
          <w:sz w:val="28"/>
          <w:szCs w:val="28"/>
          <w:lang w:val="vi-VN"/>
        </w:rPr>
        <w:t xml:space="preserve"> ( TIẾT </w:t>
      </w:r>
      <w:r w:rsidRPr="00C05F13">
        <w:rPr>
          <w:rFonts w:asciiTheme="majorHAnsi" w:hAnsiTheme="majorHAnsi" w:cstheme="majorHAnsi"/>
          <w:b/>
          <w:bCs/>
          <w:sz w:val="28"/>
          <w:szCs w:val="28"/>
          <w:lang w:val="pt-BR"/>
        </w:rPr>
        <w:t>1</w:t>
      </w:r>
      <w:r w:rsidRPr="00C05F13">
        <w:rPr>
          <w:rFonts w:asciiTheme="majorHAnsi" w:hAnsiTheme="majorHAnsi" w:cstheme="majorHAnsi"/>
          <w:b/>
          <w:bCs/>
          <w:sz w:val="28"/>
          <w:szCs w:val="28"/>
          <w:lang w:val="vi-VN"/>
        </w:rPr>
        <w:t>)</w:t>
      </w:r>
    </w:p>
    <w:p w:rsidR="00C05F13" w:rsidRPr="00C05F13" w:rsidRDefault="00C05F13" w:rsidP="00C05F13">
      <w:pPr>
        <w:rPr>
          <w:rFonts w:asciiTheme="majorHAnsi" w:hAnsiTheme="majorHAnsi" w:cstheme="majorHAnsi"/>
          <w:sz w:val="28"/>
          <w:szCs w:val="28"/>
          <w:lang w:val="vi-VN"/>
        </w:rPr>
      </w:pPr>
      <w:r w:rsidRPr="00C05F13">
        <w:rPr>
          <w:rFonts w:asciiTheme="majorHAnsi" w:hAnsiTheme="majorHAnsi" w:cstheme="majorHAnsi"/>
          <w:b/>
          <w:bCs/>
          <w:sz w:val="28"/>
          <w:szCs w:val="28"/>
          <w:u w:val="single"/>
          <w:lang w:val="vi-VN"/>
        </w:rPr>
        <w:t>A. Mục tiêu</w:t>
      </w:r>
      <w:r w:rsidRPr="00C05F13">
        <w:rPr>
          <w:rFonts w:asciiTheme="majorHAnsi" w:hAnsiTheme="majorHAnsi" w:cstheme="majorHAnsi"/>
          <w:sz w:val="28"/>
          <w:szCs w:val="28"/>
          <w:lang w:val="vi-VN"/>
        </w:rPr>
        <w:t xml:space="preserve"> :</w:t>
      </w:r>
    </w:p>
    <w:p w:rsidR="00C05F13" w:rsidRPr="00C05F13" w:rsidRDefault="00C05F13" w:rsidP="00C05F13">
      <w:pPr>
        <w:ind w:firstLine="720"/>
        <w:jc w:val="both"/>
        <w:rPr>
          <w:rFonts w:asciiTheme="majorHAnsi" w:hAnsiTheme="majorHAnsi" w:cstheme="majorHAnsi"/>
          <w:sz w:val="28"/>
          <w:szCs w:val="28"/>
          <w:lang w:val="vi-VN"/>
        </w:rPr>
      </w:pPr>
      <w:r w:rsidRPr="00C05F13">
        <w:rPr>
          <w:rFonts w:asciiTheme="majorHAnsi" w:hAnsiTheme="majorHAnsi" w:cstheme="majorHAnsi"/>
          <w:sz w:val="28"/>
          <w:szCs w:val="28"/>
          <w:lang w:val="vi-VN"/>
        </w:rPr>
        <w:t>- HS biết</w:t>
      </w:r>
      <w:r w:rsidRPr="00C05F13">
        <w:rPr>
          <w:rFonts w:asciiTheme="majorHAnsi" w:hAnsiTheme="majorHAnsi" w:cstheme="majorHAnsi"/>
          <w:bCs/>
          <w:sz w:val="28"/>
          <w:szCs w:val="28"/>
          <w:lang w:val="vi-VN"/>
        </w:rPr>
        <w:t xml:space="preserve"> cách thuyết phục mẹ, người khác ủng hộ mình.</w:t>
      </w:r>
    </w:p>
    <w:p w:rsidR="00C05F13" w:rsidRPr="00C05F13" w:rsidRDefault="00C05F13" w:rsidP="00C05F13">
      <w:pPr>
        <w:jc w:val="both"/>
        <w:rPr>
          <w:rFonts w:asciiTheme="majorHAnsi" w:hAnsiTheme="majorHAnsi" w:cstheme="majorHAnsi"/>
          <w:bCs/>
          <w:sz w:val="28"/>
          <w:szCs w:val="28"/>
          <w:lang w:val="vi-VN"/>
        </w:rPr>
      </w:pPr>
      <w:r w:rsidRPr="00C05F13">
        <w:rPr>
          <w:rFonts w:asciiTheme="majorHAnsi" w:hAnsiTheme="majorHAnsi" w:cstheme="majorHAnsi"/>
          <w:sz w:val="28"/>
          <w:szCs w:val="28"/>
          <w:lang w:val="vi-VN"/>
        </w:rPr>
        <w:t xml:space="preserve">          -</w:t>
      </w:r>
      <w:r w:rsidRPr="00C05F13">
        <w:rPr>
          <w:rFonts w:asciiTheme="majorHAnsi" w:hAnsiTheme="majorHAnsi" w:cstheme="majorHAnsi"/>
          <w:bCs/>
          <w:sz w:val="28"/>
          <w:szCs w:val="28"/>
          <w:lang w:val="vi-VN"/>
        </w:rPr>
        <w:t xml:space="preserve"> Thuyết phục mẹ, người khác ủng hộ mình  .</w:t>
      </w:r>
    </w:p>
    <w:p w:rsidR="00C05F13" w:rsidRPr="00C05F13" w:rsidRDefault="00C05F13" w:rsidP="00C05F13">
      <w:pPr>
        <w:ind w:firstLine="560"/>
        <w:rPr>
          <w:rFonts w:asciiTheme="majorHAnsi" w:hAnsiTheme="majorHAnsi" w:cstheme="majorHAnsi"/>
          <w:sz w:val="28"/>
          <w:szCs w:val="28"/>
          <w:lang w:val="vi-VN"/>
        </w:rPr>
      </w:pPr>
      <w:r w:rsidRPr="00C05F13">
        <w:rPr>
          <w:rFonts w:asciiTheme="majorHAnsi" w:hAnsiTheme="majorHAnsi" w:cstheme="majorHAnsi"/>
          <w:sz w:val="28"/>
          <w:szCs w:val="28"/>
          <w:lang w:val="vi-VN"/>
        </w:rPr>
        <w:t xml:space="preserve">  -Yêu thương và quý mến mọi người.</w:t>
      </w:r>
    </w:p>
    <w:p w:rsidR="00C05F13" w:rsidRPr="00C05F13" w:rsidRDefault="00C05F13" w:rsidP="00C05F13">
      <w:pPr>
        <w:ind w:firstLine="560"/>
        <w:rPr>
          <w:rFonts w:asciiTheme="majorHAnsi" w:hAnsiTheme="majorHAnsi" w:cstheme="majorHAnsi"/>
          <w:sz w:val="28"/>
          <w:szCs w:val="28"/>
          <w:lang w:val="vi-VN"/>
        </w:rPr>
      </w:pPr>
      <w:r w:rsidRPr="00C05F13">
        <w:rPr>
          <w:rFonts w:asciiTheme="majorHAnsi" w:hAnsiTheme="majorHAnsi" w:cstheme="majorHAnsi"/>
          <w:sz w:val="28"/>
          <w:szCs w:val="28"/>
          <w:lang w:val="vi-VN"/>
        </w:rPr>
        <w:t>.  Phiếu học tập bài 1, 2, 3.</w:t>
      </w:r>
    </w:p>
    <w:p w:rsidR="00C05F13" w:rsidRPr="00C05F13" w:rsidRDefault="00C05F13" w:rsidP="00C05F13">
      <w:pPr>
        <w:ind w:firstLine="560"/>
        <w:rPr>
          <w:rFonts w:asciiTheme="majorHAnsi" w:hAnsiTheme="majorHAnsi" w:cstheme="majorHAnsi"/>
          <w:sz w:val="28"/>
          <w:szCs w:val="28"/>
          <w:lang w:val="vi-VN"/>
        </w:rPr>
      </w:pPr>
      <w:r w:rsidRPr="00C05F13">
        <w:rPr>
          <w:rFonts w:asciiTheme="majorHAnsi" w:hAnsiTheme="majorHAnsi" w:cstheme="majorHAnsi"/>
          <w:sz w:val="28"/>
          <w:szCs w:val="28"/>
          <w:lang w:val="vi-VN"/>
        </w:rPr>
        <w:t xml:space="preserve">- HS: SGK. Trang phục cho bài 2. giấy A4, màu </w:t>
      </w:r>
    </w:p>
    <w:p w:rsidR="00C05F13" w:rsidRPr="00C05F13" w:rsidRDefault="00C05F13" w:rsidP="00C05F13">
      <w:pPr>
        <w:rPr>
          <w:rFonts w:asciiTheme="majorHAnsi" w:hAnsiTheme="majorHAnsi" w:cstheme="majorHAnsi"/>
          <w:sz w:val="28"/>
          <w:szCs w:val="28"/>
          <w:u w:val="single"/>
          <w:lang w:val="vi-VN"/>
        </w:rPr>
      </w:pPr>
      <w:r w:rsidRPr="00C05F13">
        <w:rPr>
          <w:rFonts w:asciiTheme="majorHAnsi" w:hAnsiTheme="majorHAnsi" w:cstheme="majorHAnsi"/>
          <w:b/>
          <w:bCs/>
          <w:sz w:val="28"/>
          <w:szCs w:val="28"/>
          <w:u w:val="single"/>
          <w:lang w:val="vi-VN"/>
        </w:rPr>
        <w:t>C. Các hoạt động dạy - học</w:t>
      </w:r>
      <w:r w:rsidRPr="00C05F13">
        <w:rPr>
          <w:rFonts w:asciiTheme="majorHAnsi" w:hAnsiTheme="majorHAnsi" w:cstheme="majorHAnsi"/>
          <w:sz w:val="28"/>
          <w:szCs w:val="28"/>
          <w:lang w:val="vi-VN"/>
        </w:rPr>
        <w:t xml:space="preserve"> :</w:t>
      </w:r>
      <w:r w:rsidRPr="00C05F13">
        <w:rPr>
          <w:rFonts w:asciiTheme="majorHAnsi" w:hAnsiTheme="majorHAnsi" w:cstheme="majorHAnsi"/>
          <w:sz w:val="28"/>
          <w:szCs w:val="28"/>
          <w:u w:val="single"/>
          <w:lang w:val="vi-VN"/>
        </w:rPr>
        <w:t xml:space="preserve">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324"/>
      </w:tblGrid>
      <w:tr w:rsidR="00C05F13" w:rsidRPr="00C05F13" w:rsidTr="003F4FBF">
        <w:tc>
          <w:tcPr>
            <w:tcW w:w="2552" w:type="pct"/>
            <w:tcBorders>
              <w:top w:val="single" w:sz="4" w:space="0" w:color="auto"/>
              <w:left w:val="single" w:sz="4" w:space="0" w:color="auto"/>
              <w:bottom w:val="single" w:sz="4" w:space="0" w:color="auto"/>
              <w:right w:val="single" w:sz="4" w:space="0" w:color="auto"/>
            </w:tcBorders>
          </w:tcPr>
          <w:p w:rsidR="00C05F13" w:rsidRPr="00C05F13" w:rsidRDefault="00C05F13" w:rsidP="003F4FBF">
            <w:pPr>
              <w:jc w:val="both"/>
              <w:rPr>
                <w:rFonts w:asciiTheme="majorHAnsi" w:hAnsiTheme="majorHAnsi" w:cstheme="majorHAnsi"/>
                <w:b/>
                <w:sz w:val="28"/>
                <w:szCs w:val="28"/>
                <w:lang w:val="vi-VN"/>
              </w:rPr>
            </w:pPr>
            <w:r w:rsidRPr="00C05F13">
              <w:rPr>
                <w:rFonts w:asciiTheme="majorHAnsi" w:hAnsiTheme="majorHAnsi" w:cstheme="majorHAnsi"/>
                <w:b/>
                <w:sz w:val="28"/>
                <w:szCs w:val="28"/>
                <w:lang w:val="vi-VN"/>
              </w:rPr>
              <w:t>I</w:t>
            </w:r>
            <w:r w:rsidRPr="00C05F13">
              <w:rPr>
                <w:rFonts w:asciiTheme="majorHAnsi" w:hAnsiTheme="majorHAnsi" w:cstheme="majorHAnsi"/>
                <w:b/>
                <w:sz w:val="28"/>
                <w:szCs w:val="28"/>
                <w:u w:val="single"/>
                <w:lang w:val="vi-VN"/>
              </w:rPr>
              <w:t>.Phần khởi động</w:t>
            </w:r>
            <w:r w:rsidRPr="00C05F13">
              <w:rPr>
                <w:rFonts w:asciiTheme="majorHAnsi" w:hAnsiTheme="majorHAnsi" w:cstheme="majorHAnsi"/>
                <w:b/>
                <w:sz w:val="28"/>
                <w:szCs w:val="28"/>
                <w:lang w:val="vi-VN"/>
              </w:rPr>
              <w:t xml:space="preserve">  ( 5’)</w:t>
            </w:r>
          </w:p>
          <w:p w:rsidR="00C05F13" w:rsidRPr="00C05F13" w:rsidRDefault="00C05F13" w:rsidP="003F4FBF">
            <w:pPr>
              <w:jc w:val="both"/>
              <w:rPr>
                <w:rFonts w:asciiTheme="majorHAnsi" w:hAnsiTheme="majorHAnsi" w:cstheme="majorHAnsi"/>
                <w:sz w:val="28"/>
                <w:szCs w:val="28"/>
                <w:lang w:val="vi-VN"/>
              </w:rPr>
            </w:pPr>
            <w:r w:rsidRPr="00C05F13">
              <w:rPr>
                <w:rFonts w:asciiTheme="majorHAnsi" w:hAnsiTheme="majorHAnsi" w:cstheme="majorHAnsi"/>
                <w:b/>
                <w:sz w:val="28"/>
                <w:szCs w:val="28"/>
                <w:lang w:val="vi-VN"/>
              </w:rPr>
              <w:t xml:space="preserve">- </w:t>
            </w:r>
            <w:r w:rsidRPr="00C05F13">
              <w:rPr>
                <w:rFonts w:asciiTheme="majorHAnsi" w:hAnsiTheme="majorHAnsi" w:cstheme="majorHAnsi"/>
                <w:sz w:val="28"/>
                <w:szCs w:val="28"/>
                <w:lang w:val="vi-VN"/>
              </w:rPr>
              <w:t>GV cho HS trả lời câu hỏi sau</w:t>
            </w:r>
          </w:p>
          <w:p w:rsidR="00C05F13" w:rsidRPr="00C05F13" w:rsidRDefault="00C05F13" w:rsidP="003F4FBF">
            <w:pPr>
              <w:jc w:val="both"/>
              <w:rPr>
                <w:rFonts w:asciiTheme="majorHAnsi" w:hAnsiTheme="majorHAnsi" w:cstheme="majorHAnsi"/>
                <w:sz w:val="28"/>
                <w:szCs w:val="28"/>
                <w:lang w:val="vi-VN"/>
              </w:rPr>
            </w:pPr>
            <w:r w:rsidRPr="00C05F13">
              <w:rPr>
                <w:rFonts w:asciiTheme="majorHAnsi" w:hAnsiTheme="majorHAnsi" w:cstheme="majorHAnsi"/>
                <w:sz w:val="28"/>
                <w:szCs w:val="28"/>
                <w:lang w:val="vi-VN"/>
              </w:rPr>
              <w:t>- Ở gia đình có khi nào em được mẹ cho đi chợ không?.</w:t>
            </w:r>
          </w:p>
          <w:p w:rsidR="00C05F13" w:rsidRPr="00C05F13" w:rsidRDefault="00C05F13" w:rsidP="003F4FBF">
            <w:pPr>
              <w:jc w:val="both"/>
              <w:rPr>
                <w:rFonts w:asciiTheme="majorHAnsi" w:eastAsia="Calibri" w:hAnsiTheme="majorHAnsi" w:cstheme="majorHAnsi"/>
                <w:bCs/>
                <w:sz w:val="28"/>
                <w:szCs w:val="28"/>
                <w:lang w:val="vi-VN"/>
              </w:rPr>
            </w:pPr>
            <w:r w:rsidRPr="00C05F13">
              <w:rPr>
                <w:rFonts w:asciiTheme="majorHAnsi" w:hAnsiTheme="majorHAnsi" w:cstheme="majorHAnsi"/>
                <w:sz w:val="28"/>
                <w:szCs w:val="28"/>
                <w:lang w:val="vi-VN"/>
              </w:rPr>
              <w:t>- Em có cảm xúc gì khi được mẹ cho đi chợ</w:t>
            </w:r>
          </w:p>
          <w:p w:rsidR="00C05F13" w:rsidRPr="00C05F13" w:rsidRDefault="00C05F13" w:rsidP="003F4FBF">
            <w:pPr>
              <w:jc w:val="both"/>
              <w:rPr>
                <w:rFonts w:asciiTheme="majorHAnsi" w:hAnsiTheme="majorHAnsi" w:cstheme="majorHAnsi"/>
                <w:sz w:val="28"/>
                <w:szCs w:val="28"/>
                <w:lang w:val="vi-VN"/>
              </w:rPr>
            </w:pPr>
            <w:r w:rsidRPr="00C05F13">
              <w:rPr>
                <w:rFonts w:asciiTheme="majorHAnsi" w:hAnsiTheme="majorHAnsi" w:cstheme="majorHAnsi"/>
                <w:sz w:val="28"/>
                <w:szCs w:val="28"/>
                <w:lang w:val="vi-VN"/>
              </w:rPr>
              <w:t>- Nếu em không được mẹ cho đi chợ thì em thuyết phục mẹ như thế nào? Bài học hôm nay giúp các em biết cách thuyết phục mẹ hay người khác ủng hộ mình</w:t>
            </w:r>
          </w:p>
          <w:p w:rsidR="00C05F13" w:rsidRPr="00C05F13" w:rsidRDefault="00C05F13" w:rsidP="003F4FBF">
            <w:pPr>
              <w:ind w:right="-51"/>
              <w:jc w:val="both"/>
              <w:rPr>
                <w:rFonts w:asciiTheme="majorHAnsi" w:hAnsiTheme="majorHAnsi" w:cstheme="majorHAnsi"/>
                <w:sz w:val="28"/>
                <w:szCs w:val="28"/>
                <w:lang w:val="vi-VN"/>
              </w:rPr>
            </w:pPr>
            <w:r w:rsidRPr="00C05F13">
              <w:rPr>
                <w:rFonts w:asciiTheme="majorHAnsi" w:hAnsiTheme="majorHAnsi" w:cstheme="majorHAnsi"/>
                <w:sz w:val="28"/>
                <w:szCs w:val="28"/>
                <w:lang w:val="vi-VN"/>
              </w:rPr>
              <w:t>-  ghi đầu bài lên bảng.</w:t>
            </w:r>
          </w:p>
          <w:p w:rsidR="00C05F13" w:rsidRPr="00C05F13" w:rsidRDefault="00C05F13" w:rsidP="003F4FBF">
            <w:pPr>
              <w:jc w:val="both"/>
              <w:rPr>
                <w:rFonts w:asciiTheme="majorHAnsi" w:hAnsiTheme="majorHAnsi" w:cstheme="majorHAnsi"/>
                <w:b/>
                <w:sz w:val="28"/>
                <w:szCs w:val="28"/>
                <w:lang w:val="vi-VN"/>
              </w:rPr>
            </w:pPr>
            <w:r w:rsidRPr="00C05F13">
              <w:rPr>
                <w:rFonts w:asciiTheme="majorHAnsi" w:hAnsiTheme="majorHAnsi" w:cstheme="majorHAnsi"/>
                <w:b/>
                <w:sz w:val="28"/>
                <w:szCs w:val="28"/>
                <w:lang w:val="vi-VN"/>
              </w:rPr>
              <w:t>II.</w:t>
            </w:r>
            <w:r w:rsidRPr="00C05F13">
              <w:rPr>
                <w:rFonts w:asciiTheme="majorHAnsi" w:hAnsiTheme="majorHAnsi" w:cstheme="majorHAnsi"/>
                <w:b/>
                <w:sz w:val="28"/>
                <w:szCs w:val="28"/>
                <w:u w:val="single"/>
                <w:lang w:val="vi-VN"/>
              </w:rPr>
              <w:t>Phần phát triển bài</w:t>
            </w:r>
            <w:r w:rsidRPr="00C05F13">
              <w:rPr>
                <w:rFonts w:asciiTheme="majorHAnsi" w:hAnsiTheme="majorHAnsi" w:cstheme="majorHAnsi"/>
                <w:b/>
                <w:sz w:val="28"/>
                <w:szCs w:val="28"/>
                <w:lang w:val="vi-VN"/>
              </w:rPr>
              <w:t xml:space="preserve">  (27’ )</w:t>
            </w:r>
          </w:p>
          <w:p w:rsidR="00C05F13" w:rsidRPr="00C05F13" w:rsidRDefault="00C05F13" w:rsidP="003F4FBF">
            <w:pPr>
              <w:jc w:val="both"/>
              <w:rPr>
                <w:rFonts w:asciiTheme="majorHAnsi" w:hAnsiTheme="majorHAnsi" w:cstheme="majorHAnsi"/>
                <w:b/>
                <w:bCs/>
                <w:sz w:val="28"/>
                <w:szCs w:val="28"/>
                <w:lang w:val="vi-VN"/>
              </w:rPr>
            </w:pPr>
            <w:r w:rsidRPr="00C05F13">
              <w:rPr>
                <w:rFonts w:asciiTheme="majorHAnsi" w:hAnsiTheme="majorHAnsi" w:cstheme="majorHAnsi"/>
                <w:bCs/>
                <w:sz w:val="28"/>
                <w:szCs w:val="28"/>
                <w:lang w:val="vi-VN"/>
              </w:rPr>
              <w:t xml:space="preserve"> </w:t>
            </w:r>
            <w:r w:rsidRPr="00C05F13">
              <w:rPr>
                <w:rFonts w:asciiTheme="majorHAnsi" w:hAnsiTheme="majorHAnsi" w:cstheme="majorHAnsi"/>
                <w:b/>
                <w:bCs/>
                <w:sz w:val="28"/>
                <w:szCs w:val="28"/>
                <w:lang w:val="vi-VN"/>
              </w:rPr>
              <w:t xml:space="preserve">Hoạt động 1: Xin phép mẹ cho đi chợ cùng </w:t>
            </w:r>
          </w:p>
          <w:p w:rsidR="00C05F13" w:rsidRPr="00C05F13" w:rsidRDefault="00C05F13" w:rsidP="003F4FBF">
            <w:pPr>
              <w:jc w:val="both"/>
              <w:rPr>
                <w:rFonts w:asciiTheme="majorHAnsi" w:hAnsiTheme="majorHAnsi" w:cstheme="majorHAnsi"/>
                <w:sz w:val="28"/>
                <w:szCs w:val="28"/>
                <w:lang w:val="vi-VN"/>
              </w:rPr>
            </w:pPr>
            <w:r w:rsidRPr="00C05F13">
              <w:rPr>
                <w:rFonts w:asciiTheme="majorHAnsi" w:hAnsiTheme="majorHAnsi" w:cstheme="majorHAnsi"/>
                <w:bCs/>
                <w:sz w:val="28"/>
                <w:szCs w:val="28"/>
                <w:lang w:val="vi-VN"/>
              </w:rPr>
              <w:t xml:space="preserve">Mục tiêu : </w:t>
            </w:r>
            <w:r w:rsidRPr="00C05F13">
              <w:rPr>
                <w:rFonts w:asciiTheme="majorHAnsi" w:hAnsiTheme="majorHAnsi" w:cstheme="majorHAnsi"/>
                <w:sz w:val="28"/>
                <w:szCs w:val="28"/>
                <w:lang w:val="vi-VN"/>
              </w:rPr>
              <w:t>HS biết</w:t>
            </w:r>
            <w:r w:rsidRPr="00C05F13">
              <w:rPr>
                <w:rFonts w:asciiTheme="majorHAnsi" w:hAnsiTheme="majorHAnsi" w:cstheme="majorHAnsi"/>
                <w:bCs/>
                <w:sz w:val="28"/>
                <w:szCs w:val="28"/>
                <w:lang w:val="vi-VN"/>
              </w:rPr>
              <w:t xml:space="preserve"> cách thuyết phục mẹ, người khác ủng hộ mình.</w:t>
            </w:r>
          </w:p>
          <w:p w:rsidR="00C05F13" w:rsidRPr="00C05F13" w:rsidRDefault="00C05F13" w:rsidP="003F4FBF">
            <w:pPr>
              <w:jc w:val="both"/>
              <w:rPr>
                <w:rFonts w:asciiTheme="majorHAnsi" w:hAnsiTheme="majorHAnsi" w:cstheme="majorHAnsi"/>
                <w:bCs/>
                <w:sz w:val="28"/>
                <w:szCs w:val="28"/>
                <w:lang w:val="vi-VN"/>
              </w:rPr>
            </w:pPr>
            <w:r w:rsidRPr="00C05F13">
              <w:rPr>
                <w:rFonts w:asciiTheme="majorHAnsi" w:hAnsiTheme="majorHAnsi" w:cstheme="majorHAnsi"/>
                <w:bCs/>
                <w:sz w:val="28"/>
                <w:szCs w:val="28"/>
                <w:lang w:val="vi-VN"/>
              </w:rPr>
              <w:t>- Gọi HS đọc mục tiêu 1</w:t>
            </w:r>
          </w:p>
          <w:p w:rsidR="00C05F13" w:rsidRPr="00C05F13" w:rsidRDefault="00C05F13" w:rsidP="003F4FBF">
            <w:pPr>
              <w:jc w:val="both"/>
              <w:rPr>
                <w:rFonts w:asciiTheme="majorHAnsi" w:hAnsiTheme="majorHAnsi" w:cstheme="majorHAnsi"/>
                <w:bCs/>
                <w:sz w:val="28"/>
                <w:szCs w:val="28"/>
                <w:lang w:val="fr-FR"/>
              </w:rPr>
            </w:pPr>
            <w:r w:rsidRPr="00C05F13">
              <w:rPr>
                <w:rFonts w:asciiTheme="majorHAnsi" w:hAnsiTheme="majorHAnsi" w:cstheme="majorHAnsi"/>
                <w:bCs/>
                <w:sz w:val="28"/>
                <w:szCs w:val="28"/>
                <w:lang w:val="fr-FR"/>
              </w:rPr>
              <w:t>- Mục tiêu phần 1 là gì ?</w:t>
            </w:r>
          </w:p>
          <w:p w:rsidR="00C05F13" w:rsidRPr="00C05F13" w:rsidRDefault="00C05F13" w:rsidP="003F4FBF">
            <w:pPr>
              <w:jc w:val="both"/>
              <w:rPr>
                <w:rFonts w:asciiTheme="majorHAnsi" w:hAnsiTheme="majorHAnsi" w:cstheme="majorHAnsi"/>
                <w:bCs/>
                <w:sz w:val="28"/>
                <w:szCs w:val="28"/>
                <w:lang w:val="fr-FR"/>
              </w:rPr>
            </w:pPr>
          </w:p>
          <w:p w:rsidR="00C05F13" w:rsidRPr="00C05F13" w:rsidRDefault="00C05F13" w:rsidP="003F4FBF">
            <w:pPr>
              <w:jc w:val="both"/>
              <w:rPr>
                <w:rFonts w:asciiTheme="majorHAnsi" w:hAnsiTheme="majorHAnsi" w:cstheme="majorHAnsi"/>
                <w:b/>
                <w:bCs/>
                <w:sz w:val="28"/>
                <w:szCs w:val="28"/>
                <w:u w:val="single"/>
                <w:lang w:val="fr-FR"/>
              </w:rPr>
            </w:pPr>
            <w:r w:rsidRPr="00C05F13">
              <w:rPr>
                <w:rFonts w:asciiTheme="majorHAnsi" w:hAnsiTheme="majorHAnsi" w:cstheme="majorHAnsi"/>
                <w:b/>
                <w:bCs/>
                <w:sz w:val="28"/>
                <w:szCs w:val="28"/>
                <w:u w:val="single"/>
                <w:lang w:val="fr-FR"/>
              </w:rPr>
              <w:t xml:space="preserve"> Bài 1</w:t>
            </w:r>
          </w:p>
          <w:p w:rsidR="00C05F13" w:rsidRPr="00C05F13" w:rsidRDefault="00C05F13" w:rsidP="003F4FBF">
            <w:pPr>
              <w:jc w:val="both"/>
              <w:rPr>
                <w:rFonts w:asciiTheme="majorHAnsi" w:hAnsiTheme="majorHAnsi" w:cstheme="majorHAnsi"/>
                <w:bCs/>
                <w:sz w:val="28"/>
                <w:szCs w:val="28"/>
                <w:lang w:val="fr-FR"/>
              </w:rPr>
            </w:pPr>
            <w:r w:rsidRPr="00C05F13">
              <w:rPr>
                <w:rFonts w:asciiTheme="majorHAnsi" w:hAnsiTheme="majorHAnsi" w:cstheme="majorHAnsi"/>
                <w:b/>
                <w:bCs/>
                <w:sz w:val="28"/>
                <w:szCs w:val="28"/>
                <w:lang w:val="fr-FR"/>
              </w:rPr>
              <w:t xml:space="preserve">-  </w:t>
            </w:r>
            <w:r w:rsidRPr="00C05F13">
              <w:rPr>
                <w:rFonts w:asciiTheme="majorHAnsi" w:hAnsiTheme="majorHAnsi" w:cstheme="majorHAnsi"/>
                <w:bCs/>
                <w:sz w:val="28"/>
                <w:szCs w:val="28"/>
                <w:lang w:val="fr-FR"/>
              </w:rPr>
              <w:t xml:space="preserve">Cho đọc YC </w:t>
            </w:r>
          </w:p>
          <w:p w:rsidR="00C05F13" w:rsidRPr="00C05F13" w:rsidRDefault="00C05F13" w:rsidP="003F4FBF">
            <w:pPr>
              <w:jc w:val="both"/>
              <w:rPr>
                <w:rFonts w:asciiTheme="majorHAnsi" w:hAnsiTheme="majorHAnsi" w:cstheme="majorHAnsi"/>
                <w:bCs/>
                <w:sz w:val="28"/>
                <w:szCs w:val="28"/>
                <w:lang w:val="fr-FR"/>
              </w:rPr>
            </w:pPr>
            <w:r w:rsidRPr="00C05F13">
              <w:rPr>
                <w:rFonts w:asciiTheme="majorHAnsi" w:hAnsiTheme="majorHAnsi" w:cstheme="majorHAnsi"/>
                <w:bCs/>
                <w:sz w:val="28"/>
                <w:szCs w:val="28"/>
                <w:lang w:val="fr-FR"/>
              </w:rPr>
              <w:t>- YC làm gì ?</w:t>
            </w:r>
          </w:p>
          <w:p w:rsidR="00C05F13" w:rsidRPr="00C05F13" w:rsidRDefault="00C05F13" w:rsidP="003F4FBF">
            <w:pPr>
              <w:jc w:val="both"/>
              <w:rPr>
                <w:rFonts w:asciiTheme="majorHAnsi" w:hAnsiTheme="majorHAnsi" w:cstheme="majorHAnsi"/>
                <w:bCs/>
                <w:sz w:val="28"/>
                <w:szCs w:val="28"/>
                <w:lang w:val="fr-FR"/>
              </w:rPr>
            </w:pPr>
          </w:p>
          <w:p w:rsidR="00C05F13" w:rsidRPr="00C05F13" w:rsidRDefault="00C05F13" w:rsidP="003F4FBF">
            <w:pPr>
              <w:jc w:val="both"/>
              <w:rPr>
                <w:rFonts w:asciiTheme="majorHAnsi" w:hAnsiTheme="majorHAnsi" w:cstheme="majorHAnsi"/>
                <w:bCs/>
                <w:sz w:val="28"/>
                <w:szCs w:val="28"/>
                <w:lang w:val="fr-FR"/>
              </w:rPr>
            </w:pPr>
          </w:p>
          <w:p w:rsidR="00C05F13" w:rsidRPr="00C05F13" w:rsidRDefault="00C05F13" w:rsidP="003F4FBF">
            <w:pPr>
              <w:jc w:val="both"/>
              <w:rPr>
                <w:rFonts w:asciiTheme="majorHAnsi" w:hAnsiTheme="majorHAnsi" w:cstheme="majorHAnsi"/>
                <w:bCs/>
                <w:sz w:val="28"/>
                <w:szCs w:val="28"/>
                <w:lang w:val="fr-FR"/>
              </w:rPr>
            </w:pPr>
            <w:r w:rsidRPr="00C05F13">
              <w:rPr>
                <w:rFonts w:asciiTheme="majorHAnsi" w:hAnsiTheme="majorHAnsi" w:cstheme="majorHAnsi"/>
                <w:bCs/>
                <w:sz w:val="28"/>
                <w:szCs w:val="28"/>
                <w:lang w:val="fr-FR"/>
              </w:rPr>
              <w:lastRenderedPageBreak/>
              <w:t>-Cho HS thảo luận nhóm 3 – 4 trả lời câu hỏi</w:t>
            </w:r>
          </w:p>
          <w:p w:rsidR="00C05F13" w:rsidRPr="00C05F13" w:rsidRDefault="00C05F13" w:rsidP="003F4FBF">
            <w:pPr>
              <w:jc w:val="both"/>
              <w:rPr>
                <w:rFonts w:asciiTheme="majorHAnsi" w:hAnsiTheme="majorHAnsi" w:cstheme="majorHAnsi"/>
                <w:bCs/>
                <w:sz w:val="28"/>
                <w:szCs w:val="28"/>
                <w:lang w:val="fr-FR"/>
              </w:rPr>
            </w:pPr>
          </w:p>
          <w:p w:rsidR="00C05F13" w:rsidRPr="00C05F13" w:rsidRDefault="00C05F13" w:rsidP="003F4FBF">
            <w:pPr>
              <w:jc w:val="both"/>
              <w:rPr>
                <w:rFonts w:asciiTheme="majorHAnsi" w:hAnsiTheme="majorHAnsi" w:cstheme="majorHAnsi"/>
                <w:bCs/>
                <w:sz w:val="28"/>
                <w:szCs w:val="28"/>
                <w:lang w:val="fr-FR"/>
              </w:rPr>
            </w:pPr>
          </w:p>
          <w:p w:rsidR="00C05F13" w:rsidRPr="00C05F13" w:rsidRDefault="00C05F13" w:rsidP="003F4FBF">
            <w:pPr>
              <w:jc w:val="both"/>
              <w:rPr>
                <w:rFonts w:asciiTheme="majorHAnsi" w:hAnsiTheme="majorHAnsi" w:cstheme="majorHAnsi"/>
                <w:bCs/>
                <w:sz w:val="28"/>
                <w:szCs w:val="28"/>
                <w:lang w:val="fr-FR"/>
              </w:rPr>
            </w:pPr>
          </w:p>
          <w:p w:rsidR="00C05F13" w:rsidRPr="00C05F13" w:rsidRDefault="00C05F13" w:rsidP="003F4FBF">
            <w:pPr>
              <w:jc w:val="both"/>
              <w:rPr>
                <w:rFonts w:asciiTheme="majorHAnsi" w:hAnsiTheme="majorHAnsi" w:cstheme="majorHAnsi"/>
                <w:bCs/>
                <w:sz w:val="28"/>
                <w:szCs w:val="28"/>
                <w:lang w:val="fr-FR"/>
              </w:rPr>
            </w:pPr>
          </w:p>
          <w:p w:rsidR="00C05F13" w:rsidRPr="00C05F13" w:rsidRDefault="00C05F13" w:rsidP="003F4FBF">
            <w:pPr>
              <w:jc w:val="both"/>
              <w:rPr>
                <w:rFonts w:asciiTheme="majorHAnsi" w:hAnsiTheme="majorHAnsi" w:cstheme="majorHAnsi"/>
                <w:bCs/>
                <w:sz w:val="28"/>
                <w:szCs w:val="28"/>
                <w:lang w:val="fr-FR"/>
              </w:rPr>
            </w:pPr>
          </w:p>
          <w:p w:rsidR="00C05F13" w:rsidRPr="00C05F13" w:rsidRDefault="00C05F13" w:rsidP="003F4FBF">
            <w:pPr>
              <w:jc w:val="both"/>
              <w:rPr>
                <w:rFonts w:asciiTheme="majorHAnsi" w:hAnsiTheme="majorHAnsi" w:cstheme="majorHAnsi"/>
                <w:bCs/>
                <w:sz w:val="28"/>
                <w:szCs w:val="28"/>
                <w:lang w:val="fr-FR"/>
              </w:rPr>
            </w:pPr>
            <w:r w:rsidRPr="00C05F13">
              <w:rPr>
                <w:rFonts w:asciiTheme="majorHAnsi" w:hAnsiTheme="majorHAnsi" w:cstheme="majorHAnsi"/>
                <w:bCs/>
                <w:sz w:val="28"/>
                <w:szCs w:val="28"/>
                <w:lang w:val="fr-FR"/>
              </w:rPr>
              <w:t xml:space="preserve"> </w:t>
            </w:r>
          </w:p>
          <w:p w:rsidR="00C05F13" w:rsidRPr="00C05F13" w:rsidRDefault="00C05F13" w:rsidP="003F4FBF">
            <w:pPr>
              <w:jc w:val="both"/>
              <w:rPr>
                <w:rFonts w:asciiTheme="majorHAnsi" w:hAnsiTheme="majorHAnsi" w:cstheme="majorHAnsi"/>
                <w:bCs/>
                <w:sz w:val="28"/>
                <w:szCs w:val="28"/>
                <w:lang w:val="fr-FR"/>
              </w:rPr>
            </w:pPr>
            <w:r w:rsidRPr="00C05F13">
              <w:rPr>
                <w:rFonts w:asciiTheme="majorHAnsi" w:hAnsiTheme="majorHAnsi" w:cstheme="majorHAnsi"/>
                <w:bCs/>
                <w:sz w:val="28"/>
                <w:szCs w:val="28"/>
                <w:lang w:val="fr-FR"/>
              </w:rPr>
              <w:t xml:space="preserve">- GV nhận xét </w:t>
            </w:r>
            <w:r w:rsidRPr="00C05F13">
              <w:rPr>
                <w:rFonts w:asciiTheme="majorHAnsi" w:hAnsiTheme="majorHAnsi" w:cstheme="majorHAnsi"/>
                <w:bCs/>
                <w:sz w:val="28"/>
                <w:szCs w:val="28"/>
                <w:lang w:val="vi-VN"/>
              </w:rPr>
              <w:t>.</w:t>
            </w:r>
          </w:p>
          <w:p w:rsidR="00C05F13" w:rsidRPr="00C05F13" w:rsidRDefault="00C05F13" w:rsidP="003F4FBF">
            <w:pPr>
              <w:jc w:val="both"/>
              <w:rPr>
                <w:rFonts w:asciiTheme="majorHAnsi" w:hAnsiTheme="majorHAnsi" w:cstheme="majorHAnsi"/>
                <w:bCs/>
                <w:sz w:val="28"/>
                <w:szCs w:val="28"/>
                <w:lang w:val="fr-FR"/>
              </w:rPr>
            </w:pPr>
          </w:p>
          <w:p w:rsidR="00C05F13" w:rsidRPr="00C05F13" w:rsidRDefault="00C05F13" w:rsidP="003F4FBF">
            <w:pPr>
              <w:jc w:val="both"/>
              <w:rPr>
                <w:rFonts w:asciiTheme="majorHAnsi" w:hAnsiTheme="majorHAnsi" w:cstheme="majorHAnsi"/>
                <w:bCs/>
                <w:sz w:val="28"/>
                <w:szCs w:val="28"/>
                <w:lang w:val="fr-FR"/>
              </w:rPr>
            </w:pPr>
            <w:r w:rsidRPr="00C05F13">
              <w:rPr>
                <w:rFonts w:asciiTheme="majorHAnsi" w:hAnsiTheme="majorHAnsi" w:cstheme="majorHAnsi"/>
                <w:bCs/>
                <w:sz w:val="28"/>
                <w:szCs w:val="28"/>
                <w:lang w:val="fr-FR"/>
              </w:rPr>
              <w:t>- Khi trao đổi với mẹ hoặc người trên em cần nói như thế nào ?</w:t>
            </w:r>
          </w:p>
          <w:p w:rsidR="00C05F13" w:rsidRPr="00C05F13" w:rsidRDefault="00C05F13" w:rsidP="003F4FBF">
            <w:pPr>
              <w:jc w:val="both"/>
              <w:rPr>
                <w:rFonts w:asciiTheme="majorHAnsi" w:hAnsiTheme="majorHAnsi" w:cstheme="majorHAnsi"/>
                <w:b/>
                <w:bCs/>
                <w:i/>
                <w:sz w:val="28"/>
                <w:szCs w:val="28"/>
                <w:lang w:val="fr-FR"/>
              </w:rPr>
            </w:pPr>
            <w:r w:rsidRPr="00C05F13">
              <w:rPr>
                <w:rFonts w:asciiTheme="majorHAnsi" w:hAnsiTheme="majorHAnsi" w:cstheme="majorHAnsi"/>
                <w:bCs/>
                <w:sz w:val="28"/>
                <w:szCs w:val="28"/>
                <w:lang w:val="fr-FR"/>
              </w:rPr>
              <w:t xml:space="preserve">* </w:t>
            </w:r>
            <w:r w:rsidRPr="00C05F13">
              <w:rPr>
                <w:rFonts w:asciiTheme="majorHAnsi" w:hAnsiTheme="majorHAnsi" w:cstheme="majorHAnsi"/>
                <w:b/>
                <w:bCs/>
                <w:i/>
                <w:sz w:val="28"/>
                <w:szCs w:val="28"/>
                <w:lang w:val="fr-FR"/>
              </w:rPr>
              <w:t>G DHS có thái độ lễ phép khi trao đổi Trò chuyện với người thân</w:t>
            </w:r>
          </w:p>
          <w:p w:rsidR="00C05F13" w:rsidRPr="00C05F13" w:rsidRDefault="00C05F13" w:rsidP="003F4FBF">
            <w:pPr>
              <w:jc w:val="both"/>
              <w:rPr>
                <w:rFonts w:asciiTheme="majorHAnsi" w:hAnsiTheme="majorHAnsi" w:cstheme="majorHAnsi"/>
                <w:b/>
                <w:bCs/>
                <w:sz w:val="28"/>
                <w:szCs w:val="28"/>
                <w:lang w:val="fr-FR"/>
              </w:rPr>
            </w:pPr>
            <w:r w:rsidRPr="00C05F13">
              <w:rPr>
                <w:rFonts w:asciiTheme="majorHAnsi" w:hAnsiTheme="majorHAnsi" w:cstheme="majorHAnsi"/>
                <w:b/>
                <w:bCs/>
                <w:sz w:val="28"/>
                <w:szCs w:val="28"/>
                <w:lang w:val="fr-FR"/>
              </w:rPr>
              <w:t>- Bài 2</w:t>
            </w:r>
          </w:p>
          <w:p w:rsidR="00C05F13" w:rsidRPr="00C05F13" w:rsidRDefault="00C05F13" w:rsidP="003F4FBF">
            <w:pPr>
              <w:jc w:val="both"/>
              <w:rPr>
                <w:rFonts w:asciiTheme="majorHAnsi" w:hAnsiTheme="majorHAnsi" w:cstheme="majorHAnsi"/>
                <w:bCs/>
                <w:sz w:val="28"/>
                <w:szCs w:val="28"/>
                <w:lang w:val="fr-FR"/>
              </w:rPr>
            </w:pPr>
            <w:r w:rsidRPr="00C05F13">
              <w:rPr>
                <w:rFonts w:asciiTheme="majorHAnsi" w:hAnsiTheme="majorHAnsi" w:cstheme="majorHAnsi"/>
                <w:b/>
                <w:bCs/>
                <w:sz w:val="28"/>
                <w:szCs w:val="28"/>
                <w:lang w:val="fr-FR"/>
              </w:rPr>
              <w:t xml:space="preserve">- </w:t>
            </w:r>
            <w:r w:rsidRPr="00C05F13">
              <w:rPr>
                <w:rFonts w:asciiTheme="majorHAnsi" w:hAnsiTheme="majorHAnsi" w:cstheme="majorHAnsi"/>
                <w:bCs/>
                <w:sz w:val="28"/>
                <w:szCs w:val="28"/>
                <w:lang w:val="fr-FR"/>
              </w:rPr>
              <w:t xml:space="preserve">Cho đọc YC </w:t>
            </w:r>
          </w:p>
          <w:p w:rsidR="00C05F13" w:rsidRPr="00C05F13" w:rsidRDefault="00C05F13" w:rsidP="003F4FBF">
            <w:pPr>
              <w:jc w:val="both"/>
              <w:rPr>
                <w:rFonts w:asciiTheme="majorHAnsi" w:hAnsiTheme="majorHAnsi" w:cstheme="majorHAnsi"/>
                <w:bCs/>
                <w:sz w:val="28"/>
                <w:szCs w:val="28"/>
                <w:lang w:val="fr-FR"/>
              </w:rPr>
            </w:pPr>
            <w:r w:rsidRPr="00C05F13">
              <w:rPr>
                <w:rFonts w:asciiTheme="majorHAnsi" w:hAnsiTheme="majorHAnsi" w:cstheme="majorHAnsi"/>
                <w:bCs/>
                <w:sz w:val="28"/>
                <w:szCs w:val="28"/>
                <w:lang w:val="fr-FR"/>
              </w:rPr>
              <w:t>- YC làm gì ?</w:t>
            </w:r>
          </w:p>
          <w:p w:rsidR="00C05F13" w:rsidRPr="00C05F13" w:rsidRDefault="00C05F13" w:rsidP="003F4FBF">
            <w:pPr>
              <w:jc w:val="both"/>
              <w:rPr>
                <w:rFonts w:asciiTheme="majorHAnsi" w:hAnsiTheme="majorHAnsi" w:cstheme="majorHAnsi"/>
                <w:bCs/>
                <w:sz w:val="28"/>
                <w:szCs w:val="28"/>
                <w:lang w:val="fr-FR"/>
              </w:rPr>
            </w:pPr>
            <w:r w:rsidRPr="00C05F13">
              <w:rPr>
                <w:rFonts w:asciiTheme="majorHAnsi" w:hAnsiTheme="majorHAnsi" w:cstheme="majorHAnsi"/>
                <w:bCs/>
                <w:sz w:val="28"/>
                <w:szCs w:val="28"/>
                <w:lang w:val="fr-FR"/>
              </w:rPr>
              <w:t>- Cho HS TL cặp đôi nói 3 lí do để xin mẹ cho đi chợ cùng</w:t>
            </w:r>
          </w:p>
          <w:p w:rsidR="00C05F13" w:rsidRPr="00C05F13" w:rsidRDefault="00C05F13" w:rsidP="003F4FBF">
            <w:pPr>
              <w:jc w:val="both"/>
              <w:rPr>
                <w:rFonts w:asciiTheme="majorHAnsi" w:hAnsiTheme="majorHAnsi" w:cstheme="majorHAnsi"/>
                <w:bCs/>
                <w:sz w:val="28"/>
                <w:szCs w:val="28"/>
                <w:lang w:val="fr-FR"/>
              </w:rPr>
            </w:pPr>
          </w:p>
          <w:p w:rsidR="00C05F13" w:rsidRPr="00C05F13" w:rsidRDefault="00C05F13" w:rsidP="003F4FBF">
            <w:pPr>
              <w:jc w:val="both"/>
              <w:rPr>
                <w:rFonts w:asciiTheme="majorHAnsi" w:hAnsiTheme="majorHAnsi" w:cstheme="majorHAnsi"/>
                <w:bCs/>
                <w:sz w:val="28"/>
                <w:szCs w:val="28"/>
                <w:lang w:val="fr-FR"/>
              </w:rPr>
            </w:pPr>
          </w:p>
          <w:p w:rsidR="00C05F13" w:rsidRPr="00C05F13" w:rsidRDefault="00C05F13" w:rsidP="003F4FBF">
            <w:pPr>
              <w:jc w:val="both"/>
              <w:rPr>
                <w:rFonts w:asciiTheme="majorHAnsi" w:hAnsiTheme="majorHAnsi" w:cstheme="majorHAnsi"/>
                <w:bCs/>
                <w:sz w:val="28"/>
                <w:szCs w:val="28"/>
                <w:lang w:val="fr-FR"/>
              </w:rPr>
            </w:pPr>
            <w:r w:rsidRPr="00C05F13">
              <w:rPr>
                <w:rFonts w:asciiTheme="majorHAnsi" w:hAnsiTheme="majorHAnsi" w:cstheme="majorHAnsi"/>
                <w:bCs/>
                <w:sz w:val="28"/>
                <w:szCs w:val="28"/>
                <w:lang w:val="fr-FR"/>
              </w:rPr>
              <w:t>- GV nhận xét</w:t>
            </w:r>
          </w:p>
          <w:p w:rsidR="00C05F13" w:rsidRPr="00C05F13" w:rsidRDefault="00C05F13" w:rsidP="003F4FBF">
            <w:pPr>
              <w:jc w:val="both"/>
              <w:rPr>
                <w:rFonts w:asciiTheme="majorHAnsi" w:hAnsiTheme="majorHAnsi" w:cstheme="majorHAnsi"/>
                <w:b/>
                <w:bCs/>
                <w:sz w:val="28"/>
                <w:szCs w:val="28"/>
                <w:u w:val="single"/>
                <w:lang w:val="fr-FR"/>
              </w:rPr>
            </w:pPr>
            <w:r w:rsidRPr="00C05F13">
              <w:rPr>
                <w:rFonts w:asciiTheme="majorHAnsi" w:hAnsiTheme="majorHAnsi" w:cstheme="majorHAnsi"/>
                <w:b/>
                <w:bCs/>
                <w:sz w:val="28"/>
                <w:szCs w:val="28"/>
                <w:lang w:val="fr-FR"/>
              </w:rPr>
              <w:t xml:space="preserve">- </w:t>
            </w:r>
            <w:r w:rsidRPr="00C05F13">
              <w:rPr>
                <w:rFonts w:asciiTheme="majorHAnsi" w:hAnsiTheme="majorHAnsi" w:cstheme="majorHAnsi"/>
                <w:b/>
                <w:bCs/>
                <w:sz w:val="28"/>
                <w:szCs w:val="28"/>
                <w:u w:val="single"/>
                <w:lang w:val="fr-FR"/>
              </w:rPr>
              <w:t>Bài 3</w:t>
            </w:r>
          </w:p>
          <w:p w:rsidR="00C05F13" w:rsidRPr="00C05F13" w:rsidRDefault="00C05F13" w:rsidP="003F4FBF">
            <w:pPr>
              <w:jc w:val="both"/>
              <w:rPr>
                <w:rFonts w:asciiTheme="majorHAnsi" w:hAnsiTheme="majorHAnsi" w:cstheme="majorHAnsi"/>
                <w:bCs/>
                <w:sz w:val="28"/>
                <w:szCs w:val="28"/>
                <w:lang w:val="fr-FR"/>
              </w:rPr>
            </w:pPr>
            <w:r w:rsidRPr="00C05F13">
              <w:rPr>
                <w:rFonts w:asciiTheme="majorHAnsi" w:hAnsiTheme="majorHAnsi" w:cstheme="majorHAnsi"/>
                <w:b/>
                <w:bCs/>
                <w:sz w:val="28"/>
                <w:szCs w:val="28"/>
                <w:lang w:val="fr-FR"/>
              </w:rPr>
              <w:t xml:space="preserve">-  </w:t>
            </w:r>
            <w:r w:rsidRPr="00C05F13">
              <w:rPr>
                <w:rFonts w:asciiTheme="majorHAnsi" w:hAnsiTheme="majorHAnsi" w:cstheme="majorHAnsi"/>
                <w:bCs/>
                <w:sz w:val="28"/>
                <w:szCs w:val="28"/>
                <w:lang w:val="fr-FR"/>
              </w:rPr>
              <w:t xml:space="preserve">Đọc YC </w:t>
            </w:r>
          </w:p>
          <w:p w:rsidR="00C05F13" w:rsidRPr="00C05F13" w:rsidRDefault="00C05F13" w:rsidP="003F4FBF">
            <w:pPr>
              <w:jc w:val="both"/>
              <w:rPr>
                <w:rFonts w:asciiTheme="majorHAnsi" w:hAnsiTheme="majorHAnsi" w:cstheme="majorHAnsi"/>
                <w:bCs/>
                <w:sz w:val="28"/>
                <w:szCs w:val="28"/>
                <w:lang w:val="fr-FR"/>
              </w:rPr>
            </w:pPr>
            <w:r w:rsidRPr="00C05F13">
              <w:rPr>
                <w:rFonts w:asciiTheme="majorHAnsi" w:hAnsiTheme="majorHAnsi" w:cstheme="majorHAnsi"/>
                <w:bCs/>
                <w:sz w:val="28"/>
                <w:szCs w:val="28"/>
                <w:lang w:val="fr-FR"/>
              </w:rPr>
              <w:t>- YC làm gì ?</w:t>
            </w:r>
          </w:p>
          <w:p w:rsidR="00C05F13" w:rsidRPr="00C05F13" w:rsidRDefault="00C05F13" w:rsidP="003F4FBF">
            <w:pPr>
              <w:autoSpaceDE w:val="0"/>
              <w:autoSpaceDN w:val="0"/>
              <w:adjustRightInd w:val="0"/>
              <w:jc w:val="both"/>
              <w:rPr>
                <w:rFonts w:asciiTheme="majorHAnsi" w:eastAsia="Calibri" w:hAnsiTheme="majorHAnsi" w:cstheme="majorHAnsi"/>
                <w:bCs/>
                <w:sz w:val="28"/>
                <w:szCs w:val="28"/>
                <w:lang w:val="fr-FR"/>
              </w:rPr>
            </w:pPr>
            <w:r w:rsidRPr="00C05F13">
              <w:rPr>
                <w:rFonts w:asciiTheme="majorHAnsi" w:hAnsiTheme="majorHAnsi" w:cstheme="majorHAnsi"/>
                <w:bCs/>
                <w:sz w:val="28"/>
                <w:szCs w:val="28"/>
                <w:lang w:val="fr-FR"/>
              </w:rPr>
              <w:t>- Cho HS thảo luận cặp đôi nhận vai nói chuyện</w:t>
            </w:r>
          </w:p>
          <w:p w:rsidR="00C05F13" w:rsidRPr="00C05F13" w:rsidRDefault="00C05F13" w:rsidP="003F4FBF">
            <w:pPr>
              <w:jc w:val="both"/>
              <w:rPr>
                <w:rFonts w:asciiTheme="majorHAnsi" w:hAnsiTheme="majorHAnsi" w:cstheme="majorHAnsi"/>
                <w:bCs/>
                <w:sz w:val="28"/>
                <w:szCs w:val="28"/>
                <w:lang w:val="fr-FR"/>
              </w:rPr>
            </w:pPr>
            <w:r w:rsidRPr="00C05F13">
              <w:rPr>
                <w:rFonts w:asciiTheme="majorHAnsi" w:hAnsiTheme="majorHAnsi" w:cstheme="majorHAnsi"/>
                <w:bCs/>
                <w:sz w:val="28"/>
                <w:szCs w:val="28"/>
                <w:lang w:val="vi-VN"/>
              </w:rPr>
              <w:t>- GV theo dõi giúp HS</w:t>
            </w:r>
          </w:p>
          <w:p w:rsidR="00C05F13" w:rsidRPr="00C05F13" w:rsidRDefault="00C05F13" w:rsidP="003F4FBF">
            <w:pPr>
              <w:jc w:val="both"/>
              <w:rPr>
                <w:rFonts w:asciiTheme="majorHAnsi" w:hAnsiTheme="majorHAnsi" w:cstheme="majorHAnsi"/>
                <w:bCs/>
                <w:sz w:val="28"/>
                <w:szCs w:val="28"/>
                <w:lang w:val="fr-FR"/>
              </w:rPr>
            </w:pPr>
          </w:p>
          <w:p w:rsidR="00C05F13" w:rsidRPr="00C05F13" w:rsidRDefault="00C05F13" w:rsidP="003F4FBF">
            <w:pPr>
              <w:jc w:val="both"/>
              <w:rPr>
                <w:rFonts w:asciiTheme="majorHAnsi" w:hAnsiTheme="majorHAnsi" w:cstheme="majorHAnsi"/>
                <w:b/>
                <w:bCs/>
                <w:sz w:val="28"/>
                <w:szCs w:val="28"/>
                <w:u w:val="single"/>
                <w:lang w:val="fr-FR"/>
              </w:rPr>
            </w:pPr>
            <w:r w:rsidRPr="00C05F13">
              <w:rPr>
                <w:rFonts w:asciiTheme="majorHAnsi" w:hAnsiTheme="majorHAnsi" w:cstheme="majorHAnsi"/>
                <w:bCs/>
                <w:sz w:val="28"/>
                <w:szCs w:val="28"/>
                <w:lang w:val="vi-VN"/>
              </w:rPr>
              <w:t>- GV nhận xét, khen ngợi</w:t>
            </w:r>
          </w:p>
          <w:p w:rsidR="00C05F13" w:rsidRPr="00C05F13" w:rsidRDefault="00C05F13" w:rsidP="003F4FBF">
            <w:pPr>
              <w:jc w:val="both"/>
              <w:rPr>
                <w:rFonts w:asciiTheme="majorHAnsi" w:hAnsiTheme="majorHAnsi" w:cstheme="majorHAnsi"/>
                <w:b/>
                <w:bCs/>
                <w:i/>
                <w:sz w:val="28"/>
                <w:szCs w:val="28"/>
                <w:lang w:val="fr-FR"/>
              </w:rPr>
            </w:pPr>
            <w:r w:rsidRPr="00C05F13">
              <w:rPr>
                <w:rFonts w:asciiTheme="majorHAnsi" w:hAnsiTheme="majorHAnsi" w:cstheme="majorHAnsi"/>
                <w:b/>
                <w:bCs/>
                <w:i/>
                <w:sz w:val="28"/>
                <w:szCs w:val="28"/>
                <w:lang w:val="fr-FR"/>
              </w:rPr>
              <w:t>GD HS yêu quý và tôn trọng người giao tiếp với mình</w:t>
            </w:r>
          </w:p>
          <w:p w:rsidR="00C05F13" w:rsidRPr="00C05F13" w:rsidRDefault="00C05F13" w:rsidP="003F4FBF">
            <w:pPr>
              <w:jc w:val="both"/>
              <w:rPr>
                <w:rFonts w:asciiTheme="majorHAnsi" w:hAnsiTheme="majorHAnsi" w:cstheme="majorHAnsi"/>
                <w:b/>
                <w:bCs/>
                <w:sz w:val="28"/>
                <w:szCs w:val="28"/>
                <w:lang w:val="vi-VN"/>
              </w:rPr>
            </w:pPr>
            <w:r w:rsidRPr="00C05F13">
              <w:rPr>
                <w:rFonts w:asciiTheme="majorHAnsi" w:hAnsiTheme="majorHAnsi" w:cstheme="majorHAnsi"/>
                <w:b/>
                <w:sz w:val="28"/>
                <w:szCs w:val="28"/>
                <w:lang w:val="vi-VN"/>
              </w:rPr>
              <w:t>III.</w:t>
            </w:r>
            <w:r w:rsidRPr="00C05F13">
              <w:rPr>
                <w:rFonts w:asciiTheme="majorHAnsi" w:hAnsiTheme="majorHAnsi" w:cstheme="majorHAnsi"/>
                <w:b/>
                <w:sz w:val="28"/>
                <w:szCs w:val="28"/>
                <w:u w:val="single"/>
                <w:lang w:val="vi-VN"/>
              </w:rPr>
              <w:t>Phần kết thúc</w:t>
            </w:r>
            <w:r w:rsidRPr="00C05F13">
              <w:rPr>
                <w:rFonts w:asciiTheme="majorHAnsi" w:hAnsiTheme="majorHAnsi" w:cstheme="majorHAnsi"/>
                <w:b/>
                <w:sz w:val="28"/>
                <w:szCs w:val="28"/>
                <w:lang w:val="vi-VN"/>
              </w:rPr>
              <w:t xml:space="preserve">  (3’)</w:t>
            </w:r>
          </w:p>
          <w:p w:rsidR="00C05F13" w:rsidRPr="00C05F13" w:rsidRDefault="00C05F13" w:rsidP="003F4FBF">
            <w:pPr>
              <w:jc w:val="both"/>
              <w:rPr>
                <w:rFonts w:asciiTheme="majorHAnsi" w:hAnsiTheme="majorHAnsi" w:cstheme="majorHAnsi"/>
                <w:bCs/>
                <w:sz w:val="28"/>
                <w:szCs w:val="28"/>
                <w:lang w:val="vi-VN"/>
              </w:rPr>
            </w:pPr>
            <w:r w:rsidRPr="00C05F13">
              <w:rPr>
                <w:rFonts w:asciiTheme="majorHAnsi" w:hAnsiTheme="majorHAnsi" w:cstheme="majorHAnsi"/>
                <w:bCs/>
                <w:sz w:val="28"/>
                <w:szCs w:val="28"/>
                <w:lang w:val="vi-VN"/>
              </w:rPr>
              <w:t>- Về nhà nói với cha mẹ anh chị để được đi chợ cùng.</w:t>
            </w:r>
          </w:p>
          <w:p w:rsidR="00C05F13" w:rsidRPr="00C05F13" w:rsidRDefault="00C05F13" w:rsidP="003F4FBF">
            <w:pPr>
              <w:ind w:right="4"/>
              <w:jc w:val="both"/>
              <w:rPr>
                <w:rFonts w:asciiTheme="majorHAnsi" w:hAnsiTheme="majorHAnsi" w:cstheme="majorHAnsi"/>
                <w:sz w:val="28"/>
                <w:szCs w:val="28"/>
                <w:lang w:val="vi-VN"/>
              </w:rPr>
            </w:pPr>
            <w:r w:rsidRPr="00C05F13">
              <w:rPr>
                <w:rFonts w:asciiTheme="majorHAnsi" w:hAnsiTheme="majorHAnsi" w:cstheme="majorHAnsi"/>
                <w:sz w:val="28"/>
                <w:szCs w:val="28"/>
                <w:lang w:val="vi-VN"/>
              </w:rPr>
              <w:t xml:space="preserve">- Dặn HS về nhà đọc lại bài và xem nội dung tiếp theo trong bài </w:t>
            </w:r>
          </w:p>
          <w:p w:rsidR="00C05F13" w:rsidRPr="00C05F13" w:rsidRDefault="00C05F13" w:rsidP="003F4FBF">
            <w:pPr>
              <w:autoSpaceDE w:val="0"/>
              <w:autoSpaceDN w:val="0"/>
              <w:adjustRightInd w:val="0"/>
              <w:ind w:right="4"/>
              <w:jc w:val="both"/>
              <w:rPr>
                <w:rFonts w:asciiTheme="majorHAnsi" w:eastAsia="Calibri" w:hAnsiTheme="majorHAnsi" w:cstheme="majorHAnsi"/>
                <w:b/>
                <w:bCs/>
                <w:sz w:val="28"/>
                <w:szCs w:val="28"/>
              </w:rPr>
            </w:pPr>
            <w:r w:rsidRPr="00C05F13">
              <w:rPr>
                <w:rFonts w:asciiTheme="majorHAnsi" w:hAnsiTheme="majorHAnsi" w:cstheme="majorHAnsi"/>
                <w:sz w:val="28"/>
                <w:szCs w:val="28"/>
              </w:rPr>
              <w:t xml:space="preserve">- </w:t>
            </w:r>
            <w:r w:rsidRPr="00C05F13">
              <w:rPr>
                <w:rFonts w:asciiTheme="majorHAnsi" w:hAnsiTheme="majorHAnsi" w:cstheme="majorHAnsi"/>
                <w:sz w:val="28"/>
                <w:szCs w:val="28"/>
                <w:lang w:val="vi-VN"/>
              </w:rPr>
              <w:t xml:space="preserve"> </w:t>
            </w:r>
            <w:r w:rsidRPr="00C05F13">
              <w:rPr>
                <w:rFonts w:asciiTheme="majorHAnsi" w:hAnsiTheme="majorHAnsi" w:cstheme="majorHAnsi"/>
                <w:sz w:val="28"/>
                <w:szCs w:val="28"/>
              </w:rPr>
              <w:t>Nhận xét giờ học.</w:t>
            </w:r>
          </w:p>
        </w:tc>
        <w:tc>
          <w:tcPr>
            <w:tcW w:w="2448" w:type="pct"/>
            <w:tcBorders>
              <w:top w:val="single" w:sz="4" w:space="0" w:color="auto"/>
              <w:left w:val="single" w:sz="4" w:space="0" w:color="auto"/>
              <w:bottom w:val="single" w:sz="4" w:space="0" w:color="auto"/>
              <w:right w:val="single" w:sz="4" w:space="0" w:color="auto"/>
            </w:tcBorders>
          </w:tcPr>
          <w:p w:rsidR="00C05F13" w:rsidRPr="00C05F13" w:rsidRDefault="00C05F13" w:rsidP="003F4FBF">
            <w:pPr>
              <w:jc w:val="both"/>
              <w:rPr>
                <w:rFonts w:asciiTheme="majorHAnsi" w:eastAsia="Calibri" w:hAnsiTheme="majorHAnsi" w:cstheme="majorHAnsi"/>
                <w:sz w:val="28"/>
                <w:szCs w:val="28"/>
              </w:rPr>
            </w:pPr>
          </w:p>
          <w:p w:rsidR="00C05F13" w:rsidRPr="00C05F13" w:rsidRDefault="00C05F13" w:rsidP="003F4FBF">
            <w:pPr>
              <w:jc w:val="both"/>
              <w:rPr>
                <w:rFonts w:asciiTheme="majorHAnsi" w:hAnsiTheme="majorHAnsi" w:cstheme="majorHAnsi"/>
                <w:sz w:val="28"/>
                <w:szCs w:val="28"/>
              </w:rPr>
            </w:pPr>
            <w:r w:rsidRPr="00C05F13">
              <w:rPr>
                <w:rFonts w:asciiTheme="majorHAnsi" w:hAnsiTheme="majorHAnsi" w:cstheme="majorHAnsi"/>
                <w:sz w:val="28"/>
                <w:szCs w:val="28"/>
              </w:rPr>
              <w:t>- Lớp quan sát</w:t>
            </w:r>
          </w:p>
          <w:p w:rsidR="00C05F13" w:rsidRPr="00C05F13" w:rsidRDefault="00C05F13" w:rsidP="003F4FBF">
            <w:pPr>
              <w:jc w:val="both"/>
              <w:rPr>
                <w:rFonts w:asciiTheme="majorHAnsi" w:hAnsiTheme="majorHAnsi" w:cstheme="majorHAnsi"/>
                <w:sz w:val="28"/>
                <w:szCs w:val="28"/>
              </w:rPr>
            </w:pPr>
            <w:r w:rsidRPr="00C05F13">
              <w:rPr>
                <w:rFonts w:asciiTheme="majorHAnsi" w:hAnsiTheme="majorHAnsi" w:cstheme="majorHAnsi"/>
                <w:sz w:val="28"/>
                <w:szCs w:val="28"/>
              </w:rPr>
              <w:t>- Tùy HS trả lời .</w:t>
            </w:r>
          </w:p>
          <w:p w:rsidR="00C05F13" w:rsidRPr="00C05F13" w:rsidRDefault="00C05F13" w:rsidP="003F4FBF">
            <w:pPr>
              <w:jc w:val="both"/>
              <w:rPr>
                <w:rFonts w:asciiTheme="majorHAnsi" w:hAnsiTheme="majorHAnsi" w:cstheme="majorHAnsi"/>
                <w:sz w:val="28"/>
                <w:szCs w:val="28"/>
              </w:rPr>
            </w:pPr>
          </w:p>
          <w:p w:rsidR="00C05F13" w:rsidRPr="00C05F13" w:rsidRDefault="00C05F13" w:rsidP="003F4FBF">
            <w:pPr>
              <w:jc w:val="both"/>
              <w:rPr>
                <w:rFonts w:asciiTheme="majorHAnsi" w:hAnsiTheme="majorHAnsi" w:cstheme="majorHAnsi"/>
                <w:sz w:val="28"/>
                <w:szCs w:val="28"/>
              </w:rPr>
            </w:pPr>
            <w:r w:rsidRPr="00C05F13">
              <w:rPr>
                <w:rFonts w:asciiTheme="majorHAnsi" w:hAnsiTheme="majorHAnsi" w:cstheme="majorHAnsi"/>
                <w:sz w:val="28"/>
                <w:szCs w:val="28"/>
              </w:rPr>
              <w:t xml:space="preserve">- Tùy HS trả lời . </w:t>
            </w:r>
          </w:p>
          <w:p w:rsidR="00C05F13" w:rsidRPr="00C05F13" w:rsidRDefault="00C05F13" w:rsidP="003F4FBF">
            <w:pPr>
              <w:jc w:val="both"/>
              <w:rPr>
                <w:rFonts w:asciiTheme="majorHAnsi" w:hAnsiTheme="majorHAnsi" w:cstheme="majorHAnsi"/>
                <w:sz w:val="28"/>
                <w:szCs w:val="28"/>
              </w:rPr>
            </w:pPr>
          </w:p>
          <w:p w:rsidR="00C05F13" w:rsidRPr="00C05F13" w:rsidRDefault="00C05F13" w:rsidP="003F4FBF">
            <w:pPr>
              <w:jc w:val="both"/>
              <w:rPr>
                <w:rFonts w:asciiTheme="majorHAnsi" w:hAnsiTheme="majorHAnsi" w:cstheme="majorHAnsi"/>
                <w:sz w:val="28"/>
                <w:szCs w:val="28"/>
                <w:lang w:val="pt-BR"/>
              </w:rPr>
            </w:pPr>
            <w:r w:rsidRPr="00C05F13">
              <w:rPr>
                <w:rFonts w:asciiTheme="majorHAnsi" w:hAnsiTheme="majorHAnsi" w:cstheme="majorHAnsi"/>
                <w:sz w:val="28"/>
                <w:szCs w:val="28"/>
                <w:lang w:val="pt-BR"/>
              </w:rPr>
              <w:t>- HS lắng nghe và ghi đầu bài vào vở</w:t>
            </w:r>
          </w:p>
          <w:p w:rsidR="00C05F13" w:rsidRPr="00C05F13" w:rsidRDefault="00C05F13" w:rsidP="003F4FBF">
            <w:pPr>
              <w:jc w:val="both"/>
              <w:rPr>
                <w:rFonts w:asciiTheme="majorHAnsi" w:hAnsiTheme="majorHAnsi" w:cstheme="majorHAnsi"/>
                <w:sz w:val="28"/>
                <w:szCs w:val="28"/>
                <w:lang w:val="pt-BR"/>
              </w:rPr>
            </w:pPr>
          </w:p>
          <w:p w:rsidR="00C05F13" w:rsidRPr="00C05F13" w:rsidRDefault="00C05F13" w:rsidP="003F4FBF">
            <w:pPr>
              <w:jc w:val="both"/>
              <w:rPr>
                <w:rFonts w:asciiTheme="majorHAnsi" w:hAnsiTheme="majorHAnsi" w:cstheme="majorHAnsi"/>
                <w:sz w:val="28"/>
                <w:szCs w:val="28"/>
                <w:lang w:val="pt-BR"/>
              </w:rPr>
            </w:pPr>
          </w:p>
          <w:p w:rsidR="00C05F13" w:rsidRPr="00C05F13" w:rsidRDefault="00C05F13" w:rsidP="003F4FBF">
            <w:pPr>
              <w:jc w:val="both"/>
              <w:rPr>
                <w:rFonts w:asciiTheme="majorHAnsi" w:hAnsiTheme="majorHAnsi" w:cstheme="majorHAnsi"/>
                <w:sz w:val="28"/>
                <w:szCs w:val="28"/>
                <w:lang w:val="pt-BR"/>
              </w:rPr>
            </w:pPr>
          </w:p>
          <w:p w:rsidR="00C05F13" w:rsidRPr="00C05F13" w:rsidRDefault="00C05F13" w:rsidP="003F4FBF">
            <w:pPr>
              <w:jc w:val="both"/>
              <w:rPr>
                <w:rFonts w:asciiTheme="majorHAnsi" w:hAnsiTheme="majorHAnsi" w:cstheme="majorHAnsi"/>
                <w:sz w:val="28"/>
                <w:szCs w:val="28"/>
                <w:lang w:val="pt-BR"/>
              </w:rPr>
            </w:pPr>
          </w:p>
          <w:p w:rsidR="00C05F13" w:rsidRPr="00C05F13" w:rsidRDefault="00C05F13" w:rsidP="003F4FBF">
            <w:pPr>
              <w:jc w:val="both"/>
              <w:rPr>
                <w:rFonts w:asciiTheme="majorHAnsi" w:hAnsiTheme="majorHAnsi" w:cstheme="majorHAnsi"/>
                <w:sz w:val="28"/>
                <w:szCs w:val="28"/>
                <w:lang w:val="pt-BR"/>
              </w:rPr>
            </w:pPr>
          </w:p>
          <w:p w:rsidR="00C05F13" w:rsidRPr="00C05F13" w:rsidRDefault="00C05F13" w:rsidP="003F4FBF">
            <w:pPr>
              <w:jc w:val="both"/>
              <w:rPr>
                <w:rFonts w:asciiTheme="majorHAnsi" w:hAnsiTheme="majorHAnsi" w:cstheme="majorHAnsi"/>
                <w:sz w:val="28"/>
                <w:szCs w:val="28"/>
                <w:lang w:val="pt-BR"/>
              </w:rPr>
            </w:pPr>
          </w:p>
          <w:p w:rsidR="00C05F13" w:rsidRPr="00C05F13" w:rsidRDefault="00C05F13" w:rsidP="003F4FBF">
            <w:pPr>
              <w:jc w:val="both"/>
              <w:rPr>
                <w:rFonts w:asciiTheme="majorHAnsi" w:hAnsiTheme="majorHAnsi" w:cstheme="majorHAnsi"/>
                <w:sz w:val="28"/>
                <w:szCs w:val="28"/>
                <w:lang w:val="pt-BR"/>
              </w:rPr>
            </w:pPr>
          </w:p>
          <w:p w:rsidR="00C05F13" w:rsidRPr="00C05F13" w:rsidRDefault="00C05F13" w:rsidP="003F4FBF">
            <w:pPr>
              <w:jc w:val="both"/>
              <w:rPr>
                <w:rFonts w:asciiTheme="majorHAnsi" w:hAnsiTheme="majorHAnsi" w:cstheme="majorHAnsi"/>
                <w:bCs/>
                <w:sz w:val="28"/>
                <w:szCs w:val="28"/>
                <w:lang w:val="pt-BR"/>
              </w:rPr>
            </w:pPr>
            <w:r w:rsidRPr="00C05F13">
              <w:rPr>
                <w:rFonts w:asciiTheme="majorHAnsi" w:hAnsiTheme="majorHAnsi" w:cstheme="majorHAnsi"/>
                <w:sz w:val="28"/>
                <w:szCs w:val="28"/>
                <w:lang w:val="pt-BR"/>
              </w:rPr>
              <w:t xml:space="preserve">- </w:t>
            </w:r>
            <w:r w:rsidRPr="00C05F13">
              <w:rPr>
                <w:rFonts w:asciiTheme="majorHAnsi" w:hAnsiTheme="majorHAnsi" w:cstheme="majorHAnsi"/>
                <w:bCs/>
                <w:sz w:val="28"/>
                <w:szCs w:val="28"/>
                <w:lang w:val="vi-VN"/>
              </w:rPr>
              <w:t xml:space="preserve">HS đọc mục tiêu của mục </w:t>
            </w:r>
            <w:r w:rsidRPr="00C05F13">
              <w:rPr>
                <w:rFonts w:asciiTheme="majorHAnsi" w:hAnsiTheme="majorHAnsi" w:cstheme="majorHAnsi"/>
                <w:bCs/>
                <w:sz w:val="28"/>
                <w:szCs w:val="28"/>
                <w:lang w:val="pt-BR"/>
              </w:rPr>
              <w:t>1</w:t>
            </w:r>
            <w:r w:rsidRPr="00C05F13">
              <w:rPr>
                <w:rFonts w:asciiTheme="majorHAnsi" w:hAnsiTheme="majorHAnsi" w:cstheme="majorHAnsi"/>
                <w:bCs/>
                <w:sz w:val="28"/>
                <w:szCs w:val="28"/>
                <w:lang w:val="vi-VN"/>
              </w:rPr>
              <w:t xml:space="preserve"> trong sách trang </w:t>
            </w:r>
            <w:r w:rsidRPr="00C05F13">
              <w:rPr>
                <w:rFonts w:asciiTheme="majorHAnsi" w:hAnsiTheme="majorHAnsi" w:cstheme="majorHAnsi"/>
                <w:bCs/>
                <w:sz w:val="28"/>
                <w:szCs w:val="28"/>
                <w:lang w:val="pt-BR"/>
              </w:rPr>
              <w:t>58</w:t>
            </w:r>
            <w:r w:rsidRPr="00C05F13">
              <w:rPr>
                <w:rFonts w:asciiTheme="majorHAnsi" w:hAnsiTheme="majorHAnsi" w:cstheme="majorHAnsi"/>
                <w:bCs/>
                <w:sz w:val="28"/>
                <w:szCs w:val="28"/>
                <w:lang w:val="vi-VN"/>
              </w:rPr>
              <w:t>.</w:t>
            </w:r>
          </w:p>
          <w:p w:rsidR="00C05F13" w:rsidRPr="00C05F13" w:rsidRDefault="00C05F13" w:rsidP="003F4FBF">
            <w:pPr>
              <w:jc w:val="both"/>
              <w:rPr>
                <w:rFonts w:asciiTheme="majorHAnsi" w:hAnsiTheme="majorHAnsi" w:cstheme="majorHAnsi"/>
                <w:sz w:val="28"/>
                <w:szCs w:val="28"/>
                <w:lang w:val="pt-BR"/>
              </w:rPr>
            </w:pPr>
            <w:r w:rsidRPr="00C05F13">
              <w:rPr>
                <w:rFonts w:asciiTheme="majorHAnsi" w:hAnsiTheme="majorHAnsi" w:cstheme="majorHAnsi"/>
                <w:bCs/>
                <w:sz w:val="28"/>
                <w:szCs w:val="28"/>
                <w:lang w:val="vi-VN"/>
              </w:rPr>
              <w:t xml:space="preserve">+ HS trả lời: Mục tiêu chúng ta cần đạt là: </w:t>
            </w:r>
            <w:r w:rsidRPr="00C05F13">
              <w:rPr>
                <w:rFonts w:asciiTheme="majorHAnsi" w:hAnsiTheme="majorHAnsi" w:cstheme="majorHAnsi"/>
                <w:sz w:val="28"/>
                <w:szCs w:val="28"/>
                <w:lang w:val="vi-VN"/>
              </w:rPr>
              <w:t>HS biết</w:t>
            </w:r>
            <w:r w:rsidRPr="00C05F13">
              <w:rPr>
                <w:rFonts w:asciiTheme="majorHAnsi" w:hAnsiTheme="majorHAnsi" w:cstheme="majorHAnsi"/>
                <w:bCs/>
                <w:sz w:val="28"/>
                <w:szCs w:val="28"/>
                <w:lang w:val="pt-BR"/>
              </w:rPr>
              <w:t xml:space="preserve"> cách thuyết phục mẹ, người khác ủng hộ mình.</w:t>
            </w:r>
          </w:p>
          <w:p w:rsidR="00C05F13" w:rsidRPr="00C05F13" w:rsidRDefault="00C05F13" w:rsidP="003F4FBF">
            <w:pPr>
              <w:jc w:val="both"/>
              <w:rPr>
                <w:rFonts w:asciiTheme="majorHAnsi" w:hAnsiTheme="majorHAnsi" w:cstheme="majorHAnsi"/>
                <w:bCs/>
                <w:sz w:val="28"/>
                <w:szCs w:val="28"/>
                <w:lang w:val="pt-BR"/>
              </w:rPr>
            </w:pPr>
            <w:r w:rsidRPr="00C05F13">
              <w:rPr>
                <w:rFonts w:asciiTheme="majorHAnsi" w:hAnsiTheme="majorHAnsi" w:cstheme="majorHAnsi"/>
                <w:bCs/>
                <w:sz w:val="28"/>
                <w:szCs w:val="28"/>
                <w:lang w:val="pt-BR"/>
              </w:rPr>
              <w:t xml:space="preserve">- 2 hs đọc YC </w:t>
            </w:r>
          </w:p>
          <w:p w:rsidR="00C05F13" w:rsidRPr="00C05F13" w:rsidRDefault="00C05F13" w:rsidP="003F4FBF">
            <w:pPr>
              <w:jc w:val="both"/>
              <w:rPr>
                <w:rFonts w:asciiTheme="majorHAnsi" w:hAnsiTheme="majorHAnsi" w:cstheme="majorHAnsi"/>
                <w:bCs/>
                <w:sz w:val="28"/>
                <w:szCs w:val="28"/>
                <w:lang w:val="pt-BR"/>
              </w:rPr>
            </w:pPr>
            <w:r w:rsidRPr="00C05F13">
              <w:rPr>
                <w:rFonts w:asciiTheme="majorHAnsi" w:hAnsiTheme="majorHAnsi" w:cstheme="majorHAnsi"/>
                <w:bCs/>
                <w:sz w:val="28"/>
                <w:szCs w:val="28"/>
                <w:lang w:val="pt-BR"/>
              </w:rPr>
              <w:t>- Đọc và phân tích đoạn hội thoại trong câu chuyên «  chuyện ở nhà Tâm « và cho biết bạn Tâm đã thuyết phục mẹ như thế nào ?</w:t>
            </w:r>
          </w:p>
          <w:p w:rsidR="00C05F13" w:rsidRPr="00C05F13" w:rsidRDefault="00C05F13" w:rsidP="003F4FBF">
            <w:pPr>
              <w:jc w:val="both"/>
              <w:rPr>
                <w:rFonts w:asciiTheme="majorHAnsi" w:hAnsiTheme="majorHAnsi" w:cstheme="majorHAnsi"/>
                <w:bCs/>
                <w:sz w:val="28"/>
                <w:szCs w:val="28"/>
                <w:lang w:val="pt-BR"/>
              </w:rPr>
            </w:pPr>
            <w:r w:rsidRPr="00C05F13">
              <w:rPr>
                <w:rFonts w:asciiTheme="majorHAnsi" w:hAnsiTheme="majorHAnsi" w:cstheme="majorHAnsi"/>
                <w:bCs/>
                <w:sz w:val="28"/>
                <w:szCs w:val="28"/>
                <w:lang w:val="pt-BR"/>
              </w:rPr>
              <w:t xml:space="preserve">- HS thảo luận nhóm 3 – 4 trả lời câu hỏi </w:t>
            </w:r>
          </w:p>
          <w:p w:rsidR="00C05F13" w:rsidRPr="00C05F13" w:rsidRDefault="00C05F13" w:rsidP="003F4FBF">
            <w:pPr>
              <w:jc w:val="both"/>
              <w:rPr>
                <w:rFonts w:asciiTheme="majorHAnsi" w:hAnsiTheme="majorHAnsi" w:cstheme="majorHAnsi"/>
                <w:bCs/>
                <w:sz w:val="28"/>
                <w:szCs w:val="28"/>
                <w:lang w:val="pt-BR"/>
              </w:rPr>
            </w:pPr>
            <w:r w:rsidRPr="00C05F13">
              <w:rPr>
                <w:rFonts w:asciiTheme="majorHAnsi" w:hAnsiTheme="majorHAnsi" w:cstheme="majorHAnsi"/>
                <w:bCs/>
                <w:sz w:val="28"/>
                <w:szCs w:val="28"/>
                <w:lang w:val="pt-BR"/>
              </w:rPr>
              <w:lastRenderedPageBreak/>
              <w:t>- Nhưng con cần đi chợ mẹ ạ.</w:t>
            </w:r>
          </w:p>
          <w:p w:rsidR="00C05F13" w:rsidRPr="00C05F13" w:rsidRDefault="00C05F13" w:rsidP="003F4FBF">
            <w:pPr>
              <w:jc w:val="both"/>
              <w:rPr>
                <w:rFonts w:asciiTheme="majorHAnsi" w:hAnsiTheme="majorHAnsi" w:cstheme="majorHAnsi"/>
                <w:bCs/>
                <w:sz w:val="28"/>
                <w:szCs w:val="28"/>
                <w:lang w:val="pt-BR"/>
              </w:rPr>
            </w:pPr>
            <w:r w:rsidRPr="00C05F13">
              <w:rPr>
                <w:rFonts w:asciiTheme="majorHAnsi" w:hAnsiTheme="majorHAnsi" w:cstheme="majorHAnsi"/>
                <w:bCs/>
                <w:sz w:val="28"/>
                <w:szCs w:val="28"/>
                <w:lang w:val="pt-BR"/>
              </w:rPr>
              <w:t>- Con đi chợ để học cách lên thực đơn gia đình.</w:t>
            </w:r>
          </w:p>
          <w:p w:rsidR="00C05F13" w:rsidRPr="00C05F13" w:rsidRDefault="00C05F13" w:rsidP="003F4FBF">
            <w:pPr>
              <w:jc w:val="both"/>
              <w:rPr>
                <w:rFonts w:asciiTheme="majorHAnsi" w:hAnsiTheme="majorHAnsi" w:cstheme="majorHAnsi"/>
                <w:bCs/>
                <w:sz w:val="28"/>
                <w:szCs w:val="28"/>
                <w:lang w:val="pt-BR"/>
              </w:rPr>
            </w:pPr>
            <w:r w:rsidRPr="00C05F13">
              <w:rPr>
                <w:rFonts w:asciiTheme="majorHAnsi" w:hAnsiTheme="majorHAnsi" w:cstheme="majorHAnsi"/>
                <w:bCs/>
                <w:sz w:val="28"/>
                <w:szCs w:val="28"/>
                <w:lang w:val="pt-BR"/>
              </w:rPr>
              <w:t>- Con hứa sẽ quan sát, đi lại không chạy lung tung và giữ an toàn cho bản thân.</w:t>
            </w:r>
          </w:p>
          <w:p w:rsidR="00C05F13" w:rsidRPr="00C05F13" w:rsidRDefault="00C05F13" w:rsidP="003F4FBF">
            <w:pPr>
              <w:jc w:val="both"/>
              <w:rPr>
                <w:rFonts w:asciiTheme="majorHAnsi" w:eastAsia="Calibri" w:hAnsiTheme="majorHAnsi" w:cstheme="majorHAnsi"/>
                <w:bCs/>
                <w:sz w:val="28"/>
                <w:szCs w:val="28"/>
                <w:lang w:val="pt-BR"/>
              </w:rPr>
            </w:pPr>
            <w:r w:rsidRPr="00C05F13">
              <w:rPr>
                <w:rFonts w:asciiTheme="majorHAnsi" w:eastAsia="Calibri" w:hAnsiTheme="majorHAnsi" w:cstheme="majorHAnsi"/>
                <w:bCs/>
                <w:sz w:val="28"/>
                <w:szCs w:val="28"/>
                <w:lang w:val="pt-BR"/>
              </w:rPr>
              <w:t xml:space="preserve">- Đại diện HS trình bày </w:t>
            </w:r>
          </w:p>
          <w:p w:rsidR="00C05F13" w:rsidRPr="00C05F13" w:rsidRDefault="00C05F13" w:rsidP="003F4FBF">
            <w:pPr>
              <w:jc w:val="both"/>
              <w:rPr>
                <w:rFonts w:asciiTheme="majorHAnsi" w:eastAsia="Calibri" w:hAnsiTheme="majorHAnsi" w:cstheme="majorHAnsi"/>
                <w:bCs/>
                <w:sz w:val="28"/>
                <w:szCs w:val="28"/>
                <w:lang w:val="pt-BR"/>
              </w:rPr>
            </w:pPr>
            <w:r w:rsidRPr="00C05F13">
              <w:rPr>
                <w:rFonts w:asciiTheme="majorHAnsi" w:eastAsia="Calibri" w:hAnsiTheme="majorHAnsi" w:cstheme="majorHAnsi"/>
                <w:bCs/>
                <w:sz w:val="28"/>
                <w:szCs w:val="28"/>
                <w:lang w:val="pt-BR"/>
              </w:rPr>
              <w:t>- Nhận xét</w:t>
            </w:r>
          </w:p>
          <w:p w:rsidR="00C05F13" w:rsidRPr="00C05F13" w:rsidRDefault="00C05F13" w:rsidP="003F4FBF">
            <w:pPr>
              <w:jc w:val="both"/>
              <w:rPr>
                <w:rFonts w:asciiTheme="majorHAnsi" w:eastAsia="Calibri" w:hAnsiTheme="majorHAnsi" w:cstheme="majorHAnsi"/>
                <w:bCs/>
                <w:sz w:val="28"/>
                <w:szCs w:val="28"/>
                <w:lang w:val="pt-BR"/>
              </w:rPr>
            </w:pPr>
            <w:r w:rsidRPr="00C05F13">
              <w:rPr>
                <w:rFonts w:asciiTheme="majorHAnsi" w:eastAsia="Calibri" w:hAnsiTheme="majorHAnsi" w:cstheme="majorHAnsi"/>
                <w:bCs/>
                <w:sz w:val="28"/>
                <w:szCs w:val="28"/>
                <w:lang w:val="pt-BR"/>
              </w:rPr>
              <w:t xml:space="preserve">- Tùy HS TL </w:t>
            </w:r>
          </w:p>
          <w:p w:rsidR="00C05F13" w:rsidRPr="00C05F13" w:rsidRDefault="00C05F13" w:rsidP="003F4FBF">
            <w:pPr>
              <w:jc w:val="both"/>
              <w:rPr>
                <w:rFonts w:asciiTheme="majorHAnsi" w:eastAsia="Calibri" w:hAnsiTheme="majorHAnsi" w:cstheme="majorHAnsi"/>
                <w:bCs/>
                <w:sz w:val="28"/>
                <w:szCs w:val="28"/>
                <w:lang w:val="pt-BR"/>
              </w:rPr>
            </w:pPr>
          </w:p>
          <w:p w:rsidR="00C05F13" w:rsidRPr="00C05F13" w:rsidRDefault="00C05F13" w:rsidP="003F4FBF">
            <w:pPr>
              <w:jc w:val="both"/>
              <w:rPr>
                <w:rFonts w:asciiTheme="majorHAnsi" w:eastAsia="Calibri" w:hAnsiTheme="majorHAnsi" w:cstheme="majorHAnsi"/>
                <w:bCs/>
                <w:sz w:val="28"/>
                <w:szCs w:val="28"/>
                <w:lang w:val="pt-BR"/>
              </w:rPr>
            </w:pPr>
          </w:p>
          <w:p w:rsidR="00C05F13" w:rsidRPr="00C05F13" w:rsidRDefault="00C05F13" w:rsidP="003F4FBF">
            <w:pPr>
              <w:jc w:val="both"/>
              <w:rPr>
                <w:rFonts w:asciiTheme="majorHAnsi" w:eastAsia="Calibri" w:hAnsiTheme="majorHAnsi" w:cstheme="majorHAnsi"/>
                <w:bCs/>
                <w:sz w:val="28"/>
                <w:szCs w:val="28"/>
                <w:lang w:val="pt-BR"/>
              </w:rPr>
            </w:pPr>
          </w:p>
          <w:p w:rsidR="00C05F13" w:rsidRPr="00C05F13" w:rsidRDefault="00C05F13" w:rsidP="003F4FBF">
            <w:pPr>
              <w:jc w:val="both"/>
              <w:rPr>
                <w:rFonts w:asciiTheme="majorHAnsi" w:eastAsia="Calibri" w:hAnsiTheme="majorHAnsi" w:cstheme="majorHAnsi"/>
                <w:bCs/>
                <w:sz w:val="28"/>
                <w:szCs w:val="28"/>
                <w:lang w:val="pt-BR"/>
              </w:rPr>
            </w:pPr>
          </w:p>
          <w:p w:rsidR="00C05F13" w:rsidRPr="00C05F13" w:rsidRDefault="00C05F13" w:rsidP="003F4FBF">
            <w:pPr>
              <w:jc w:val="both"/>
              <w:rPr>
                <w:rFonts w:asciiTheme="majorHAnsi" w:eastAsia="Calibri" w:hAnsiTheme="majorHAnsi" w:cstheme="majorHAnsi"/>
                <w:bCs/>
                <w:sz w:val="28"/>
                <w:szCs w:val="28"/>
                <w:lang w:val="pt-BR"/>
              </w:rPr>
            </w:pPr>
            <w:r w:rsidRPr="00C05F13">
              <w:rPr>
                <w:rFonts w:asciiTheme="majorHAnsi" w:eastAsia="Calibri" w:hAnsiTheme="majorHAnsi" w:cstheme="majorHAnsi"/>
                <w:bCs/>
                <w:sz w:val="28"/>
                <w:szCs w:val="28"/>
                <w:lang w:val="pt-BR"/>
              </w:rPr>
              <w:t xml:space="preserve">- 1 HS đọc YC </w:t>
            </w:r>
          </w:p>
          <w:p w:rsidR="00C05F13" w:rsidRPr="00C05F13" w:rsidRDefault="00C05F13" w:rsidP="003F4FBF">
            <w:pPr>
              <w:jc w:val="both"/>
              <w:rPr>
                <w:rFonts w:asciiTheme="majorHAnsi" w:hAnsiTheme="majorHAnsi" w:cstheme="majorHAnsi"/>
                <w:bCs/>
                <w:sz w:val="28"/>
                <w:szCs w:val="28"/>
                <w:lang w:val="pt-BR"/>
              </w:rPr>
            </w:pPr>
            <w:r w:rsidRPr="00C05F13">
              <w:rPr>
                <w:rFonts w:asciiTheme="majorHAnsi" w:eastAsia="Calibri" w:hAnsiTheme="majorHAnsi" w:cstheme="majorHAnsi"/>
                <w:bCs/>
                <w:sz w:val="28"/>
                <w:szCs w:val="28"/>
                <w:lang w:val="pt-BR"/>
              </w:rPr>
              <w:t xml:space="preserve">- </w:t>
            </w:r>
            <w:r w:rsidRPr="00C05F13">
              <w:rPr>
                <w:rFonts w:asciiTheme="majorHAnsi" w:hAnsiTheme="majorHAnsi" w:cstheme="majorHAnsi"/>
                <w:bCs/>
                <w:sz w:val="28"/>
                <w:szCs w:val="28"/>
                <w:lang w:val="pt-BR"/>
              </w:rPr>
              <w:t>Em hãy nghĩ ít nhât 3 lí do để xin mẹ cho đi chợ cùng</w:t>
            </w:r>
          </w:p>
          <w:p w:rsidR="00C05F13" w:rsidRPr="00C05F13" w:rsidRDefault="00C05F13" w:rsidP="003F4FBF">
            <w:pPr>
              <w:jc w:val="both"/>
              <w:rPr>
                <w:rFonts w:asciiTheme="majorHAnsi" w:hAnsiTheme="majorHAnsi" w:cstheme="majorHAnsi"/>
                <w:bCs/>
                <w:sz w:val="28"/>
                <w:szCs w:val="28"/>
                <w:lang w:val="pt-BR"/>
              </w:rPr>
            </w:pPr>
            <w:r w:rsidRPr="00C05F13">
              <w:rPr>
                <w:rFonts w:asciiTheme="majorHAnsi" w:hAnsiTheme="majorHAnsi" w:cstheme="majorHAnsi"/>
                <w:bCs/>
                <w:sz w:val="28"/>
                <w:szCs w:val="28"/>
                <w:lang w:val="pt-BR"/>
              </w:rPr>
              <w:t>- HS cặp đôi nói 3 lí do để xin mẹ cho đi chợ cùng</w:t>
            </w:r>
          </w:p>
          <w:p w:rsidR="00C05F13" w:rsidRPr="00C05F13" w:rsidRDefault="00C05F13" w:rsidP="003F4FBF">
            <w:pPr>
              <w:jc w:val="both"/>
              <w:rPr>
                <w:rFonts w:asciiTheme="majorHAnsi" w:eastAsia="Calibri" w:hAnsiTheme="majorHAnsi" w:cstheme="majorHAnsi"/>
                <w:bCs/>
                <w:sz w:val="28"/>
                <w:szCs w:val="28"/>
                <w:lang w:val="pt-BR"/>
              </w:rPr>
            </w:pPr>
            <w:r w:rsidRPr="00C05F13">
              <w:rPr>
                <w:rFonts w:asciiTheme="majorHAnsi" w:eastAsia="Calibri" w:hAnsiTheme="majorHAnsi" w:cstheme="majorHAnsi"/>
                <w:bCs/>
                <w:sz w:val="28"/>
                <w:szCs w:val="28"/>
                <w:lang w:val="pt-BR"/>
              </w:rPr>
              <w:t xml:space="preserve">- Đại diện HS trình bày </w:t>
            </w:r>
          </w:p>
          <w:p w:rsidR="00C05F13" w:rsidRPr="00C05F13" w:rsidRDefault="00C05F13" w:rsidP="003F4FBF">
            <w:pPr>
              <w:jc w:val="both"/>
              <w:rPr>
                <w:rFonts w:asciiTheme="majorHAnsi" w:eastAsia="Calibri" w:hAnsiTheme="majorHAnsi" w:cstheme="majorHAnsi"/>
                <w:bCs/>
                <w:sz w:val="28"/>
                <w:szCs w:val="28"/>
                <w:lang w:val="pt-BR"/>
              </w:rPr>
            </w:pPr>
            <w:r w:rsidRPr="00C05F13">
              <w:rPr>
                <w:rFonts w:asciiTheme="majorHAnsi" w:eastAsia="Calibri" w:hAnsiTheme="majorHAnsi" w:cstheme="majorHAnsi"/>
                <w:bCs/>
                <w:sz w:val="28"/>
                <w:szCs w:val="28"/>
                <w:lang w:val="pt-BR"/>
              </w:rPr>
              <w:t xml:space="preserve">- Nhận xét </w:t>
            </w:r>
          </w:p>
          <w:p w:rsidR="00C05F13" w:rsidRPr="00C05F13" w:rsidRDefault="00C05F13" w:rsidP="003F4FBF">
            <w:pPr>
              <w:autoSpaceDE w:val="0"/>
              <w:autoSpaceDN w:val="0"/>
              <w:adjustRightInd w:val="0"/>
              <w:jc w:val="both"/>
              <w:rPr>
                <w:rFonts w:asciiTheme="majorHAnsi" w:eastAsia="Calibri" w:hAnsiTheme="majorHAnsi" w:cstheme="majorHAnsi"/>
                <w:bCs/>
                <w:sz w:val="28"/>
                <w:szCs w:val="28"/>
                <w:lang w:val="pt-BR"/>
              </w:rPr>
            </w:pPr>
          </w:p>
          <w:p w:rsidR="00C05F13" w:rsidRPr="00C05F13" w:rsidRDefault="00C05F13" w:rsidP="003F4FBF">
            <w:pPr>
              <w:autoSpaceDE w:val="0"/>
              <w:autoSpaceDN w:val="0"/>
              <w:adjustRightInd w:val="0"/>
              <w:jc w:val="both"/>
              <w:rPr>
                <w:rFonts w:asciiTheme="majorHAnsi" w:eastAsia="Calibri" w:hAnsiTheme="majorHAnsi" w:cstheme="majorHAnsi"/>
                <w:bCs/>
                <w:sz w:val="28"/>
                <w:szCs w:val="28"/>
                <w:lang w:val="pt-BR"/>
              </w:rPr>
            </w:pPr>
            <w:r w:rsidRPr="00C05F13">
              <w:rPr>
                <w:rFonts w:asciiTheme="majorHAnsi" w:eastAsia="Calibri" w:hAnsiTheme="majorHAnsi" w:cstheme="majorHAnsi"/>
                <w:bCs/>
                <w:sz w:val="28"/>
                <w:szCs w:val="28"/>
                <w:lang w:val="pt-BR"/>
              </w:rPr>
              <w:t xml:space="preserve">- 1 HS đọc YC </w:t>
            </w:r>
          </w:p>
          <w:p w:rsidR="00C05F13" w:rsidRPr="00C05F13" w:rsidRDefault="00C05F13" w:rsidP="003F4FBF">
            <w:pPr>
              <w:autoSpaceDE w:val="0"/>
              <w:autoSpaceDN w:val="0"/>
              <w:adjustRightInd w:val="0"/>
              <w:jc w:val="both"/>
              <w:rPr>
                <w:rFonts w:asciiTheme="majorHAnsi" w:eastAsia="Calibri" w:hAnsiTheme="majorHAnsi" w:cstheme="majorHAnsi"/>
                <w:bCs/>
                <w:sz w:val="28"/>
                <w:szCs w:val="28"/>
                <w:lang w:val="pt-BR"/>
              </w:rPr>
            </w:pPr>
            <w:r w:rsidRPr="00C05F13">
              <w:rPr>
                <w:rFonts w:asciiTheme="majorHAnsi" w:eastAsia="Calibri" w:hAnsiTheme="majorHAnsi" w:cstheme="majorHAnsi"/>
                <w:bCs/>
                <w:sz w:val="28"/>
                <w:szCs w:val="28"/>
                <w:lang w:val="pt-BR"/>
              </w:rPr>
              <w:t>- Em trò chuyện với mẹ và xin phép mẹ  cho đi chợ cùng.</w:t>
            </w:r>
          </w:p>
          <w:p w:rsidR="00C05F13" w:rsidRPr="00C05F13" w:rsidRDefault="00C05F13" w:rsidP="003F4FBF">
            <w:pPr>
              <w:autoSpaceDE w:val="0"/>
              <w:autoSpaceDN w:val="0"/>
              <w:adjustRightInd w:val="0"/>
              <w:jc w:val="both"/>
              <w:rPr>
                <w:rFonts w:asciiTheme="majorHAnsi" w:eastAsia="Calibri" w:hAnsiTheme="majorHAnsi" w:cstheme="majorHAnsi"/>
                <w:bCs/>
                <w:sz w:val="28"/>
                <w:szCs w:val="28"/>
                <w:lang w:val="pt-BR"/>
              </w:rPr>
            </w:pPr>
            <w:r w:rsidRPr="00C05F13">
              <w:rPr>
                <w:rFonts w:asciiTheme="majorHAnsi" w:eastAsia="Calibri" w:hAnsiTheme="majorHAnsi" w:cstheme="majorHAnsi"/>
                <w:bCs/>
                <w:sz w:val="28"/>
                <w:szCs w:val="28"/>
                <w:lang w:val="pt-BR"/>
              </w:rPr>
              <w:t>- 2 HS nhận vai me, con thảo luận trò chuyện với nhau.</w:t>
            </w:r>
          </w:p>
          <w:p w:rsidR="00C05F13" w:rsidRPr="00C05F13" w:rsidRDefault="00C05F13" w:rsidP="003F4FBF">
            <w:pPr>
              <w:jc w:val="both"/>
              <w:rPr>
                <w:rFonts w:asciiTheme="majorHAnsi" w:eastAsia="Calibri" w:hAnsiTheme="majorHAnsi" w:cstheme="majorHAnsi"/>
                <w:bCs/>
                <w:sz w:val="28"/>
                <w:szCs w:val="28"/>
                <w:lang w:val="pt-BR"/>
              </w:rPr>
            </w:pPr>
            <w:r w:rsidRPr="00C05F13">
              <w:rPr>
                <w:rFonts w:asciiTheme="majorHAnsi" w:eastAsia="Calibri" w:hAnsiTheme="majorHAnsi" w:cstheme="majorHAnsi"/>
                <w:bCs/>
                <w:sz w:val="28"/>
                <w:szCs w:val="28"/>
                <w:lang w:val="pt-BR"/>
              </w:rPr>
              <w:t xml:space="preserve">- Đại diện HS trình bày </w:t>
            </w:r>
          </w:p>
          <w:p w:rsidR="00C05F13" w:rsidRPr="00C05F13" w:rsidRDefault="00C05F13" w:rsidP="003F4FBF">
            <w:pPr>
              <w:jc w:val="both"/>
              <w:rPr>
                <w:rFonts w:asciiTheme="majorHAnsi" w:eastAsia="Calibri" w:hAnsiTheme="majorHAnsi" w:cstheme="majorHAnsi"/>
                <w:bCs/>
                <w:sz w:val="28"/>
                <w:szCs w:val="28"/>
                <w:lang w:val="pt-BR"/>
              </w:rPr>
            </w:pPr>
            <w:r w:rsidRPr="00C05F13">
              <w:rPr>
                <w:rFonts w:asciiTheme="majorHAnsi" w:eastAsia="Calibri" w:hAnsiTheme="majorHAnsi" w:cstheme="majorHAnsi"/>
                <w:bCs/>
                <w:sz w:val="28"/>
                <w:szCs w:val="28"/>
                <w:lang w:val="pt-BR"/>
              </w:rPr>
              <w:t xml:space="preserve">- Nhận xét </w:t>
            </w:r>
          </w:p>
          <w:p w:rsidR="00C05F13" w:rsidRPr="00C05F13" w:rsidRDefault="00C05F13" w:rsidP="003F4FBF">
            <w:pPr>
              <w:autoSpaceDE w:val="0"/>
              <w:autoSpaceDN w:val="0"/>
              <w:adjustRightInd w:val="0"/>
              <w:jc w:val="both"/>
              <w:rPr>
                <w:rFonts w:asciiTheme="majorHAnsi" w:eastAsia="Calibri" w:hAnsiTheme="majorHAnsi" w:cstheme="majorHAnsi"/>
                <w:bCs/>
                <w:sz w:val="28"/>
                <w:szCs w:val="28"/>
                <w:lang w:val="pt-BR"/>
              </w:rPr>
            </w:pPr>
          </w:p>
          <w:p w:rsidR="00C05F13" w:rsidRPr="00C05F13" w:rsidRDefault="00C05F13" w:rsidP="003F4FBF">
            <w:pPr>
              <w:autoSpaceDE w:val="0"/>
              <w:autoSpaceDN w:val="0"/>
              <w:adjustRightInd w:val="0"/>
              <w:jc w:val="both"/>
              <w:rPr>
                <w:rFonts w:asciiTheme="majorHAnsi" w:eastAsia="Calibri" w:hAnsiTheme="majorHAnsi" w:cstheme="majorHAnsi"/>
                <w:bCs/>
                <w:sz w:val="28"/>
                <w:szCs w:val="28"/>
                <w:lang w:val="pt-BR"/>
              </w:rPr>
            </w:pPr>
          </w:p>
          <w:p w:rsidR="00C05F13" w:rsidRPr="00C05F13" w:rsidRDefault="00C05F13" w:rsidP="003F4FBF">
            <w:pPr>
              <w:autoSpaceDE w:val="0"/>
              <w:autoSpaceDN w:val="0"/>
              <w:adjustRightInd w:val="0"/>
              <w:jc w:val="both"/>
              <w:rPr>
                <w:rFonts w:asciiTheme="majorHAnsi" w:eastAsia="Calibri" w:hAnsiTheme="majorHAnsi" w:cstheme="majorHAnsi"/>
                <w:bCs/>
                <w:sz w:val="28"/>
                <w:szCs w:val="28"/>
                <w:lang w:val="pt-BR"/>
              </w:rPr>
            </w:pPr>
          </w:p>
          <w:p w:rsidR="00C05F13" w:rsidRPr="00C05F13" w:rsidRDefault="00C05F13" w:rsidP="003F4FBF">
            <w:pPr>
              <w:autoSpaceDE w:val="0"/>
              <w:autoSpaceDN w:val="0"/>
              <w:adjustRightInd w:val="0"/>
              <w:jc w:val="both"/>
              <w:rPr>
                <w:rFonts w:asciiTheme="majorHAnsi" w:eastAsia="Calibri" w:hAnsiTheme="majorHAnsi" w:cstheme="majorHAnsi"/>
                <w:bCs/>
                <w:sz w:val="28"/>
                <w:szCs w:val="28"/>
                <w:lang w:val="pt-BR"/>
              </w:rPr>
            </w:pPr>
          </w:p>
          <w:p w:rsidR="00C05F13" w:rsidRPr="00C05F13" w:rsidRDefault="00C05F13" w:rsidP="003F4FBF">
            <w:pPr>
              <w:autoSpaceDE w:val="0"/>
              <w:autoSpaceDN w:val="0"/>
              <w:adjustRightInd w:val="0"/>
              <w:jc w:val="both"/>
              <w:rPr>
                <w:rFonts w:asciiTheme="majorHAnsi" w:eastAsia="Calibri" w:hAnsiTheme="majorHAnsi" w:cstheme="majorHAnsi"/>
                <w:bCs/>
                <w:sz w:val="28"/>
                <w:szCs w:val="28"/>
                <w:lang w:val="pt-BR"/>
              </w:rPr>
            </w:pPr>
          </w:p>
        </w:tc>
      </w:tr>
    </w:tbl>
    <w:p w:rsidR="00456D32" w:rsidRDefault="00456D32" w:rsidP="00270B34">
      <w:pPr>
        <w:ind w:left="-140" w:right="4"/>
        <w:rPr>
          <w:rFonts w:ascii="Times New Roman" w:hAnsi="Times New Roman"/>
          <w:b/>
          <w:bCs/>
          <w:szCs w:val="28"/>
          <w:lang w:val="vi-VN"/>
        </w:rPr>
      </w:pPr>
    </w:p>
    <w:p w:rsidR="00270B34" w:rsidRPr="00270B34" w:rsidRDefault="00270B34" w:rsidP="00270B34">
      <w:pPr>
        <w:ind w:left="-140" w:right="4"/>
        <w:rPr>
          <w:rFonts w:ascii="Times New Roman" w:hAnsi="Times New Roman"/>
          <w:b/>
          <w:bCs/>
          <w:color w:val="FF00FF"/>
          <w:szCs w:val="28"/>
          <w:lang w:val="pt-BR"/>
        </w:rPr>
      </w:pPr>
      <w:r w:rsidRPr="008C73F8">
        <w:rPr>
          <w:rFonts w:ascii="Times New Roman" w:hAnsi="Times New Roman"/>
          <w:b/>
          <w:bCs/>
          <w:szCs w:val="28"/>
          <w:lang w:val="vi-VN"/>
        </w:rPr>
        <w:t xml:space="preserve">Tiết </w:t>
      </w:r>
      <w:r w:rsidRPr="00270B34">
        <w:rPr>
          <w:rFonts w:ascii="Times New Roman" w:hAnsi="Times New Roman"/>
          <w:b/>
          <w:bCs/>
          <w:szCs w:val="28"/>
          <w:lang w:val="pt-BR"/>
        </w:rPr>
        <w:t>24</w:t>
      </w:r>
      <w:r w:rsidRPr="008C73F8">
        <w:rPr>
          <w:rFonts w:ascii="Times New Roman" w:hAnsi="Times New Roman"/>
          <w:b/>
          <w:bCs/>
          <w:szCs w:val="28"/>
          <w:lang w:val="vi-VN"/>
        </w:rPr>
        <w:t xml:space="preserve">:                 </w:t>
      </w:r>
      <w:r w:rsidR="00456D32">
        <w:rPr>
          <w:rFonts w:ascii="Times New Roman" w:hAnsi="Times New Roman"/>
          <w:b/>
          <w:bCs/>
          <w:szCs w:val="28"/>
          <w:lang w:val="vi-VN"/>
        </w:rPr>
        <w:t xml:space="preserve">                             </w:t>
      </w:r>
      <w:r w:rsidRPr="008C73F8">
        <w:rPr>
          <w:rFonts w:ascii="Times New Roman" w:hAnsi="Times New Roman"/>
          <w:b/>
          <w:bCs/>
          <w:szCs w:val="28"/>
          <w:lang w:val="vi-VN"/>
        </w:rPr>
        <w:t>Trải nghiệm sáng tạo</w:t>
      </w:r>
    </w:p>
    <w:p w:rsidR="00270B34" w:rsidRPr="008C73F8" w:rsidRDefault="00270B34" w:rsidP="00270B34">
      <w:pPr>
        <w:ind w:left="-140" w:right="4"/>
        <w:jc w:val="center"/>
        <w:rPr>
          <w:rFonts w:ascii="Times New Roman" w:hAnsi="Times New Roman"/>
          <w:b/>
          <w:bCs/>
          <w:szCs w:val="28"/>
          <w:lang w:val="vi-VN"/>
        </w:rPr>
      </w:pPr>
      <w:r w:rsidRPr="008C73F8">
        <w:rPr>
          <w:rFonts w:ascii="Times New Roman" w:hAnsi="Times New Roman"/>
          <w:b/>
          <w:bCs/>
          <w:szCs w:val="28"/>
          <w:lang w:val="vi-VN"/>
        </w:rPr>
        <w:t xml:space="preserve">BÀI </w:t>
      </w:r>
      <w:r w:rsidRPr="00270B34">
        <w:rPr>
          <w:rFonts w:ascii="Times New Roman" w:hAnsi="Times New Roman"/>
          <w:b/>
          <w:bCs/>
          <w:szCs w:val="28"/>
          <w:lang w:val="pt-BR"/>
        </w:rPr>
        <w:t xml:space="preserve">7 : ĐI CHỢ CÙNG MẸ </w:t>
      </w:r>
      <w:r w:rsidRPr="008C73F8">
        <w:rPr>
          <w:rFonts w:ascii="Times New Roman" w:hAnsi="Times New Roman"/>
          <w:b/>
          <w:bCs/>
          <w:szCs w:val="28"/>
          <w:lang w:val="vi-VN"/>
        </w:rPr>
        <w:t xml:space="preserve"> ( TIẾT </w:t>
      </w:r>
      <w:r w:rsidRPr="00270B34">
        <w:rPr>
          <w:rFonts w:ascii="Times New Roman" w:hAnsi="Times New Roman"/>
          <w:b/>
          <w:bCs/>
          <w:szCs w:val="28"/>
          <w:lang w:val="pt-BR"/>
        </w:rPr>
        <w:t>2</w:t>
      </w:r>
      <w:r w:rsidRPr="008C73F8">
        <w:rPr>
          <w:rFonts w:ascii="Times New Roman" w:hAnsi="Times New Roman"/>
          <w:b/>
          <w:bCs/>
          <w:szCs w:val="28"/>
          <w:lang w:val="vi-VN"/>
        </w:rPr>
        <w:t>)</w:t>
      </w:r>
    </w:p>
    <w:p w:rsidR="00270B34" w:rsidRPr="008C73F8" w:rsidRDefault="00270B34" w:rsidP="00270B34">
      <w:pPr>
        <w:rPr>
          <w:rFonts w:ascii="Times New Roman" w:hAnsi="Times New Roman"/>
          <w:szCs w:val="28"/>
          <w:lang w:val="vi-VN"/>
        </w:rPr>
      </w:pPr>
      <w:r w:rsidRPr="008C73F8">
        <w:rPr>
          <w:rFonts w:ascii="Times New Roman" w:hAnsi="Times New Roman"/>
          <w:b/>
          <w:bCs/>
          <w:szCs w:val="28"/>
          <w:u w:val="single"/>
          <w:lang w:val="vi-VN"/>
        </w:rPr>
        <w:t>A. Mục tiêu</w:t>
      </w:r>
      <w:r w:rsidRPr="008C73F8">
        <w:rPr>
          <w:rFonts w:ascii="Times New Roman" w:hAnsi="Times New Roman"/>
          <w:szCs w:val="28"/>
          <w:lang w:val="vi-VN"/>
        </w:rPr>
        <w:t xml:space="preserve"> :</w:t>
      </w:r>
    </w:p>
    <w:p w:rsidR="00270B34" w:rsidRPr="008C73F8" w:rsidRDefault="00270B34" w:rsidP="00270B34">
      <w:pPr>
        <w:ind w:firstLine="720"/>
        <w:jc w:val="both"/>
        <w:rPr>
          <w:rFonts w:ascii="Times New Roman" w:hAnsi="Times New Roman"/>
          <w:szCs w:val="28"/>
          <w:lang w:val="vi-VN"/>
        </w:rPr>
      </w:pPr>
      <w:r w:rsidRPr="008C73F8">
        <w:rPr>
          <w:rFonts w:ascii="Times New Roman" w:hAnsi="Times New Roman"/>
          <w:szCs w:val="28"/>
          <w:lang w:val="vi-VN"/>
        </w:rPr>
        <w:t>- HS biết</w:t>
      </w:r>
      <w:r w:rsidRPr="00270B34">
        <w:rPr>
          <w:rFonts w:ascii="Times New Roman" w:hAnsi="Times New Roman"/>
          <w:bCs/>
          <w:szCs w:val="28"/>
          <w:lang w:val="vi-VN"/>
        </w:rPr>
        <w:t xml:space="preserve"> cách lên thực đơn đủ chất dinh dưỡng phù hợp chỉ tiêu cho bữa cơm gia đình .</w:t>
      </w:r>
    </w:p>
    <w:p w:rsidR="00270B34" w:rsidRPr="008C73F8" w:rsidRDefault="00270B34" w:rsidP="00270B34">
      <w:pPr>
        <w:ind w:firstLine="720"/>
        <w:jc w:val="both"/>
        <w:rPr>
          <w:rFonts w:ascii="Times New Roman" w:hAnsi="Times New Roman"/>
          <w:szCs w:val="28"/>
          <w:lang w:val="vi-VN"/>
        </w:rPr>
      </w:pPr>
      <w:r w:rsidRPr="008C73F8">
        <w:rPr>
          <w:rFonts w:ascii="Times New Roman" w:hAnsi="Times New Roman"/>
          <w:szCs w:val="28"/>
          <w:lang w:val="vi-VN"/>
        </w:rPr>
        <w:lastRenderedPageBreak/>
        <w:t>- L</w:t>
      </w:r>
      <w:r w:rsidRPr="00270B34">
        <w:rPr>
          <w:rFonts w:ascii="Times New Roman" w:hAnsi="Times New Roman"/>
          <w:bCs/>
          <w:szCs w:val="28"/>
          <w:lang w:val="vi-VN"/>
        </w:rPr>
        <w:t>ên thực đơn đủ chất dinh dưỡng phù hợp chỉ tiêu cho bữa cơm gia đình hằng ngày.</w:t>
      </w:r>
    </w:p>
    <w:p w:rsidR="00270B34" w:rsidRPr="00270B34" w:rsidRDefault="00270B34" w:rsidP="00270B34">
      <w:pPr>
        <w:jc w:val="both"/>
        <w:rPr>
          <w:rFonts w:ascii="Times New Roman" w:hAnsi="Times New Roman"/>
          <w:bCs/>
          <w:szCs w:val="28"/>
          <w:lang w:val="vi-VN"/>
        </w:rPr>
      </w:pPr>
    </w:p>
    <w:p w:rsidR="00270B34" w:rsidRPr="008C73F8" w:rsidRDefault="00270B34" w:rsidP="00270B34">
      <w:pPr>
        <w:ind w:firstLine="560"/>
        <w:rPr>
          <w:rFonts w:ascii="Times New Roman" w:hAnsi="Times New Roman"/>
          <w:szCs w:val="28"/>
          <w:lang w:val="vi-VN"/>
        </w:rPr>
      </w:pPr>
      <w:r w:rsidRPr="00270B34">
        <w:rPr>
          <w:rFonts w:ascii="Times New Roman" w:hAnsi="Times New Roman"/>
          <w:szCs w:val="28"/>
          <w:lang w:val="vi-VN"/>
        </w:rPr>
        <w:t xml:space="preserve">  </w:t>
      </w:r>
      <w:r w:rsidRPr="008C73F8">
        <w:rPr>
          <w:rFonts w:ascii="Times New Roman" w:hAnsi="Times New Roman"/>
          <w:szCs w:val="28"/>
          <w:lang w:val="vi-VN"/>
        </w:rPr>
        <w:t>-</w:t>
      </w:r>
      <w:r w:rsidRPr="00270B34">
        <w:rPr>
          <w:rFonts w:ascii="Times New Roman" w:hAnsi="Times New Roman"/>
          <w:szCs w:val="28"/>
          <w:lang w:val="vi-VN"/>
        </w:rPr>
        <w:t>Yêu thương và quý mến mọi người</w:t>
      </w:r>
      <w:r w:rsidRPr="008C73F8">
        <w:rPr>
          <w:rFonts w:ascii="Times New Roman" w:hAnsi="Times New Roman"/>
          <w:szCs w:val="28"/>
          <w:lang w:val="vi-VN"/>
        </w:rPr>
        <w:t>.</w:t>
      </w:r>
    </w:p>
    <w:p w:rsidR="00270B34" w:rsidRPr="008C73F8" w:rsidRDefault="00270B34" w:rsidP="00270B34">
      <w:pPr>
        <w:ind w:firstLine="560"/>
        <w:rPr>
          <w:rFonts w:ascii="Times New Roman" w:hAnsi="Times New Roman"/>
          <w:szCs w:val="28"/>
          <w:lang w:val="vi-VN"/>
        </w:rPr>
      </w:pPr>
      <w:r w:rsidRPr="00B74A06">
        <w:rPr>
          <w:rFonts w:ascii="Times New Roman" w:hAnsi="Times New Roman"/>
          <w:szCs w:val="28"/>
          <w:lang w:val="vi-VN"/>
        </w:rPr>
        <w:t xml:space="preserve">- GV : Thực đơn của 1 đám cưới ( 14 </w:t>
      </w:r>
      <w:r w:rsidRPr="008C73F8">
        <w:rPr>
          <w:rFonts w:ascii="Times New Roman" w:hAnsi="Times New Roman"/>
          <w:szCs w:val="28"/>
          <w:lang w:val="vi-VN"/>
        </w:rPr>
        <w:t>.</w:t>
      </w:r>
    </w:p>
    <w:p w:rsidR="00270B34" w:rsidRPr="00B74A06" w:rsidRDefault="00270B34" w:rsidP="00270B34">
      <w:pPr>
        <w:ind w:firstLine="560"/>
        <w:rPr>
          <w:rFonts w:ascii="Times New Roman" w:hAnsi="Times New Roman"/>
          <w:szCs w:val="28"/>
          <w:lang w:val="vi-VN"/>
        </w:rPr>
      </w:pPr>
      <w:r>
        <w:rPr>
          <w:rFonts w:ascii="Times New Roman" w:hAnsi="Times New Roman"/>
          <w:szCs w:val="28"/>
          <w:lang w:val="vi-VN"/>
        </w:rPr>
        <w:t xml:space="preserve">- HS: SGK. </w:t>
      </w:r>
    </w:p>
    <w:p w:rsidR="00270B34" w:rsidRPr="008C73F8" w:rsidRDefault="00270B34" w:rsidP="00270B34">
      <w:pPr>
        <w:rPr>
          <w:rFonts w:ascii="Times New Roman" w:hAnsi="Times New Roman"/>
          <w:szCs w:val="28"/>
          <w:u w:val="single"/>
          <w:lang w:val="vi-VN"/>
        </w:rPr>
      </w:pPr>
      <w:r w:rsidRPr="008C73F8">
        <w:rPr>
          <w:rFonts w:ascii="Times New Roman" w:hAnsi="Times New Roman"/>
          <w:b/>
          <w:bCs/>
          <w:szCs w:val="28"/>
          <w:u w:val="single"/>
          <w:lang w:val="vi-VN"/>
        </w:rPr>
        <w:t>C. Các hoạt động dạy - học</w:t>
      </w:r>
      <w:r w:rsidRPr="008C73F8">
        <w:rPr>
          <w:rFonts w:ascii="Times New Roman" w:hAnsi="Times New Roman"/>
          <w:szCs w:val="28"/>
          <w:lang w:val="vi-VN"/>
        </w:rPr>
        <w:t xml:space="preserve"> :</w:t>
      </w:r>
      <w:r w:rsidRPr="008C73F8">
        <w:rPr>
          <w:rFonts w:ascii="Times New Roman" w:hAnsi="Times New Roman"/>
          <w:szCs w:val="28"/>
          <w:u w:val="single"/>
          <w:lang w:val="vi-VN"/>
        </w:rPr>
        <w:t xml:space="preserve">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324"/>
      </w:tblGrid>
      <w:tr w:rsidR="00270B34" w:rsidRPr="00270B34" w:rsidTr="003F4FBF">
        <w:tc>
          <w:tcPr>
            <w:tcW w:w="2552" w:type="pct"/>
            <w:tcBorders>
              <w:top w:val="single" w:sz="4" w:space="0" w:color="auto"/>
              <w:left w:val="single" w:sz="4" w:space="0" w:color="auto"/>
              <w:bottom w:val="single" w:sz="4" w:space="0" w:color="auto"/>
              <w:right w:val="single" w:sz="4" w:space="0" w:color="auto"/>
            </w:tcBorders>
          </w:tcPr>
          <w:p w:rsidR="00270B34" w:rsidRPr="008C73F8" w:rsidRDefault="00270B34" w:rsidP="003F4FBF">
            <w:pPr>
              <w:jc w:val="both"/>
              <w:rPr>
                <w:rFonts w:ascii="Times New Roman" w:hAnsi="Times New Roman"/>
                <w:b/>
                <w:szCs w:val="28"/>
                <w:lang w:val="vi-VN"/>
              </w:rPr>
            </w:pPr>
            <w:r w:rsidRPr="008C73F8">
              <w:rPr>
                <w:rFonts w:ascii="Times New Roman" w:hAnsi="Times New Roman"/>
                <w:b/>
                <w:szCs w:val="28"/>
                <w:lang w:val="vi-VN"/>
              </w:rPr>
              <w:t>I</w:t>
            </w:r>
            <w:r w:rsidRPr="008C73F8">
              <w:rPr>
                <w:rFonts w:ascii="Times New Roman" w:hAnsi="Times New Roman"/>
                <w:b/>
                <w:szCs w:val="28"/>
                <w:u w:val="single"/>
                <w:lang w:val="vi-VN"/>
              </w:rPr>
              <w:t>.Phần khởi động</w:t>
            </w:r>
            <w:r w:rsidRPr="008C73F8">
              <w:rPr>
                <w:rFonts w:ascii="Times New Roman" w:hAnsi="Times New Roman"/>
                <w:b/>
                <w:szCs w:val="28"/>
                <w:lang w:val="vi-VN"/>
              </w:rPr>
              <w:t xml:space="preserve">  ( 5’)</w:t>
            </w:r>
          </w:p>
          <w:p w:rsidR="00270B34" w:rsidRPr="008C73F8" w:rsidRDefault="00270B34" w:rsidP="003F4FBF">
            <w:pPr>
              <w:jc w:val="both"/>
              <w:rPr>
                <w:rFonts w:ascii="Times New Roman" w:hAnsi="Times New Roman"/>
                <w:szCs w:val="28"/>
                <w:lang w:val="vi-VN"/>
              </w:rPr>
            </w:pPr>
            <w:r w:rsidRPr="008C73F8">
              <w:rPr>
                <w:rFonts w:ascii="Times New Roman" w:hAnsi="Times New Roman"/>
                <w:b/>
                <w:szCs w:val="28"/>
                <w:lang w:val="vi-VN"/>
              </w:rPr>
              <w:t xml:space="preserve">- </w:t>
            </w:r>
            <w:r w:rsidRPr="008C73F8">
              <w:rPr>
                <w:rFonts w:ascii="Times New Roman" w:hAnsi="Times New Roman"/>
                <w:szCs w:val="28"/>
                <w:lang w:val="vi-VN"/>
              </w:rPr>
              <w:t>GV cho HS trả lời câu hỏi sau</w:t>
            </w:r>
          </w:p>
          <w:p w:rsidR="00270B34" w:rsidRPr="00B74A06" w:rsidRDefault="00270B34" w:rsidP="003F4FBF">
            <w:pPr>
              <w:jc w:val="both"/>
              <w:rPr>
                <w:rFonts w:ascii="Times New Roman" w:hAnsi="Times New Roman"/>
                <w:szCs w:val="28"/>
                <w:lang w:val="vi-VN"/>
              </w:rPr>
            </w:pPr>
            <w:r>
              <w:rPr>
                <w:rFonts w:ascii="Times New Roman" w:hAnsi="Times New Roman"/>
                <w:szCs w:val="28"/>
                <w:lang w:val="vi-VN"/>
              </w:rPr>
              <w:t xml:space="preserve">- </w:t>
            </w:r>
            <w:r w:rsidRPr="00C9065F">
              <w:rPr>
                <w:rFonts w:ascii="Times New Roman" w:hAnsi="Times New Roman"/>
                <w:szCs w:val="28"/>
                <w:lang w:val="vi-VN"/>
              </w:rPr>
              <w:t>Em đã bao giờ lên thực đơn cho bữa ăn ở gia đ</w:t>
            </w:r>
            <w:r>
              <w:rPr>
                <w:rFonts w:ascii="Times New Roman" w:hAnsi="Times New Roman"/>
                <w:szCs w:val="28"/>
                <w:lang w:val="vi-VN"/>
              </w:rPr>
              <w:t>ình</w:t>
            </w:r>
            <w:r w:rsidRPr="00C9065F">
              <w:rPr>
                <w:rFonts w:ascii="Times New Roman" w:hAnsi="Times New Roman"/>
                <w:szCs w:val="28"/>
                <w:lang w:val="vi-VN"/>
              </w:rPr>
              <w:t xml:space="preserve"> c</w:t>
            </w:r>
            <w:r>
              <w:rPr>
                <w:rFonts w:ascii="Times New Roman" w:hAnsi="Times New Roman"/>
                <w:szCs w:val="28"/>
                <w:lang w:val="vi-VN"/>
              </w:rPr>
              <w:t>hư</w:t>
            </w:r>
            <w:r w:rsidRPr="00C9065F">
              <w:rPr>
                <w:rFonts w:ascii="Times New Roman" w:hAnsi="Times New Roman"/>
                <w:szCs w:val="28"/>
                <w:lang w:val="vi-VN"/>
              </w:rPr>
              <w:t>a?</w:t>
            </w:r>
          </w:p>
          <w:p w:rsidR="00270B34" w:rsidRPr="00B74A06" w:rsidRDefault="00270B34" w:rsidP="003F4FBF">
            <w:pPr>
              <w:jc w:val="both"/>
              <w:rPr>
                <w:rFonts w:ascii="Times New Roman" w:hAnsi="Times New Roman"/>
                <w:szCs w:val="28"/>
                <w:lang w:val="vi-VN"/>
              </w:rPr>
            </w:pPr>
            <w:r w:rsidRPr="00B74A06">
              <w:rPr>
                <w:rFonts w:ascii="Times New Roman" w:hAnsi="Times New Roman"/>
                <w:szCs w:val="28"/>
                <w:lang w:val="vi-VN"/>
              </w:rPr>
              <w:t>- Phát cho HS thực đơn của đám cưới.</w:t>
            </w:r>
          </w:p>
          <w:p w:rsidR="00270B34" w:rsidRPr="001D5673" w:rsidRDefault="00270B34" w:rsidP="003F4FBF">
            <w:pPr>
              <w:jc w:val="both"/>
              <w:rPr>
                <w:rFonts w:ascii="Times New Roman" w:eastAsia="Calibri" w:hAnsi="Times New Roman"/>
                <w:bCs/>
                <w:szCs w:val="28"/>
                <w:lang w:val="vi-VN"/>
              </w:rPr>
            </w:pPr>
            <w:r w:rsidRPr="008C73F8">
              <w:rPr>
                <w:rFonts w:ascii="Times New Roman" w:hAnsi="Times New Roman"/>
                <w:szCs w:val="28"/>
                <w:lang w:val="vi-VN"/>
              </w:rPr>
              <w:t>- Em có c</w:t>
            </w:r>
            <w:r>
              <w:rPr>
                <w:rFonts w:ascii="Times New Roman" w:hAnsi="Times New Roman"/>
                <w:szCs w:val="28"/>
                <w:lang w:val="vi-VN"/>
              </w:rPr>
              <w:t xml:space="preserve">ảm xúc gì khi được </w:t>
            </w:r>
            <w:r w:rsidRPr="001D5673">
              <w:rPr>
                <w:rFonts w:ascii="Times New Roman" w:hAnsi="Times New Roman"/>
                <w:szCs w:val="28"/>
                <w:lang w:val="vi-VN"/>
              </w:rPr>
              <w:t>xem thực đơn này?</w:t>
            </w:r>
          </w:p>
          <w:p w:rsidR="00270B34" w:rsidRPr="00F65675" w:rsidRDefault="00270B34" w:rsidP="003F4FBF">
            <w:pPr>
              <w:jc w:val="both"/>
              <w:rPr>
                <w:rFonts w:ascii="Times New Roman" w:hAnsi="Times New Roman"/>
                <w:szCs w:val="28"/>
                <w:lang w:val="vi-VN"/>
              </w:rPr>
            </w:pPr>
            <w:r w:rsidRPr="008C73F8">
              <w:rPr>
                <w:rFonts w:ascii="Times New Roman" w:hAnsi="Times New Roman"/>
                <w:szCs w:val="28"/>
                <w:lang w:val="vi-VN"/>
              </w:rPr>
              <w:t>- N</w:t>
            </w:r>
            <w:r>
              <w:rPr>
                <w:rFonts w:ascii="Times New Roman" w:hAnsi="Times New Roman"/>
                <w:szCs w:val="28"/>
                <w:lang w:val="vi-VN"/>
              </w:rPr>
              <w:t>ếu</w:t>
            </w:r>
            <w:r w:rsidRPr="001D5673">
              <w:rPr>
                <w:rFonts w:ascii="Times New Roman" w:hAnsi="Times New Roman"/>
                <w:szCs w:val="28"/>
                <w:lang w:val="vi-VN"/>
              </w:rPr>
              <w:t xml:space="preserve"> không biết lên thực đơn </w:t>
            </w:r>
            <w:r w:rsidRPr="00270B34">
              <w:rPr>
                <w:rFonts w:ascii="Times New Roman" w:hAnsi="Times New Roman"/>
                <w:bCs/>
                <w:szCs w:val="28"/>
                <w:lang w:val="vi-VN"/>
              </w:rPr>
              <w:t>cho bữa cơm gia đình hằng ngày.</w:t>
            </w:r>
            <w:r w:rsidRPr="008C73F8">
              <w:rPr>
                <w:rFonts w:ascii="Times New Roman" w:hAnsi="Times New Roman"/>
                <w:szCs w:val="28"/>
                <w:lang w:val="vi-VN"/>
              </w:rPr>
              <w:t xml:space="preserve">Bài học hôm nay giúp các em biết cách </w:t>
            </w:r>
            <w:r w:rsidRPr="001D5673">
              <w:rPr>
                <w:rFonts w:ascii="Times New Roman" w:hAnsi="Times New Roman"/>
                <w:szCs w:val="28"/>
                <w:lang w:val="vi-VN"/>
              </w:rPr>
              <w:t xml:space="preserve">lên thực đơn </w:t>
            </w:r>
            <w:r w:rsidRPr="00270B34">
              <w:rPr>
                <w:rFonts w:ascii="Times New Roman" w:hAnsi="Times New Roman"/>
                <w:bCs/>
                <w:szCs w:val="28"/>
                <w:lang w:val="vi-VN"/>
              </w:rPr>
              <w:t>cho bữa cơm gia đình hằng ngày.</w:t>
            </w:r>
          </w:p>
          <w:p w:rsidR="00270B34" w:rsidRPr="008C73F8" w:rsidRDefault="00270B34" w:rsidP="003F4FBF">
            <w:pPr>
              <w:ind w:right="-51"/>
              <w:jc w:val="both"/>
              <w:rPr>
                <w:rFonts w:ascii="Times New Roman" w:hAnsi="Times New Roman"/>
                <w:szCs w:val="28"/>
                <w:lang w:val="vi-VN"/>
              </w:rPr>
            </w:pPr>
            <w:r w:rsidRPr="008C73F8">
              <w:rPr>
                <w:rFonts w:ascii="Times New Roman" w:hAnsi="Times New Roman"/>
                <w:szCs w:val="28"/>
                <w:lang w:val="vi-VN"/>
              </w:rPr>
              <w:t>-  ghi đầu bài lên bảng.</w:t>
            </w:r>
          </w:p>
          <w:p w:rsidR="00270B34" w:rsidRPr="008C73F8" w:rsidRDefault="00270B34" w:rsidP="003F4FBF">
            <w:pPr>
              <w:jc w:val="both"/>
              <w:rPr>
                <w:rFonts w:ascii="Times New Roman" w:hAnsi="Times New Roman"/>
                <w:b/>
                <w:szCs w:val="28"/>
                <w:lang w:val="vi-VN"/>
              </w:rPr>
            </w:pPr>
            <w:r w:rsidRPr="008C73F8">
              <w:rPr>
                <w:rFonts w:ascii="Times New Roman" w:hAnsi="Times New Roman"/>
                <w:b/>
                <w:szCs w:val="28"/>
                <w:lang w:val="vi-VN"/>
              </w:rPr>
              <w:t>II.</w:t>
            </w:r>
            <w:r w:rsidRPr="008C73F8">
              <w:rPr>
                <w:rFonts w:ascii="Times New Roman" w:hAnsi="Times New Roman"/>
                <w:b/>
                <w:szCs w:val="28"/>
                <w:u w:val="single"/>
                <w:lang w:val="vi-VN"/>
              </w:rPr>
              <w:t>Phần phát triển bài</w:t>
            </w:r>
            <w:r w:rsidRPr="008C73F8">
              <w:rPr>
                <w:rFonts w:ascii="Times New Roman" w:hAnsi="Times New Roman"/>
                <w:b/>
                <w:szCs w:val="28"/>
                <w:lang w:val="vi-VN"/>
              </w:rPr>
              <w:t xml:space="preserve">  (27’ )</w:t>
            </w:r>
          </w:p>
          <w:p w:rsidR="00270B34" w:rsidRPr="00270B34" w:rsidRDefault="00270B34" w:rsidP="003F4FBF">
            <w:pPr>
              <w:jc w:val="both"/>
              <w:rPr>
                <w:rFonts w:ascii="Times New Roman" w:hAnsi="Times New Roman"/>
                <w:b/>
                <w:bCs/>
                <w:szCs w:val="28"/>
                <w:lang w:val="vi-VN"/>
              </w:rPr>
            </w:pPr>
            <w:r w:rsidRPr="00270B34">
              <w:rPr>
                <w:rFonts w:ascii="Times New Roman" w:hAnsi="Times New Roman"/>
                <w:bCs/>
                <w:szCs w:val="28"/>
                <w:lang w:val="vi-VN"/>
              </w:rPr>
              <w:t xml:space="preserve"> </w:t>
            </w:r>
            <w:r w:rsidRPr="008C73F8">
              <w:rPr>
                <w:rFonts w:ascii="Times New Roman" w:hAnsi="Times New Roman"/>
                <w:b/>
                <w:bCs/>
                <w:szCs w:val="28"/>
                <w:lang w:val="vi-VN"/>
              </w:rPr>
              <w:t xml:space="preserve">Hoạt động </w:t>
            </w:r>
            <w:r w:rsidRPr="00270B34">
              <w:rPr>
                <w:rFonts w:ascii="Times New Roman" w:hAnsi="Times New Roman"/>
                <w:b/>
                <w:bCs/>
                <w:szCs w:val="28"/>
                <w:lang w:val="vi-VN"/>
              </w:rPr>
              <w:t>2: Lên thực đơn cùng mẹ</w:t>
            </w:r>
          </w:p>
          <w:p w:rsidR="00270B34" w:rsidRPr="008C73F8" w:rsidRDefault="00270B34" w:rsidP="003F4FBF">
            <w:pPr>
              <w:jc w:val="both"/>
              <w:rPr>
                <w:rFonts w:ascii="Times New Roman" w:hAnsi="Times New Roman"/>
                <w:szCs w:val="28"/>
                <w:lang w:val="vi-VN"/>
              </w:rPr>
            </w:pPr>
            <w:r w:rsidRPr="00270B34">
              <w:rPr>
                <w:rFonts w:ascii="Times New Roman" w:hAnsi="Times New Roman"/>
                <w:bCs/>
                <w:szCs w:val="28"/>
                <w:lang w:val="vi-VN"/>
              </w:rPr>
              <w:t xml:space="preserve">Mục tiêu : </w:t>
            </w:r>
            <w:r w:rsidRPr="008C73F8">
              <w:rPr>
                <w:rFonts w:ascii="Times New Roman" w:hAnsi="Times New Roman"/>
                <w:szCs w:val="28"/>
                <w:lang w:val="vi-VN"/>
              </w:rPr>
              <w:t>HS biết</w:t>
            </w:r>
            <w:r w:rsidRPr="00270B34">
              <w:rPr>
                <w:rFonts w:ascii="Times New Roman" w:hAnsi="Times New Roman"/>
                <w:bCs/>
                <w:szCs w:val="28"/>
                <w:lang w:val="vi-VN"/>
              </w:rPr>
              <w:t xml:space="preserve"> cách lên thực đơn đủ chất dinh dưỡng phù hợp chỉ tiêu cho bữa cơm gia đình .</w:t>
            </w:r>
          </w:p>
          <w:p w:rsidR="00270B34" w:rsidRPr="00D87A11" w:rsidRDefault="00270B34" w:rsidP="003F4FBF">
            <w:pPr>
              <w:jc w:val="both"/>
              <w:rPr>
                <w:rFonts w:ascii="Times New Roman" w:hAnsi="Times New Roman"/>
                <w:szCs w:val="28"/>
                <w:lang w:val="vi-VN"/>
              </w:rPr>
            </w:pPr>
          </w:p>
          <w:p w:rsidR="00270B34" w:rsidRPr="00270B34" w:rsidRDefault="00270B34" w:rsidP="003F4FBF">
            <w:pPr>
              <w:jc w:val="both"/>
              <w:rPr>
                <w:rFonts w:ascii="Times New Roman" w:hAnsi="Times New Roman"/>
                <w:bCs/>
                <w:szCs w:val="28"/>
                <w:lang w:val="vi-VN"/>
              </w:rPr>
            </w:pPr>
            <w:r w:rsidRPr="00270B34">
              <w:rPr>
                <w:rFonts w:ascii="Times New Roman" w:hAnsi="Times New Roman"/>
                <w:bCs/>
                <w:szCs w:val="28"/>
                <w:lang w:val="vi-VN"/>
              </w:rPr>
              <w:t>- Gọi HS đọc mục tiêu 2</w:t>
            </w:r>
          </w:p>
          <w:p w:rsidR="00270B34" w:rsidRDefault="00270B34" w:rsidP="003F4FBF">
            <w:pPr>
              <w:jc w:val="both"/>
              <w:rPr>
                <w:rFonts w:ascii="Times New Roman" w:hAnsi="Times New Roman"/>
                <w:bCs/>
                <w:szCs w:val="28"/>
                <w:lang w:val="fr-FR"/>
              </w:rPr>
            </w:pPr>
            <w:r w:rsidRPr="008C73F8">
              <w:rPr>
                <w:rFonts w:ascii="Times New Roman" w:hAnsi="Times New Roman"/>
                <w:bCs/>
                <w:szCs w:val="28"/>
                <w:lang w:val="fr-FR"/>
              </w:rPr>
              <w:t>- M</w:t>
            </w:r>
            <w:r>
              <w:rPr>
                <w:rFonts w:ascii="Times New Roman" w:hAnsi="Times New Roman"/>
                <w:bCs/>
                <w:szCs w:val="28"/>
                <w:lang w:val="fr-FR"/>
              </w:rPr>
              <w:t>ục tiêu phần 2</w:t>
            </w:r>
            <w:r w:rsidRPr="008C73F8">
              <w:rPr>
                <w:rFonts w:ascii="Times New Roman" w:hAnsi="Times New Roman"/>
                <w:bCs/>
                <w:szCs w:val="28"/>
                <w:lang w:val="fr-FR"/>
              </w:rPr>
              <w:t xml:space="preserve"> là gì ?</w:t>
            </w:r>
          </w:p>
          <w:p w:rsidR="00270B34" w:rsidRDefault="00270B34" w:rsidP="003F4FBF">
            <w:pPr>
              <w:jc w:val="both"/>
              <w:rPr>
                <w:rFonts w:ascii="Times New Roman" w:hAnsi="Times New Roman"/>
                <w:bCs/>
                <w:szCs w:val="28"/>
                <w:lang w:val="fr-FR"/>
              </w:rPr>
            </w:pPr>
          </w:p>
          <w:p w:rsidR="00270B34" w:rsidRPr="008C73F8" w:rsidRDefault="00270B34" w:rsidP="003F4FBF">
            <w:pPr>
              <w:jc w:val="both"/>
              <w:rPr>
                <w:rFonts w:ascii="Times New Roman" w:hAnsi="Times New Roman"/>
                <w:bCs/>
                <w:szCs w:val="28"/>
                <w:lang w:val="fr-FR"/>
              </w:rPr>
            </w:pPr>
          </w:p>
          <w:p w:rsidR="00270B34" w:rsidRPr="008C73F8" w:rsidRDefault="00270B34" w:rsidP="003F4FBF">
            <w:pPr>
              <w:jc w:val="both"/>
              <w:rPr>
                <w:rFonts w:ascii="Times New Roman" w:hAnsi="Times New Roman"/>
                <w:b/>
                <w:bCs/>
                <w:szCs w:val="28"/>
                <w:u w:val="single"/>
                <w:lang w:val="fr-FR"/>
              </w:rPr>
            </w:pPr>
            <w:r w:rsidRPr="008C73F8">
              <w:rPr>
                <w:rFonts w:ascii="Times New Roman" w:hAnsi="Times New Roman"/>
                <w:b/>
                <w:bCs/>
                <w:szCs w:val="28"/>
                <w:u w:val="single"/>
                <w:lang w:val="fr-FR"/>
              </w:rPr>
              <w:t xml:space="preserve"> Bài 1</w:t>
            </w:r>
          </w:p>
          <w:p w:rsidR="00270B34" w:rsidRPr="008C73F8" w:rsidRDefault="00270B34" w:rsidP="003F4FBF">
            <w:pPr>
              <w:jc w:val="both"/>
              <w:rPr>
                <w:rFonts w:ascii="Times New Roman" w:hAnsi="Times New Roman"/>
                <w:bCs/>
                <w:szCs w:val="28"/>
                <w:lang w:val="fr-FR"/>
              </w:rPr>
            </w:pPr>
            <w:r w:rsidRPr="008C73F8">
              <w:rPr>
                <w:rFonts w:ascii="Times New Roman" w:hAnsi="Times New Roman"/>
                <w:b/>
                <w:bCs/>
                <w:szCs w:val="28"/>
                <w:lang w:val="fr-FR"/>
              </w:rPr>
              <w:t xml:space="preserve">-  </w:t>
            </w:r>
            <w:r w:rsidRPr="008C73F8">
              <w:rPr>
                <w:rFonts w:ascii="Times New Roman" w:hAnsi="Times New Roman"/>
                <w:bCs/>
                <w:szCs w:val="28"/>
                <w:lang w:val="fr-FR"/>
              </w:rPr>
              <w:t xml:space="preserve">Cho đọc YC </w:t>
            </w:r>
          </w:p>
          <w:p w:rsidR="00270B34" w:rsidRDefault="00270B34" w:rsidP="003F4FBF">
            <w:pPr>
              <w:jc w:val="both"/>
              <w:rPr>
                <w:rFonts w:ascii="Times New Roman" w:hAnsi="Times New Roman"/>
                <w:bCs/>
                <w:szCs w:val="28"/>
                <w:lang w:val="fr-FR"/>
              </w:rPr>
            </w:pPr>
            <w:r w:rsidRPr="008C73F8">
              <w:rPr>
                <w:rFonts w:ascii="Times New Roman" w:hAnsi="Times New Roman"/>
                <w:bCs/>
                <w:szCs w:val="28"/>
                <w:lang w:val="fr-FR"/>
              </w:rPr>
              <w:t>- YC làm gì ?</w:t>
            </w:r>
          </w:p>
          <w:p w:rsidR="00270B34" w:rsidRDefault="00270B34" w:rsidP="003F4FBF">
            <w:pPr>
              <w:jc w:val="both"/>
              <w:rPr>
                <w:rFonts w:ascii="Times New Roman" w:hAnsi="Times New Roman"/>
                <w:bCs/>
                <w:szCs w:val="28"/>
                <w:lang w:val="fr-FR"/>
              </w:rPr>
            </w:pPr>
          </w:p>
          <w:p w:rsidR="00270B34" w:rsidRPr="008C73F8" w:rsidRDefault="00270B34" w:rsidP="003F4FBF">
            <w:pPr>
              <w:jc w:val="both"/>
              <w:rPr>
                <w:rFonts w:ascii="Times New Roman" w:hAnsi="Times New Roman"/>
                <w:bCs/>
                <w:szCs w:val="28"/>
                <w:lang w:val="fr-FR"/>
              </w:rPr>
            </w:pPr>
          </w:p>
          <w:p w:rsidR="00270B34" w:rsidRPr="008C73F8" w:rsidRDefault="00270B34" w:rsidP="003F4FBF">
            <w:pPr>
              <w:jc w:val="both"/>
              <w:rPr>
                <w:rFonts w:ascii="Times New Roman" w:hAnsi="Times New Roman"/>
                <w:bCs/>
                <w:szCs w:val="28"/>
                <w:lang w:val="fr-FR"/>
              </w:rPr>
            </w:pPr>
            <w:r w:rsidRPr="008C73F8">
              <w:rPr>
                <w:rFonts w:ascii="Times New Roman" w:hAnsi="Times New Roman"/>
                <w:bCs/>
                <w:szCs w:val="28"/>
                <w:lang w:val="fr-FR"/>
              </w:rPr>
              <w:t>-Cho HS thảo luận nhóm 3 – 4 trả lời câu hỏi</w:t>
            </w:r>
          </w:p>
          <w:p w:rsidR="00270B34" w:rsidRPr="008C73F8" w:rsidRDefault="00270B34" w:rsidP="003F4FBF">
            <w:pPr>
              <w:jc w:val="both"/>
              <w:rPr>
                <w:rFonts w:ascii="Times New Roman" w:hAnsi="Times New Roman"/>
                <w:bCs/>
                <w:szCs w:val="28"/>
                <w:lang w:val="fr-FR"/>
              </w:rPr>
            </w:pPr>
            <w:r>
              <w:rPr>
                <w:rFonts w:ascii="Times New Roman" w:hAnsi="Times New Roman"/>
                <w:bCs/>
                <w:szCs w:val="28"/>
                <w:lang w:val="fr-FR"/>
              </w:rPr>
              <w:t>- Tìm những thức ăn : Ăn hạn chế, ít, có mức độ, vừa phải, ăn đủ</w:t>
            </w:r>
          </w:p>
          <w:p w:rsidR="00270B34" w:rsidRPr="008C73F8" w:rsidRDefault="00270B34" w:rsidP="003F4FBF">
            <w:pPr>
              <w:jc w:val="both"/>
              <w:rPr>
                <w:rFonts w:ascii="Times New Roman" w:hAnsi="Times New Roman"/>
                <w:bCs/>
                <w:szCs w:val="28"/>
                <w:lang w:val="fr-FR"/>
              </w:rPr>
            </w:pPr>
            <w:r w:rsidRPr="008C73F8">
              <w:rPr>
                <w:rFonts w:ascii="Times New Roman" w:hAnsi="Times New Roman"/>
                <w:bCs/>
                <w:szCs w:val="28"/>
                <w:lang w:val="fr-FR"/>
              </w:rPr>
              <w:t xml:space="preserve">- GV nhận xét </w:t>
            </w:r>
            <w:r w:rsidRPr="008C73F8">
              <w:rPr>
                <w:rFonts w:ascii="Times New Roman" w:hAnsi="Times New Roman"/>
                <w:bCs/>
                <w:szCs w:val="28"/>
                <w:lang w:val="vi-VN"/>
              </w:rPr>
              <w:t>.</w:t>
            </w:r>
          </w:p>
          <w:p w:rsidR="00270B34" w:rsidRPr="008C73F8" w:rsidRDefault="00270B34" w:rsidP="003F4FBF">
            <w:pPr>
              <w:jc w:val="both"/>
              <w:rPr>
                <w:rFonts w:ascii="Times New Roman" w:hAnsi="Times New Roman"/>
                <w:b/>
                <w:bCs/>
                <w:i/>
                <w:szCs w:val="28"/>
                <w:lang w:val="fr-FR"/>
              </w:rPr>
            </w:pPr>
          </w:p>
          <w:p w:rsidR="00270B34" w:rsidRPr="008C73F8" w:rsidRDefault="00270B34" w:rsidP="003F4FBF">
            <w:pPr>
              <w:jc w:val="both"/>
              <w:rPr>
                <w:rFonts w:ascii="Times New Roman" w:hAnsi="Times New Roman"/>
                <w:b/>
                <w:bCs/>
                <w:szCs w:val="28"/>
                <w:lang w:val="fr-FR"/>
              </w:rPr>
            </w:pPr>
            <w:r w:rsidRPr="008C73F8">
              <w:rPr>
                <w:rFonts w:ascii="Times New Roman" w:hAnsi="Times New Roman"/>
                <w:b/>
                <w:bCs/>
                <w:szCs w:val="28"/>
                <w:lang w:val="fr-FR"/>
              </w:rPr>
              <w:t>- Bài 2</w:t>
            </w:r>
          </w:p>
          <w:p w:rsidR="00270B34" w:rsidRPr="008C73F8" w:rsidRDefault="00270B34" w:rsidP="003F4FBF">
            <w:pPr>
              <w:jc w:val="both"/>
              <w:rPr>
                <w:rFonts w:ascii="Times New Roman" w:hAnsi="Times New Roman"/>
                <w:bCs/>
                <w:szCs w:val="28"/>
                <w:lang w:val="fr-FR"/>
              </w:rPr>
            </w:pPr>
            <w:r w:rsidRPr="008C73F8">
              <w:rPr>
                <w:rFonts w:ascii="Times New Roman" w:hAnsi="Times New Roman"/>
                <w:b/>
                <w:bCs/>
                <w:szCs w:val="28"/>
                <w:lang w:val="fr-FR"/>
              </w:rPr>
              <w:t xml:space="preserve">- </w:t>
            </w:r>
            <w:r w:rsidRPr="008C73F8">
              <w:rPr>
                <w:rFonts w:ascii="Times New Roman" w:hAnsi="Times New Roman"/>
                <w:bCs/>
                <w:szCs w:val="28"/>
                <w:lang w:val="fr-FR"/>
              </w:rPr>
              <w:t xml:space="preserve">Cho đọc YC </w:t>
            </w:r>
          </w:p>
          <w:p w:rsidR="00270B34" w:rsidRPr="008C73F8" w:rsidRDefault="00270B34" w:rsidP="003F4FBF">
            <w:pPr>
              <w:jc w:val="both"/>
              <w:rPr>
                <w:rFonts w:ascii="Times New Roman" w:hAnsi="Times New Roman"/>
                <w:bCs/>
                <w:szCs w:val="28"/>
                <w:lang w:val="fr-FR"/>
              </w:rPr>
            </w:pPr>
            <w:r w:rsidRPr="008C73F8">
              <w:rPr>
                <w:rFonts w:ascii="Times New Roman" w:hAnsi="Times New Roman"/>
                <w:bCs/>
                <w:szCs w:val="28"/>
                <w:lang w:val="fr-FR"/>
              </w:rPr>
              <w:t>- YC làm gì ?</w:t>
            </w:r>
          </w:p>
          <w:p w:rsidR="00270B34" w:rsidRDefault="00270B34" w:rsidP="003F4FBF">
            <w:pPr>
              <w:jc w:val="both"/>
              <w:rPr>
                <w:rFonts w:ascii="Times New Roman" w:hAnsi="Times New Roman"/>
                <w:bCs/>
                <w:szCs w:val="28"/>
                <w:lang w:val="fr-FR"/>
              </w:rPr>
            </w:pPr>
            <w:r w:rsidRPr="008C73F8">
              <w:rPr>
                <w:rFonts w:ascii="Times New Roman" w:hAnsi="Times New Roman"/>
                <w:bCs/>
                <w:szCs w:val="28"/>
                <w:lang w:val="fr-FR"/>
              </w:rPr>
              <w:t xml:space="preserve">- Cho HS TL cặp đôi </w:t>
            </w:r>
            <w:r>
              <w:rPr>
                <w:rFonts w:ascii="Times New Roman" w:hAnsi="Times New Roman"/>
                <w:bCs/>
                <w:szCs w:val="28"/>
                <w:lang w:val="fr-FR"/>
              </w:rPr>
              <w:t>xây dựng thực đơn cân đối dinh dưỡng trong 2 bữa cơm hằng ngày cho gia đình</w:t>
            </w:r>
          </w:p>
          <w:p w:rsidR="00270B34" w:rsidRDefault="00270B34" w:rsidP="003F4FBF">
            <w:pPr>
              <w:jc w:val="both"/>
              <w:rPr>
                <w:rFonts w:ascii="Times New Roman" w:hAnsi="Times New Roman"/>
                <w:bCs/>
                <w:szCs w:val="28"/>
                <w:lang w:val="fr-FR"/>
              </w:rPr>
            </w:pPr>
          </w:p>
          <w:p w:rsidR="00270B34" w:rsidRDefault="00270B34" w:rsidP="003F4FBF">
            <w:pPr>
              <w:jc w:val="both"/>
              <w:rPr>
                <w:rFonts w:ascii="Times New Roman" w:hAnsi="Times New Roman"/>
                <w:bCs/>
                <w:szCs w:val="28"/>
                <w:lang w:val="fr-FR"/>
              </w:rPr>
            </w:pPr>
          </w:p>
          <w:p w:rsidR="00270B34" w:rsidRDefault="00270B34" w:rsidP="003F4FBF">
            <w:pPr>
              <w:jc w:val="both"/>
              <w:rPr>
                <w:rFonts w:ascii="Times New Roman" w:hAnsi="Times New Roman"/>
                <w:bCs/>
                <w:szCs w:val="28"/>
                <w:lang w:val="fr-FR"/>
              </w:rPr>
            </w:pPr>
          </w:p>
          <w:p w:rsidR="00270B34" w:rsidRPr="008C73F8" w:rsidRDefault="00270B34" w:rsidP="003F4FBF">
            <w:pPr>
              <w:jc w:val="both"/>
              <w:rPr>
                <w:rFonts w:ascii="Times New Roman" w:hAnsi="Times New Roman"/>
                <w:bCs/>
                <w:szCs w:val="28"/>
                <w:lang w:val="fr-FR"/>
              </w:rPr>
            </w:pPr>
          </w:p>
          <w:p w:rsidR="00270B34" w:rsidRPr="008C73F8" w:rsidRDefault="00270B34" w:rsidP="003F4FBF">
            <w:pPr>
              <w:jc w:val="both"/>
              <w:rPr>
                <w:rFonts w:ascii="Times New Roman" w:hAnsi="Times New Roman"/>
                <w:bCs/>
                <w:szCs w:val="28"/>
                <w:lang w:val="fr-FR"/>
              </w:rPr>
            </w:pPr>
            <w:r w:rsidRPr="008C73F8">
              <w:rPr>
                <w:rFonts w:ascii="Times New Roman" w:hAnsi="Times New Roman"/>
                <w:bCs/>
                <w:szCs w:val="28"/>
                <w:lang w:val="fr-FR"/>
              </w:rPr>
              <w:t>- GV nhận xét</w:t>
            </w:r>
          </w:p>
          <w:p w:rsidR="00270B34" w:rsidRPr="008C73F8" w:rsidRDefault="00270B34" w:rsidP="003F4FBF">
            <w:pPr>
              <w:jc w:val="both"/>
              <w:rPr>
                <w:rFonts w:ascii="Times New Roman" w:hAnsi="Times New Roman"/>
                <w:b/>
                <w:bCs/>
                <w:szCs w:val="28"/>
                <w:u w:val="single"/>
                <w:lang w:val="fr-FR"/>
              </w:rPr>
            </w:pPr>
            <w:r w:rsidRPr="008C73F8">
              <w:rPr>
                <w:rFonts w:ascii="Times New Roman" w:hAnsi="Times New Roman"/>
                <w:b/>
                <w:bCs/>
                <w:szCs w:val="28"/>
                <w:lang w:val="fr-FR"/>
              </w:rPr>
              <w:t xml:space="preserve">- </w:t>
            </w:r>
            <w:r w:rsidRPr="008C73F8">
              <w:rPr>
                <w:rFonts w:ascii="Times New Roman" w:hAnsi="Times New Roman"/>
                <w:b/>
                <w:bCs/>
                <w:szCs w:val="28"/>
                <w:u w:val="single"/>
                <w:lang w:val="fr-FR"/>
              </w:rPr>
              <w:t>Bài 3</w:t>
            </w:r>
          </w:p>
          <w:p w:rsidR="00270B34" w:rsidRPr="008C73F8" w:rsidRDefault="00270B34" w:rsidP="003F4FBF">
            <w:pPr>
              <w:jc w:val="both"/>
              <w:rPr>
                <w:rFonts w:ascii="Times New Roman" w:hAnsi="Times New Roman"/>
                <w:bCs/>
                <w:szCs w:val="28"/>
                <w:lang w:val="fr-FR"/>
              </w:rPr>
            </w:pPr>
            <w:r w:rsidRPr="008C73F8">
              <w:rPr>
                <w:rFonts w:ascii="Times New Roman" w:hAnsi="Times New Roman"/>
                <w:b/>
                <w:bCs/>
                <w:szCs w:val="28"/>
                <w:lang w:val="fr-FR"/>
              </w:rPr>
              <w:lastRenderedPageBreak/>
              <w:t xml:space="preserve">-  </w:t>
            </w:r>
            <w:r w:rsidRPr="008C73F8">
              <w:rPr>
                <w:rFonts w:ascii="Times New Roman" w:hAnsi="Times New Roman"/>
                <w:bCs/>
                <w:szCs w:val="28"/>
                <w:lang w:val="fr-FR"/>
              </w:rPr>
              <w:t xml:space="preserve">Đọc YC </w:t>
            </w:r>
          </w:p>
          <w:p w:rsidR="00270B34" w:rsidRPr="008C73F8" w:rsidRDefault="00270B34" w:rsidP="003F4FBF">
            <w:pPr>
              <w:jc w:val="both"/>
              <w:rPr>
                <w:rFonts w:ascii="Times New Roman" w:hAnsi="Times New Roman"/>
                <w:bCs/>
                <w:szCs w:val="28"/>
                <w:lang w:val="fr-FR"/>
              </w:rPr>
            </w:pPr>
            <w:r w:rsidRPr="008C73F8">
              <w:rPr>
                <w:rFonts w:ascii="Times New Roman" w:hAnsi="Times New Roman"/>
                <w:bCs/>
                <w:szCs w:val="28"/>
                <w:lang w:val="fr-FR"/>
              </w:rPr>
              <w:t>- YC làm gì ?</w:t>
            </w:r>
          </w:p>
          <w:p w:rsidR="00270B34" w:rsidRPr="008C73F8" w:rsidRDefault="00270B34" w:rsidP="003F4FBF">
            <w:pPr>
              <w:autoSpaceDE w:val="0"/>
              <w:autoSpaceDN w:val="0"/>
              <w:adjustRightInd w:val="0"/>
              <w:jc w:val="both"/>
              <w:rPr>
                <w:rFonts w:ascii="Times New Roman" w:eastAsia="Calibri" w:hAnsi="Times New Roman"/>
                <w:bCs/>
                <w:szCs w:val="28"/>
                <w:lang w:val="fr-FR"/>
              </w:rPr>
            </w:pPr>
          </w:p>
          <w:p w:rsidR="00270B34" w:rsidRPr="008C73F8" w:rsidRDefault="00270B34" w:rsidP="003F4FBF">
            <w:pPr>
              <w:jc w:val="both"/>
              <w:rPr>
                <w:rFonts w:ascii="Times New Roman" w:hAnsi="Times New Roman"/>
                <w:bCs/>
                <w:szCs w:val="28"/>
                <w:lang w:val="fr-FR"/>
              </w:rPr>
            </w:pPr>
            <w:r w:rsidRPr="008C73F8">
              <w:rPr>
                <w:rFonts w:ascii="Times New Roman" w:hAnsi="Times New Roman"/>
                <w:bCs/>
                <w:szCs w:val="28"/>
                <w:lang w:val="vi-VN"/>
              </w:rPr>
              <w:t>- GV theo dõi giúp HS</w:t>
            </w:r>
          </w:p>
          <w:p w:rsidR="00270B34" w:rsidRPr="008C73F8" w:rsidRDefault="00270B34" w:rsidP="003F4FBF">
            <w:pPr>
              <w:jc w:val="both"/>
              <w:rPr>
                <w:rFonts w:ascii="Times New Roman" w:hAnsi="Times New Roman"/>
                <w:bCs/>
                <w:szCs w:val="28"/>
                <w:lang w:val="fr-FR"/>
              </w:rPr>
            </w:pPr>
          </w:p>
          <w:p w:rsidR="00270B34" w:rsidRPr="008C73F8" w:rsidRDefault="00270B34" w:rsidP="003F4FBF">
            <w:pPr>
              <w:jc w:val="both"/>
              <w:rPr>
                <w:rFonts w:ascii="Times New Roman" w:hAnsi="Times New Roman"/>
                <w:b/>
                <w:bCs/>
                <w:szCs w:val="28"/>
                <w:u w:val="single"/>
                <w:lang w:val="fr-FR"/>
              </w:rPr>
            </w:pPr>
            <w:r w:rsidRPr="008C73F8">
              <w:rPr>
                <w:rFonts w:ascii="Times New Roman" w:hAnsi="Times New Roman"/>
                <w:bCs/>
                <w:szCs w:val="28"/>
                <w:lang w:val="vi-VN"/>
              </w:rPr>
              <w:t>- GV nhận xét, khen ngợi</w:t>
            </w:r>
          </w:p>
          <w:p w:rsidR="00270B34" w:rsidRPr="008C73F8" w:rsidRDefault="00270B34" w:rsidP="003F4FBF">
            <w:pPr>
              <w:jc w:val="both"/>
              <w:rPr>
                <w:rFonts w:ascii="Times New Roman" w:hAnsi="Times New Roman"/>
                <w:b/>
                <w:bCs/>
                <w:i/>
                <w:szCs w:val="28"/>
                <w:lang w:val="fr-FR"/>
              </w:rPr>
            </w:pPr>
            <w:r w:rsidRPr="008C73F8">
              <w:rPr>
                <w:rFonts w:ascii="Times New Roman" w:hAnsi="Times New Roman"/>
                <w:b/>
                <w:bCs/>
                <w:i/>
                <w:szCs w:val="28"/>
                <w:lang w:val="fr-FR"/>
              </w:rPr>
              <w:t>GD HS yêu quý và tôn trọng người giao tiếp với mình</w:t>
            </w:r>
          </w:p>
          <w:p w:rsidR="00270B34" w:rsidRPr="008C73F8" w:rsidRDefault="00270B34" w:rsidP="003F4FBF">
            <w:pPr>
              <w:jc w:val="both"/>
              <w:rPr>
                <w:rFonts w:ascii="Times New Roman" w:hAnsi="Times New Roman"/>
                <w:b/>
                <w:bCs/>
                <w:szCs w:val="28"/>
                <w:lang w:val="vi-VN"/>
              </w:rPr>
            </w:pPr>
            <w:r w:rsidRPr="008C73F8">
              <w:rPr>
                <w:rFonts w:ascii="Times New Roman" w:hAnsi="Times New Roman"/>
                <w:b/>
                <w:szCs w:val="28"/>
                <w:lang w:val="vi-VN"/>
              </w:rPr>
              <w:t>III.</w:t>
            </w:r>
            <w:r w:rsidRPr="008C73F8">
              <w:rPr>
                <w:rFonts w:ascii="Times New Roman" w:hAnsi="Times New Roman"/>
                <w:b/>
                <w:szCs w:val="28"/>
                <w:u w:val="single"/>
                <w:lang w:val="vi-VN"/>
              </w:rPr>
              <w:t>Phần kết thúc</w:t>
            </w:r>
            <w:r w:rsidRPr="008C73F8">
              <w:rPr>
                <w:rFonts w:ascii="Times New Roman" w:hAnsi="Times New Roman"/>
                <w:b/>
                <w:szCs w:val="28"/>
                <w:lang w:val="vi-VN"/>
              </w:rPr>
              <w:t xml:space="preserve">  (3’)</w:t>
            </w:r>
          </w:p>
          <w:p w:rsidR="00270B34" w:rsidRPr="00E66D68" w:rsidRDefault="00270B34" w:rsidP="003F4FBF">
            <w:pPr>
              <w:jc w:val="both"/>
              <w:rPr>
                <w:rFonts w:ascii="Times New Roman" w:hAnsi="Times New Roman"/>
                <w:bCs/>
                <w:szCs w:val="28"/>
                <w:lang w:val="vi-VN"/>
              </w:rPr>
            </w:pPr>
            <w:r w:rsidRPr="008C73F8">
              <w:rPr>
                <w:rFonts w:ascii="Times New Roman" w:hAnsi="Times New Roman"/>
                <w:bCs/>
                <w:szCs w:val="28"/>
                <w:lang w:val="vi-VN"/>
              </w:rPr>
              <w:t xml:space="preserve">- Về nhà nói với cha mẹ anh chị </w:t>
            </w:r>
            <w:r w:rsidRPr="00E66D68">
              <w:rPr>
                <w:rFonts w:ascii="Times New Roman" w:hAnsi="Times New Roman"/>
                <w:bCs/>
                <w:szCs w:val="28"/>
                <w:lang w:val="vi-VN"/>
              </w:rPr>
              <w:t xml:space="preserve">về thực đơn đã xây dựng ở trên lớp và lắng nghe ý </w:t>
            </w:r>
          </w:p>
          <w:p w:rsidR="00270B34" w:rsidRPr="00E66D68" w:rsidRDefault="00270B34" w:rsidP="003F4FBF">
            <w:pPr>
              <w:jc w:val="both"/>
              <w:rPr>
                <w:rFonts w:ascii="Times New Roman" w:hAnsi="Times New Roman"/>
                <w:bCs/>
                <w:szCs w:val="28"/>
                <w:lang w:val="vi-VN"/>
              </w:rPr>
            </w:pPr>
            <w:r w:rsidRPr="00E66D68">
              <w:rPr>
                <w:rFonts w:ascii="Times New Roman" w:hAnsi="Times New Roman"/>
                <w:bCs/>
                <w:szCs w:val="28"/>
                <w:lang w:val="vi-VN"/>
              </w:rPr>
              <w:t xml:space="preserve">kiến của mẹ </w:t>
            </w:r>
          </w:p>
          <w:p w:rsidR="00270B34" w:rsidRPr="008C73F8" w:rsidRDefault="00270B34" w:rsidP="003F4FBF">
            <w:pPr>
              <w:ind w:right="4"/>
              <w:jc w:val="both"/>
              <w:rPr>
                <w:rFonts w:ascii="Times New Roman" w:hAnsi="Times New Roman"/>
                <w:szCs w:val="28"/>
                <w:lang w:val="vi-VN"/>
              </w:rPr>
            </w:pPr>
            <w:r w:rsidRPr="008C73F8">
              <w:rPr>
                <w:rFonts w:ascii="Times New Roman" w:hAnsi="Times New Roman"/>
                <w:szCs w:val="28"/>
                <w:lang w:val="vi-VN"/>
              </w:rPr>
              <w:t xml:space="preserve">- Dặn HS về nhà đọc lại bài và xem nội dung tiếp theo trong bài </w:t>
            </w:r>
          </w:p>
          <w:p w:rsidR="00270B34" w:rsidRPr="008C73F8" w:rsidRDefault="00270B34" w:rsidP="003F4FBF">
            <w:pPr>
              <w:autoSpaceDE w:val="0"/>
              <w:autoSpaceDN w:val="0"/>
              <w:adjustRightInd w:val="0"/>
              <w:ind w:right="4"/>
              <w:jc w:val="both"/>
              <w:rPr>
                <w:rFonts w:ascii="Times New Roman" w:eastAsia="Calibri" w:hAnsi="Times New Roman"/>
                <w:b/>
                <w:bCs/>
                <w:szCs w:val="28"/>
              </w:rPr>
            </w:pPr>
            <w:r w:rsidRPr="008C73F8">
              <w:rPr>
                <w:rFonts w:ascii="Times New Roman" w:hAnsi="Times New Roman"/>
                <w:szCs w:val="28"/>
              </w:rPr>
              <w:t xml:space="preserve">- </w:t>
            </w:r>
            <w:r w:rsidRPr="008C73F8">
              <w:rPr>
                <w:rFonts w:ascii="Times New Roman" w:hAnsi="Times New Roman"/>
                <w:szCs w:val="28"/>
                <w:lang w:val="vi-VN"/>
              </w:rPr>
              <w:t xml:space="preserve"> </w:t>
            </w:r>
            <w:r w:rsidRPr="008C73F8">
              <w:rPr>
                <w:rFonts w:ascii="Times New Roman" w:hAnsi="Times New Roman"/>
                <w:szCs w:val="28"/>
              </w:rPr>
              <w:t>Nhận xét giờ học.</w:t>
            </w:r>
          </w:p>
        </w:tc>
        <w:tc>
          <w:tcPr>
            <w:tcW w:w="2448" w:type="pct"/>
            <w:tcBorders>
              <w:top w:val="single" w:sz="4" w:space="0" w:color="auto"/>
              <w:left w:val="single" w:sz="4" w:space="0" w:color="auto"/>
              <w:bottom w:val="single" w:sz="4" w:space="0" w:color="auto"/>
              <w:right w:val="single" w:sz="4" w:space="0" w:color="auto"/>
            </w:tcBorders>
          </w:tcPr>
          <w:p w:rsidR="00270B34" w:rsidRPr="008C73F8" w:rsidRDefault="00270B34" w:rsidP="003F4FBF">
            <w:pPr>
              <w:jc w:val="both"/>
              <w:rPr>
                <w:rFonts w:ascii="Times New Roman" w:eastAsia="Calibri" w:hAnsi="Times New Roman"/>
                <w:szCs w:val="28"/>
              </w:rPr>
            </w:pPr>
          </w:p>
          <w:p w:rsidR="00270B34" w:rsidRPr="008C73F8" w:rsidRDefault="00270B34" w:rsidP="003F4FBF">
            <w:pPr>
              <w:jc w:val="both"/>
              <w:rPr>
                <w:rFonts w:ascii="Times New Roman" w:hAnsi="Times New Roman"/>
                <w:szCs w:val="28"/>
              </w:rPr>
            </w:pPr>
            <w:r w:rsidRPr="008C73F8">
              <w:rPr>
                <w:rFonts w:ascii="Times New Roman" w:hAnsi="Times New Roman"/>
                <w:szCs w:val="28"/>
              </w:rPr>
              <w:t>- Lớp quan sát</w:t>
            </w:r>
          </w:p>
          <w:p w:rsidR="00270B34" w:rsidRPr="008C73F8" w:rsidRDefault="00270B34" w:rsidP="003F4FBF">
            <w:pPr>
              <w:jc w:val="both"/>
              <w:rPr>
                <w:rFonts w:ascii="Times New Roman" w:hAnsi="Times New Roman"/>
                <w:szCs w:val="28"/>
              </w:rPr>
            </w:pPr>
            <w:r w:rsidRPr="008C73F8">
              <w:rPr>
                <w:rFonts w:ascii="Times New Roman" w:hAnsi="Times New Roman"/>
                <w:szCs w:val="28"/>
              </w:rPr>
              <w:t>- Tùy HS trả lời .</w:t>
            </w:r>
          </w:p>
          <w:p w:rsidR="00270B34" w:rsidRPr="008C73F8" w:rsidRDefault="00270B34" w:rsidP="003F4FBF">
            <w:pPr>
              <w:jc w:val="both"/>
              <w:rPr>
                <w:rFonts w:ascii="Times New Roman" w:hAnsi="Times New Roman"/>
                <w:szCs w:val="28"/>
              </w:rPr>
            </w:pPr>
          </w:p>
          <w:p w:rsidR="00270B34" w:rsidRPr="001D5673" w:rsidRDefault="00270B34" w:rsidP="003F4FBF">
            <w:pPr>
              <w:jc w:val="both"/>
              <w:rPr>
                <w:rFonts w:ascii="Times New Roman" w:hAnsi="Times New Roman"/>
                <w:szCs w:val="28"/>
                <w:lang w:val="pt-BR"/>
              </w:rPr>
            </w:pPr>
            <w:r w:rsidRPr="001D5673">
              <w:rPr>
                <w:rFonts w:ascii="Times New Roman" w:hAnsi="Times New Roman"/>
                <w:szCs w:val="28"/>
                <w:lang w:val="pt-BR"/>
              </w:rPr>
              <w:t xml:space="preserve">- HS đọc và quan sát. </w:t>
            </w:r>
          </w:p>
          <w:p w:rsidR="00270B34" w:rsidRPr="00270B34" w:rsidRDefault="00270B34" w:rsidP="003F4FBF">
            <w:pPr>
              <w:jc w:val="both"/>
              <w:rPr>
                <w:rFonts w:ascii="Times New Roman" w:hAnsi="Times New Roman"/>
                <w:szCs w:val="28"/>
                <w:lang w:val="pt-BR"/>
              </w:rPr>
            </w:pPr>
            <w:r w:rsidRPr="00270B34">
              <w:rPr>
                <w:rFonts w:ascii="Times New Roman" w:hAnsi="Times New Roman"/>
                <w:szCs w:val="28"/>
                <w:lang w:val="pt-BR"/>
              </w:rPr>
              <w:t>- Tùy HS trả lời .</w:t>
            </w:r>
          </w:p>
          <w:p w:rsidR="00270B34" w:rsidRDefault="00270B34" w:rsidP="003F4FBF">
            <w:pPr>
              <w:jc w:val="both"/>
              <w:rPr>
                <w:rFonts w:ascii="Times New Roman" w:hAnsi="Times New Roman"/>
                <w:szCs w:val="28"/>
                <w:lang w:val="pt-BR"/>
              </w:rPr>
            </w:pPr>
          </w:p>
          <w:p w:rsidR="00270B34" w:rsidRDefault="00270B34" w:rsidP="003F4FBF">
            <w:pPr>
              <w:jc w:val="both"/>
              <w:rPr>
                <w:rFonts w:ascii="Times New Roman" w:hAnsi="Times New Roman"/>
                <w:szCs w:val="28"/>
                <w:lang w:val="pt-BR"/>
              </w:rPr>
            </w:pPr>
          </w:p>
          <w:p w:rsidR="00270B34" w:rsidRDefault="00270B34" w:rsidP="003F4FBF">
            <w:pPr>
              <w:jc w:val="both"/>
              <w:rPr>
                <w:rFonts w:ascii="Times New Roman" w:hAnsi="Times New Roman"/>
                <w:szCs w:val="28"/>
                <w:lang w:val="pt-BR"/>
              </w:rPr>
            </w:pPr>
          </w:p>
          <w:p w:rsidR="00270B34" w:rsidRDefault="00270B34" w:rsidP="003F4FBF">
            <w:pPr>
              <w:jc w:val="both"/>
              <w:rPr>
                <w:rFonts w:ascii="Times New Roman" w:hAnsi="Times New Roman"/>
                <w:szCs w:val="28"/>
                <w:lang w:val="pt-BR"/>
              </w:rPr>
            </w:pPr>
          </w:p>
          <w:p w:rsidR="00270B34" w:rsidRPr="001D5673" w:rsidRDefault="00270B34" w:rsidP="003F4FBF">
            <w:pPr>
              <w:jc w:val="both"/>
              <w:rPr>
                <w:rFonts w:ascii="Times New Roman" w:hAnsi="Times New Roman"/>
                <w:szCs w:val="28"/>
                <w:lang w:val="pt-BR"/>
              </w:rPr>
            </w:pPr>
          </w:p>
          <w:p w:rsidR="00270B34" w:rsidRPr="00F639F8" w:rsidRDefault="00270B34" w:rsidP="003F4FBF">
            <w:pPr>
              <w:jc w:val="both"/>
              <w:rPr>
                <w:rFonts w:ascii="Times New Roman" w:hAnsi="Times New Roman"/>
                <w:szCs w:val="28"/>
                <w:lang w:val="pt-BR"/>
              </w:rPr>
            </w:pPr>
            <w:r w:rsidRPr="00F639F8">
              <w:rPr>
                <w:rFonts w:ascii="Times New Roman" w:hAnsi="Times New Roman"/>
                <w:szCs w:val="28"/>
                <w:lang w:val="pt-BR"/>
              </w:rPr>
              <w:t>- HS lắng nghe và ghi đầu bài vào vở</w:t>
            </w:r>
          </w:p>
          <w:p w:rsidR="00270B34" w:rsidRPr="00F639F8" w:rsidRDefault="00270B34" w:rsidP="003F4FBF">
            <w:pPr>
              <w:jc w:val="both"/>
              <w:rPr>
                <w:rFonts w:ascii="Times New Roman" w:hAnsi="Times New Roman"/>
                <w:szCs w:val="28"/>
                <w:lang w:val="pt-BR"/>
              </w:rPr>
            </w:pPr>
          </w:p>
          <w:p w:rsidR="00270B34" w:rsidRPr="00F639F8" w:rsidRDefault="00270B34" w:rsidP="003F4FBF">
            <w:pPr>
              <w:jc w:val="both"/>
              <w:rPr>
                <w:rFonts w:ascii="Times New Roman" w:hAnsi="Times New Roman"/>
                <w:szCs w:val="28"/>
                <w:lang w:val="pt-BR"/>
              </w:rPr>
            </w:pPr>
          </w:p>
          <w:p w:rsidR="00270B34" w:rsidRPr="00F639F8" w:rsidRDefault="00270B34" w:rsidP="003F4FBF">
            <w:pPr>
              <w:jc w:val="both"/>
              <w:rPr>
                <w:rFonts w:ascii="Times New Roman" w:hAnsi="Times New Roman"/>
                <w:szCs w:val="28"/>
                <w:lang w:val="pt-BR"/>
              </w:rPr>
            </w:pPr>
          </w:p>
          <w:p w:rsidR="00270B34" w:rsidRPr="00F639F8" w:rsidRDefault="00270B34" w:rsidP="003F4FBF">
            <w:pPr>
              <w:jc w:val="both"/>
              <w:rPr>
                <w:rFonts w:ascii="Times New Roman" w:hAnsi="Times New Roman"/>
                <w:szCs w:val="28"/>
                <w:lang w:val="pt-BR"/>
              </w:rPr>
            </w:pPr>
          </w:p>
          <w:p w:rsidR="00270B34" w:rsidRPr="00270B34" w:rsidRDefault="00270B34" w:rsidP="003F4FBF">
            <w:pPr>
              <w:jc w:val="both"/>
              <w:rPr>
                <w:rFonts w:ascii="Times New Roman" w:hAnsi="Times New Roman"/>
                <w:bCs/>
                <w:szCs w:val="28"/>
                <w:lang w:val="pt-BR"/>
              </w:rPr>
            </w:pPr>
            <w:r w:rsidRPr="00270B34">
              <w:rPr>
                <w:rFonts w:ascii="Times New Roman" w:hAnsi="Times New Roman"/>
                <w:szCs w:val="28"/>
                <w:lang w:val="pt-BR"/>
              </w:rPr>
              <w:t xml:space="preserve">- </w:t>
            </w:r>
            <w:r w:rsidRPr="008C73F8">
              <w:rPr>
                <w:rFonts w:ascii="Times New Roman" w:hAnsi="Times New Roman"/>
                <w:bCs/>
                <w:szCs w:val="28"/>
                <w:lang w:val="vi-VN"/>
              </w:rPr>
              <w:t xml:space="preserve">HS đọc mục tiêu của mục </w:t>
            </w:r>
            <w:r w:rsidRPr="00270B34">
              <w:rPr>
                <w:rFonts w:ascii="Times New Roman" w:hAnsi="Times New Roman"/>
                <w:bCs/>
                <w:szCs w:val="28"/>
                <w:lang w:val="pt-BR"/>
              </w:rPr>
              <w:t>1</w:t>
            </w:r>
            <w:r w:rsidRPr="008C73F8">
              <w:rPr>
                <w:rFonts w:ascii="Times New Roman" w:hAnsi="Times New Roman"/>
                <w:bCs/>
                <w:szCs w:val="28"/>
                <w:lang w:val="vi-VN"/>
              </w:rPr>
              <w:t xml:space="preserve"> trong sách trang </w:t>
            </w:r>
            <w:r w:rsidRPr="00270B34">
              <w:rPr>
                <w:rFonts w:ascii="Times New Roman" w:hAnsi="Times New Roman"/>
                <w:bCs/>
                <w:szCs w:val="28"/>
                <w:lang w:val="pt-BR"/>
              </w:rPr>
              <w:t>58</w:t>
            </w:r>
            <w:r w:rsidRPr="008C73F8">
              <w:rPr>
                <w:rFonts w:ascii="Times New Roman" w:hAnsi="Times New Roman"/>
                <w:bCs/>
                <w:szCs w:val="28"/>
                <w:lang w:val="vi-VN"/>
              </w:rPr>
              <w:t>.</w:t>
            </w:r>
          </w:p>
          <w:p w:rsidR="00270B34" w:rsidRPr="008C73F8" w:rsidRDefault="00270B34" w:rsidP="003F4FBF">
            <w:pPr>
              <w:jc w:val="both"/>
              <w:rPr>
                <w:rFonts w:ascii="Times New Roman" w:hAnsi="Times New Roman"/>
                <w:szCs w:val="28"/>
                <w:lang w:val="vi-VN"/>
              </w:rPr>
            </w:pPr>
            <w:r w:rsidRPr="00270B34">
              <w:rPr>
                <w:rFonts w:ascii="Times New Roman" w:hAnsi="Times New Roman"/>
                <w:bCs/>
                <w:szCs w:val="28"/>
                <w:lang w:val="pt-BR"/>
              </w:rPr>
              <w:t xml:space="preserve">- </w:t>
            </w:r>
            <w:r w:rsidRPr="008C73F8">
              <w:rPr>
                <w:rFonts w:ascii="Times New Roman" w:hAnsi="Times New Roman"/>
                <w:bCs/>
                <w:szCs w:val="28"/>
                <w:lang w:val="vi-VN"/>
              </w:rPr>
              <w:t>HS trả lời: Mục tiêu chúng ta cần đạt là:</w:t>
            </w:r>
            <w:r w:rsidRPr="008C73F8">
              <w:rPr>
                <w:rFonts w:ascii="Times New Roman" w:hAnsi="Times New Roman"/>
                <w:szCs w:val="28"/>
                <w:lang w:val="vi-VN"/>
              </w:rPr>
              <w:t xml:space="preserve"> HS biết</w:t>
            </w:r>
            <w:r w:rsidRPr="00270B34">
              <w:rPr>
                <w:rFonts w:ascii="Times New Roman" w:hAnsi="Times New Roman"/>
                <w:bCs/>
                <w:szCs w:val="28"/>
                <w:lang w:val="pt-BR"/>
              </w:rPr>
              <w:t xml:space="preserve"> cách lên thực đơn đủ chất dinh dưỡng phù hợp chỉ tiêu cho bữa cơm gia đình .</w:t>
            </w:r>
          </w:p>
          <w:p w:rsidR="00270B34" w:rsidRPr="00270B34" w:rsidRDefault="00270B34" w:rsidP="003F4FBF">
            <w:pPr>
              <w:jc w:val="both"/>
              <w:rPr>
                <w:rFonts w:ascii="Times New Roman" w:hAnsi="Times New Roman"/>
                <w:szCs w:val="28"/>
                <w:lang w:val="pt-BR"/>
              </w:rPr>
            </w:pPr>
          </w:p>
          <w:p w:rsidR="00270B34" w:rsidRPr="00270B34" w:rsidRDefault="00270B34" w:rsidP="003F4FBF">
            <w:pPr>
              <w:jc w:val="both"/>
              <w:rPr>
                <w:rFonts w:ascii="Times New Roman" w:hAnsi="Times New Roman"/>
                <w:bCs/>
                <w:szCs w:val="28"/>
                <w:lang w:val="pt-BR"/>
              </w:rPr>
            </w:pPr>
            <w:r w:rsidRPr="00270B34">
              <w:rPr>
                <w:rFonts w:ascii="Times New Roman" w:hAnsi="Times New Roman"/>
                <w:bCs/>
                <w:szCs w:val="28"/>
                <w:lang w:val="pt-BR"/>
              </w:rPr>
              <w:t xml:space="preserve">- 2 hs đọc YC </w:t>
            </w:r>
          </w:p>
          <w:p w:rsidR="00270B34" w:rsidRPr="00270B34" w:rsidRDefault="00270B34" w:rsidP="003F4FBF">
            <w:pPr>
              <w:jc w:val="both"/>
              <w:rPr>
                <w:rFonts w:ascii="Times New Roman" w:hAnsi="Times New Roman"/>
                <w:bCs/>
                <w:szCs w:val="28"/>
                <w:lang w:val="pt-BR"/>
              </w:rPr>
            </w:pPr>
            <w:r w:rsidRPr="00270B34">
              <w:rPr>
                <w:rFonts w:ascii="Times New Roman" w:hAnsi="Times New Roman"/>
                <w:bCs/>
                <w:szCs w:val="28"/>
                <w:lang w:val="pt-BR"/>
              </w:rPr>
              <w:t>- Đọc lại bài 7 SGK khoa học lớp 4 và tìm hiểu về sự cân đối dinh dưỡng cho bữa ăn hằng ngày</w:t>
            </w:r>
          </w:p>
          <w:p w:rsidR="00270B34" w:rsidRPr="00270B34" w:rsidRDefault="00270B34" w:rsidP="003F4FBF">
            <w:pPr>
              <w:jc w:val="both"/>
              <w:rPr>
                <w:rFonts w:ascii="Times New Roman" w:hAnsi="Times New Roman"/>
                <w:bCs/>
                <w:szCs w:val="28"/>
                <w:lang w:val="pt-BR"/>
              </w:rPr>
            </w:pPr>
            <w:r w:rsidRPr="00270B34">
              <w:rPr>
                <w:rFonts w:ascii="Times New Roman" w:hAnsi="Times New Roman"/>
                <w:bCs/>
                <w:szCs w:val="28"/>
                <w:lang w:val="pt-BR"/>
              </w:rPr>
              <w:t>- HS thảo luận nhóm 3 – 4 trả lời câu hỏi</w:t>
            </w:r>
          </w:p>
          <w:p w:rsidR="00270B34" w:rsidRPr="00270B34" w:rsidRDefault="00270B34" w:rsidP="003F4FBF">
            <w:pPr>
              <w:jc w:val="both"/>
              <w:rPr>
                <w:rFonts w:ascii="Times New Roman" w:hAnsi="Times New Roman"/>
                <w:bCs/>
                <w:szCs w:val="28"/>
                <w:lang w:val="pt-BR"/>
              </w:rPr>
            </w:pPr>
            <w:r w:rsidRPr="00270B34">
              <w:rPr>
                <w:rFonts w:ascii="Times New Roman" w:hAnsi="Times New Roman"/>
                <w:bCs/>
                <w:szCs w:val="28"/>
                <w:lang w:val="pt-BR"/>
              </w:rPr>
              <w:t>- Ăn hạn chế muối, ăn ít đường, .....</w:t>
            </w:r>
          </w:p>
          <w:p w:rsidR="00270B34" w:rsidRPr="00270B34" w:rsidRDefault="00270B34" w:rsidP="003F4FBF">
            <w:pPr>
              <w:jc w:val="both"/>
              <w:rPr>
                <w:rFonts w:ascii="Times New Roman" w:hAnsi="Times New Roman"/>
                <w:bCs/>
                <w:szCs w:val="28"/>
                <w:lang w:val="pt-BR"/>
              </w:rPr>
            </w:pPr>
          </w:p>
          <w:p w:rsidR="00270B34" w:rsidRPr="00270B34" w:rsidRDefault="00270B34" w:rsidP="003F4FBF">
            <w:pPr>
              <w:jc w:val="both"/>
              <w:rPr>
                <w:rFonts w:ascii="Times New Roman" w:eastAsia="Calibri" w:hAnsi="Times New Roman"/>
                <w:bCs/>
                <w:szCs w:val="28"/>
                <w:lang w:val="pt-BR"/>
              </w:rPr>
            </w:pPr>
            <w:r w:rsidRPr="00270B34">
              <w:rPr>
                <w:rFonts w:ascii="Times New Roman" w:eastAsia="Calibri" w:hAnsi="Times New Roman"/>
                <w:bCs/>
                <w:szCs w:val="28"/>
                <w:lang w:val="pt-BR"/>
              </w:rPr>
              <w:t xml:space="preserve">- Đại diện HS trình bày </w:t>
            </w:r>
          </w:p>
          <w:p w:rsidR="00270B34" w:rsidRPr="00270B34" w:rsidRDefault="00270B34" w:rsidP="003F4FBF">
            <w:pPr>
              <w:jc w:val="both"/>
              <w:rPr>
                <w:rFonts w:ascii="Times New Roman" w:eastAsia="Calibri" w:hAnsi="Times New Roman"/>
                <w:bCs/>
                <w:szCs w:val="28"/>
                <w:lang w:val="pt-BR"/>
              </w:rPr>
            </w:pPr>
            <w:r w:rsidRPr="00270B34">
              <w:rPr>
                <w:rFonts w:ascii="Times New Roman" w:eastAsia="Calibri" w:hAnsi="Times New Roman"/>
                <w:bCs/>
                <w:szCs w:val="28"/>
                <w:lang w:val="pt-BR"/>
              </w:rPr>
              <w:t>- Nhận xét</w:t>
            </w:r>
          </w:p>
          <w:p w:rsidR="00270B34" w:rsidRPr="00270B34" w:rsidRDefault="00270B34" w:rsidP="003F4FBF">
            <w:pPr>
              <w:jc w:val="both"/>
              <w:rPr>
                <w:rFonts w:ascii="Times New Roman" w:eastAsia="Calibri" w:hAnsi="Times New Roman"/>
                <w:bCs/>
                <w:szCs w:val="28"/>
                <w:lang w:val="pt-BR"/>
              </w:rPr>
            </w:pPr>
            <w:r w:rsidRPr="00270B34">
              <w:rPr>
                <w:rFonts w:ascii="Times New Roman" w:eastAsia="Calibri" w:hAnsi="Times New Roman"/>
                <w:bCs/>
                <w:szCs w:val="28"/>
                <w:lang w:val="pt-BR"/>
              </w:rPr>
              <w:t xml:space="preserve">- 1 HS đọc YC </w:t>
            </w:r>
          </w:p>
          <w:p w:rsidR="00270B34" w:rsidRPr="00270B34" w:rsidRDefault="00270B34" w:rsidP="003F4FBF">
            <w:pPr>
              <w:jc w:val="both"/>
              <w:rPr>
                <w:rFonts w:ascii="Times New Roman" w:hAnsi="Times New Roman"/>
                <w:bCs/>
                <w:szCs w:val="28"/>
                <w:lang w:val="pt-BR"/>
              </w:rPr>
            </w:pPr>
            <w:r w:rsidRPr="00270B34">
              <w:rPr>
                <w:rFonts w:ascii="Times New Roman" w:eastAsia="Calibri" w:hAnsi="Times New Roman"/>
                <w:bCs/>
                <w:szCs w:val="28"/>
                <w:lang w:val="pt-BR"/>
              </w:rPr>
              <w:t xml:space="preserve">- </w:t>
            </w:r>
            <w:r w:rsidRPr="00270B34">
              <w:rPr>
                <w:rFonts w:ascii="Times New Roman" w:hAnsi="Times New Roman"/>
                <w:bCs/>
                <w:szCs w:val="28"/>
                <w:lang w:val="pt-BR"/>
              </w:rPr>
              <w:t>Em hãy xây dựng thực đơn cân đối dinh dưỡng trong 2 bữa cơm hằng ngày cho gia đình bằng cách : Tự ghi các loại thực phẩm hoặc quan sát các thực phẩm SGK</w:t>
            </w:r>
          </w:p>
          <w:p w:rsidR="00270B34" w:rsidRPr="00270B34" w:rsidRDefault="00270B34" w:rsidP="003F4FBF">
            <w:pPr>
              <w:jc w:val="both"/>
              <w:rPr>
                <w:rFonts w:ascii="Times New Roman" w:hAnsi="Times New Roman"/>
                <w:bCs/>
                <w:szCs w:val="28"/>
                <w:lang w:val="pt-BR"/>
              </w:rPr>
            </w:pPr>
            <w:r w:rsidRPr="00270B34">
              <w:rPr>
                <w:rFonts w:ascii="Times New Roman" w:hAnsi="Times New Roman"/>
                <w:bCs/>
                <w:szCs w:val="28"/>
                <w:lang w:val="pt-BR"/>
              </w:rPr>
              <w:t>- HS cặp đôi xây dựng thực đơn cân đối dinh dưỡng trong 2 bữa cơm hằng ngày cho gia đình</w:t>
            </w:r>
          </w:p>
          <w:p w:rsidR="00270B34" w:rsidRPr="00270B34" w:rsidRDefault="00270B34" w:rsidP="003F4FBF">
            <w:pPr>
              <w:jc w:val="both"/>
              <w:rPr>
                <w:rFonts w:ascii="Times New Roman" w:eastAsia="Calibri" w:hAnsi="Times New Roman"/>
                <w:bCs/>
                <w:szCs w:val="28"/>
                <w:lang w:val="pt-BR"/>
              </w:rPr>
            </w:pPr>
            <w:r w:rsidRPr="00270B34">
              <w:rPr>
                <w:rFonts w:ascii="Times New Roman" w:eastAsia="Calibri" w:hAnsi="Times New Roman"/>
                <w:bCs/>
                <w:szCs w:val="28"/>
                <w:lang w:val="pt-BR"/>
              </w:rPr>
              <w:t xml:space="preserve">- Đại diện HS trình bày </w:t>
            </w:r>
          </w:p>
          <w:p w:rsidR="00270B34" w:rsidRPr="00270B34" w:rsidRDefault="00270B34" w:rsidP="003F4FBF">
            <w:pPr>
              <w:jc w:val="both"/>
              <w:rPr>
                <w:rFonts w:ascii="Times New Roman" w:eastAsia="Calibri" w:hAnsi="Times New Roman"/>
                <w:bCs/>
                <w:szCs w:val="28"/>
                <w:lang w:val="pt-BR"/>
              </w:rPr>
            </w:pPr>
            <w:r w:rsidRPr="00270B34">
              <w:rPr>
                <w:rFonts w:ascii="Times New Roman" w:eastAsia="Calibri" w:hAnsi="Times New Roman"/>
                <w:bCs/>
                <w:szCs w:val="28"/>
                <w:lang w:val="pt-BR"/>
              </w:rPr>
              <w:t xml:space="preserve">- Nhận xét </w:t>
            </w:r>
          </w:p>
          <w:p w:rsidR="00270B34" w:rsidRPr="00270B34" w:rsidRDefault="00270B34" w:rsidP="003F4FBF">
            <w:pPr>
              <w:autoSpaceDE w:val="0"/>
              <w:autoSpaceDN w:val="0"/>
              <w:adjustRightInd w:val="0"/>
              <w:jc w:val="both"/>
              <w:rPr>
                <w:rFonts w:ascii="Times New Roman" w:eastAsia="Calibri" w:hAnsi="Times New Roman"/>
                <w:bCs/>
                <w:szCs w:val="28"/>
                <w:lang w:val="pt-BR"/>
              </w:rPr>
            </w:pPr>
          </w:p>
          <w:p w:rsidR="00270B34" w:rsidRPr="00270B34" w:rsidRDefault="00270B34" w:rsidP="003F4FBF">
            <w:pPr>
              <w:autoSpaceDE w:val="0"/>
              <w:autoSpaceDN w:val="0"/>
              <w:adjustRightInd w:val="0"/>
              <w:jc w:val="both"/>
              <w:rPr>
                <w:rFonts w:ascii="Times New Roman" w:eastAsia="Calibri" w:hAnsi="Times New Roman"/>
                <w:bCs/>
                <w:szCs w:val="28"/>
                <w:lang w:val="pt-BR"/>
              </w:rPr>
            </w:pPr>
            <w:r w:rsidRPr="00270B34">
              <w:rPr>
                <w:rFonts w:ascii="Times New Roman" w:eastAsia="Calibri" w:hAnsi="Times New Roman"/>
                <w:bCs/>
                <w:szCs w:val="28"/>
                <w:lang w:val="pt-BR"/>
              </w:rPr>
              <w:t xml:space="preserve">- 1 HS đọc YC </w:t>
            </w:r>
          </w:p>
          <w:p w:rsidR="00270B34" w:rsidRPr="00270B34" w:rsidRDefault="00270B34" w:rsidP="003F4FBF">
            <w:pPr>
              <w:autoSpaceDE w:val="0"/>
              <w:autoSpaceDN w:val="0"/>
              <w:adjustRightInd w:val="0"/>
              <w:jc w:val="both"/>
              <w:rPr>
                <w:rFonts w:ascii="Times New Roman" w:eastAsia="Calibri" w:hAnsi="Times New Roman"/>
                <w:bCs/>
                <w:szCs w:val="28"/>
                <w:lang w:val="pt-BR"/>
              </w:rPr>
            </w:pPr>
            <w:r w:rsidRPr="00270B34">
              <w:rPr>
                <w:rFonts w:ascii="Times New Roman" w:eastAsia="Calibri" w:hAnsi="Times New Roman"/>
                <w:bCs/>
                <w:szCs w:val="28"/>
                <w:lang w:val="pt-BR"/>
              </w:rPr>
              <w:lastRenderedPageBreak/>
              <w:t>- Em trò chuyện với mẹ để hoàn thiện  thực đơn.</w:t>
            </w:r>
          </w:p>
          <w:p w:rsidR="00270B34" w:rsidRPr="00270B34" w:rsidRDefault="00270B34" w:rsidP="003F4FBF">
            <w:pPr>
              <w:autoSpaceDE w:val="0"/>
              <w:autoSpaceDN w:val="0"/>
              <w:adjustRightInd w:val="0"/>
              <w:jc w:val="both"/>
              <w:rPr>
                <w:rFonts w:ascii="Times New Roman" w:eastAsia="Calibri" w:hAnsi="Times New Roman"/>
                <w:bCs/>
                <w:szCs w:val="28"/>
                <w:lang w:val="pt-BR"/>
              </w:rPr>
            </w:pPr>
            <w:r w:rsidRPr="00270B34">
              <w:rPr>
                <w:rFonts w:ascii="Times New Roman" w:eastAsia="Calibri" w:hAnsi="Times New Roman"/>
                <w:bCs/>
                <w:szCs w:val="28"/>
                <w:lang w:val="pt-BR"/>
              </w:rPr>
              <w:t>- 2 HS nhận vai me, con thảo luận trò chuyện với nhau.</w:t>
            </w:r>
          </w:p>
          <w:p w:rsidR="00270B34" w:rsidRPr="00270B34" w:rsidRDefault="00270B34" w:rsidP="003F4FBF">
            <w:pPr>
              <w:jc w:val="both"/>
              <w:rPr>
                <w:rFonts w:ascii="Times New Roman" w:eastAsia="Calibri" w:hAnsi="Times New Roman"/>
                <w:bCs/>
                <w:szCs w:val="28"/>
                <w:lang w:val="pt-BR"/>
              </w:rPr>
            </w:pPr>
            <w:r w:rsidRPr="00270B34">
              <w:rPr>
                <w:rFonts w:ascii="Times New Roman" w:eastAsia="Calibri" w:hAnsi="Times New Roman"/>
                <w:bCs/>
                <w:szCs w:val="28"/>
                <w:lang w:val="pt-BR"/>
              </w:rPr>
              <w:t xml:space="preserve">- Đại diện HS trình bày </w:t>
            </w:r>
          </w:p>
          <w:p w:rsidR="00270B34" w:rsidRPr="00270B34" w:rsidRDefault="00270B34" w:rsidP="003F4FBF">
            <w:pPr>
              <w:jc w:val="both"/>
              <w:rPr>
                <w:rFonts w:ascii="Times New Roman" w:eastAsia="Calibri" w:hAnsi="Times New Roman"/>
                <w:bCs/>
                <w:szCs w:val="28"/>
                <w:lang w:val="pt-BR"/>
              </w:rPr>
            </w:pPr>
            <w:r w:rsidRPr="00270B34">
              <w:rPr>
                <w:rFonts w:ascii="Times New Roman" w:eastAsia="Calibri" w:hAnsi="Times New Roman"/>
                <w:bCs/>
                <w:szCs w:val="28"/>
                <w:lang w:val="pt-BR"/>
              </w:rPr>
              <w:t xml:space="preserve">- Nhận xét </w:t>
            </w:r>
          </w:p>
          <w:p w:rsidR="00270B34" w:rsidRPr="00270B34" w:rsidRDefault="00270B34" w:rsidP="003F4FBF">
            <w:pPr>
              <w:autoSpaceDE w:val="0"/>
              <w:autoSpaceDN w:val="0"/>
              <w:adjustRightInd w:val="0"/>
              <w:jc w:val="both"/>
              <w:rPr>
                <w:rFonts w:ascii="Times New Roman" w:eastAsia="Calibri" w:hAnsi="Times New Roman"/>
                <w:bCs/>
                <w:szCs w:val="28"/>
                <w:lang w:val="pt-BR"/>
              </w:rPr>
            </w:pPr>
          </w:p>
          <w:p w:rsidR="00270B34" w:rsidRPr="00270B34" w:rsidRDefault="00270B34" w:rsidP="003F4FBF">
            <w:pPr>
              <w:autoSpaceDE w:val="0"/>
              <w:autoSpaceDN w:val="0"/>
              <w:adjustRightInd w:val="0"/>
              <w:jc w:val="both"/>
              <w:rPr>
                <w:rFonts w:ascii="Times New Roman" w:eastAsia="Calibri" w:hAnsi="Times New Roman"/>
                <w:bCs/>
                <w:szCs w:val="28"/>
                <w:lang w:val="pt-BR"/>
              </w:rPr>
            </w:pPr>
          </w:p>
          <w:p w:rsidR="00270B34" w:rsidRPr="00270B34" w:rsidRDefault="00270B34" w:rsidP="003F4FBF">
            <w:pPr>
              <w:autoSpaceDE w:val="0"/>
              <w:autoSpaceDN w:val="0"/>
              <w:adjustRightInd w:val="0"/>
              <w:jc w:val="both"/>
              <w:rPr>
                <w:rFonts w:ascii="Times New Roman" w:eastAsia="Calibri" w:hAnsi="Times New Roman"/>
                <w:bCs/>
                <w:szCs w:val="28"/>
                <w:lang w:val="pt-BR"/>
              </w:rPr>
            </w:pPr>
          </w:p>
          <w:p w:rsidR="00270B34" w:rsidRPr="00270B34" w:rsidRDefault="00270B34" w:rsidP="003F4FBF">
            <w:pPr>
              <w:autoSpaceDE w:val="0"/>
              <w:autoSpaceDN w:val="0"/>
              <w:adjustRightInd w:val="0"/>
              <w:jc w:val="both"/>
              <w:rPr>
                <w:rFonts w:ascii="Times New Roman" w:eastAsia="Calibri" w:hAnsi="Times New Roman"/>
                <w:bCs/>
                <w:szCs w:val="28"/>
                <w:lang w:val="pt-BR"/>
              </w:rPr>
            </w:pPr>
          </w:p>
          <w:p w:rsidR="00270B34" w:rsidRPr="00270B34" w:rsidRDefault="00270B34" w:rsidP="003F4FBF">
            <w:pPr>
              <w:autoSpaceDE w:val="0"/>
              <w:autoSpaceDN w:val="0"/>
              <w:adjustRightInd w:val="0"/>
              <w:jc w:val="both"/>
              <w:rPr>
                <w:rFonts w:ascii="Times New Roman" w:eastAsia="Calibri" w:hAnsi="Times New Roman"/>
                <w:bCs/>
                <w:szCs w:val="28"/>
                <w:lang w:val="pt-BR"/>
              </w:rPr>
            </w:pPr>
          </w:p>
        </w:tc>
      </w:tr>
    </w:tbl>
    <w:p w:rsidR="006957FC" w:rsidRPr="006957FC" w:rsidRDefault="006957FC" w:rsidP="006957FC">
      <w:pPr>
        <w:ind w:left="-140" w:right="4"/>
        <w:rPr>
          <w:rFonts w:ascii="Times New Roman" w:hAnsi="Times New Roman"/>
          <w:b/>
          <w:bCs/>
          <w:color w:val="FF00FF"/>
          <w:szCs w:val="28"/>
          <w:lang w:val="pt-BR"/>
        </w:rPr>
      </w:pPr>
      <w:r>
        <w:rPr>
          <w:rFonts w:ascii="Times New Roman" w:hAnsi="Times New Roman"/>
          <w:b/>
          <w:bCs/>
          <w:szCs w:val="28"/>
          <w:lang w:val="vi-VN"/>
        </w:rPr>
        <w:lastRenderedPageBreak/>
        <w:t xml:space="preserve">Tiết </w:t>
      </w:r>
      <w:r w:rsidR="00AA3E53">
        <w:rPr>
          <w:rFonts w:ascii="Times New Roman" w:hAnsi="Times New Roman"/>
          <w:b/>
          <w:bCs/>
          <w:szCs w:val="28"/>
          <w:lang w:val="pt-BR"/>
        </w:rPr>
        <w:t>25</w:t>
      </w:r>
      <w:r>
        <w:rPr>
          <w:rFonts w:ascii="Times New Roman" w:hAnsi="Times New Roman"/>
          <w:b/>
          <w:bCs/>
          <w:szCs w:val="28"/>
          <w:lang w:val="vi-VN"/>
        </w:rPr>
        <w:t xml:space="preserve">:                 </w:t>
      </w:r>
      <w:r w:rsidR="00A32FAA">
        <w:rPr>
          <w:rFonts w:ascii="Times New Roman" w:hAnsi="Times New Roman"/>
          <w:b/>
          <w:bCs/>
          <w:szCs w:val="28"/>
          <w:lang w:val="vi-VN"/>
        </w:rPr>
        <w:t xml:space="preserve">                          </w:t>
      </w:r>
      <w:r>
        <w:rPr>
          <w:rFonts w:ascii="Times New Roman" w:hAnsi="Times New Roman"/>
          <w:b/>
          <w:bCs/>
          <w:szCs w:val="28"/>
          <w:lang w:val="vi-VN"/>
        </w:rPr>
        <w:t>Trải nghiệm sáng tạo</w:t>
      </w:r>
    </w:p>
    <w:p w:rsidR="006957FC" w:rsidRDefault="006957FC" w:rsidP="006957FC">
      <w:pPr>
        <w:ind w:left="-140" w:right="4"/>
        <w:jc w:val="center"/>
        <w:rPr>
          <w:rFonts w:ascii="Times New Roman" w:hAnsi="Times New Roman"/>
          <w:b/>
          <w:bCs/>
          <w:szCs w:val="28"/>
          <w:lang w:val="vi-VN"/>
        </w:rPr>
      </w:pPr>
      <w:r>
        <w:rPr>
          <w:rFonts w:ascii="Times New Roman" w:hAnsi="Times New Roman"/>
          <w:b/>
          <w:bCs/>
          <w:szCs w:val="28"/>
          <w:lang w:val="vi-VN"/>
        </w:rPr>
        <w:t xml:space="preserve">BÀI </w:t>
      </w:r>
      <w:r w:rsidRPr="006957FC">
        <w:rPr>
          <w:rFonts w:ascii="Times New Roman" w:hAnsi="Times New Roman"/>
          <w:b/>
          <w:bCs/>
          <w:szCs w:val="28"/>
          <w:lang w:val="pt-BR"/>
        </w:rPr>
        <w:t xml:space="preserve">7 : ĐI CHỢ CÙNG MẸ </w:t>
      </w:r>
      <w:r>
        <w:rPr>
          <w:rFonts w:ascii="Times New Roman" w:hAnsi="Times New Roman"/>
          <w:b/>
          <w:bCs/>
          <w:szCs w:val="28"/>
          <w:lang w:val="vi-VN"/>
        </w:rPr>
        <w:t xml:space="preserve"> ( TIẾT </w:t>
      </w:r>
      <w:r w:rsidRPr="006957FC">
        <w:rPr>
          <w:rFonts w:ascii="Times New Roman" w:hAnsi="Times New Roman"/>
          <w:b/>
          <w:bCs/>
          <w:szCs w:val="28"/>
          <w:lang w:val="pt-BR"/>
        </w:rPr>
        <w:t>3</w:t>
      </w:r>
      <w:r>
        <w:rPr>
          <w:rFonts w:ascii="Times New Roman" w:hAnsi="Times New Roman"/>
          <w:b/>
          <w:bCs/>
          <w:szCs w:val="28"/>
          <w:lang w:val="vi-VN"/>
        </w:rPr>
        <w:t>)</w:t>
      </w:r>
    </w:p>
    <w:p w:rsidR="006957FC" w:rsidRDefault="006957FC" w:rsidP="006957FC">
      <w:pPr>
        <w:rPr>
          <w:rFonts w:ascii="Times New Roman" w:hAnsi="Times New Roman"/>
          <w:szCs w:val="28"/>
          <w:lang w:val="vi-VN"/>
        </w:rPr>
      </w:pPr>
      <w:r>
        <w:rPr>
          <w:rFonts w:ascii="Times New Roman" w:hAnsi="Times New Roman"/>
          <w:b/>
          <w:bCs/>
          <w:szCs w:val="28"/>
          <w:u w:val="single"/>
          <w:lang w:val="vi-VN"/>
        </w:rPr>
        <w:t>A. Mục tiêu</w:t>
      </w:r>
      <w:r>
        <w:rPr>
          <w:rFonts w:ascii="Times New Roman" w:hAnsi="Times New Roman"/>
          <w:szCs w:val="28"/>
          <w:lang w:val="vi-VN"/>
        </w:rPr>
        <w:t xml:space="preserve"> :</w:t>
      </w:r>
    </w:p>
    <w:p w:rsidR="006957FC" w:rsidRPr="006957FC" w:rsidRDefault="006957FC" w:rsidP="006957FC">
      <w:pPr>
        <w:ind w:firstLine="720"/>
        <w:jc w:val="both"/>
        <w:rPr>
          <w:rFonts w:ascii="Times New Roman" w:hAnsi="Times New Roman"/>
          <w:bCs/>
          <w:szCs w:val="28"/>
          <w:lang w:val="vi-VN"/>
        </w:rPr>
      </w:pPr>
      <w:r>
        <w:rPr>
          <w:rFonts w:ascii="Times New Roman" w:hAnsi="Times New Roman"/>
          <w:szCs w:val="28"/>
          <w:lang w:val="vi-VN"/>
        </w:rPr>
        <w:t>- HS biết</w:t>
      </w:r>
      <w:r w:rsidRPr="006957FC">
        <w:rPr>
          <w:rFonts w:ascii="Times New Roman" w:hAnsi="Times New Roman"/>
          <w:bCs/>
          <w:szCs w:val="28"/>
          <w:lang w:val="vi-VN"/>
        </w:rPr>
        <w:t xml:space="preserve"> linh hoạt lựa chon thực hẩm tươi, ngon và phù hợp với số tiền mình có, biết kiềm chế những nhu cầu chưa phù hợp với điều kiện của mình.</w:t>
      </w:r>
    </w:p>
    <w:p w:rsidR="006957FC" w:rsidRPr="006957FC" w:rsidRDefault="006957FC" w:rsidP="006957FC">
      <w:pPr>
        <w:ind w:firstLine="720"/>
        <w:jc w:val="both"/>
        <w:rPr>
          <w:rFonts w:ascii="Times New Roman" w:hAnsi="Times New Roman"/>
          <w:szCs w:val="28"/>
          <w:lang w:val="vi-VN"/>
        </w:rPr>
      </w:pPr>
      <w:r>
        <w:rPr>
          <w:rFonts w:ascii="Times New Roman" w:hAnsi="Times New Roman"/>
          <w:szCs w:val="28"/>
          <w:lang w:val="vi-VN"/>
        </w:rPr>
        <w:t>-</w:t>
      </w:r>
      <w:r w:rsidRPr="006957FC">
        <w:rPr>
          <w:rFonts w:ascii="Times New Roman" w:hAnsi="Times New Roman"/>
          <w:bCs/>
          <w:szCs w:val="28"/>
          <w:lang w:val="vi-VN"/>
        </w:rPr>
        <w:t xml:space="preserve"> Linh hoạt lựa chon thực hẩm tươi, ngon và phù hợp với số tiền mình có, biết kiềm chế những nhu cầu chưa phù hợp với điều kiện của mình</w:t>
      </w:r>
      <w:r>
        <w:rPr>
          <w:rFonts w:ascii="Times New Roman" w:hAnsi="Times New Roman"/>
          <w:szCs w:val="28"/>
          <w:lang w:val="vi-VN"/>
        </w:rPr>
        <w:t xml:space="preserve"> </w:t>
      </w:r>
      <w:r w:rsidRPr="006957FC">
        <w:rPr>
          <w:rFonts w:ascii="Times New Roman" w:hAnsi="Times New Roman"/>
          <w:bCs/>
          <w:szCs w:val="28"/>
          <w:lang w:val="vi-VN"/>
        </w:rPr>
        <w:t>.</w:t>
      </w:r>
    </w:p>
    <w:p w:rsidR="006957FC" w:rsidRDefault="006957FC" w:rsidP="006957FC">
      <w:pPr>
        <w:ind w:firstLine="560"/>
        <w:rPr>
          <w:rFonts w:ascii="Times New Roman" w:hAnsi="Times New Roman"/>
          <w:szCs w:val="28"/>
          <w:lang w:val="vi-VN"/>
        </w:rPr>
      </w:pPr>
      <w:r w:rsidRPr="006957FC">
        <w:rPr>
          <w:rFonts w:ascii="Times New Roman" w:hAnsi="Times New Roman"/>
          <w:szCs w:val="28"/>
          <w:lang w:val="vi-VN"/>
        </w:rPr>
        <w:t xml:space="preserve">  </w:t>
      </w:r>
      <w:r>
        <w:rPr>
          <w:rFonts w:ascii="Times New Roman" w:hAnsi="Times New Roman"/>
          <w:szCs w:val="28"/>
          <w:lang w:val="vi-VN"/>
        </w:rPr>
        <w:t>-</w:t>
      </w:r>
      <w:r w:rsidRPr="006957FC">
        <w:rPr>
          <w:rFonts w:ascii="Times New Roman" w:hAnsi="Times New Roman"/>
          <w:szCs w:val="28"/>
          <w:lang w:val="vi-VN"/>
        </w:rPr>
        <w:t>Yêu thương và quý mến mọi người</w:t>
      </w:r>
      <w:r>
        <w:rPr>
          <w:rFonts w:ascii="Times New Roman" w:hAnsi="Times New Roman"/>
          <w:szCs w:val="28"/>
          <w:lang w:val="vi-VN"/>
        </w:rPr>
        <w:t>.</w:t>
      </w:r>
    </w:p>
    <w:p w:rsidR="006957FC" w:rsidRDefault="006957FC" w:rsidP="006957FC">
      <w:pPr>
        <w:ind w:firstLine="560"/>
        <w:rPr>
          <w:rFonts w:ascii="Times New Roman" w:hAnsi="Times New Roman"/>
          <w:szCs w:val="28"/>
          <w:lang w:val="vi-VN"/>
        </w:rPr>
      </w:pPr>
      <w:r>
        <w:rPr>
          <w:rFonts w:ascii="Times New Roman" w:hAnsi="Times New Roman"/>
          <w:szCs w:val="28"/>
          <w:lang w:val="vi-VN"/>
        </w:rPr>
        <w:t xml:space="preserve">- GV : </w:t>
      </w:r>
      <w:r w:rsidRPr="006957FC">
        <w:rPr>
          <w:rFonts w:ascii="Times New Roman" w:hAnsi="Times New Roman"/>
          <w:szCs w:val="28"/>
          <w:lang w:val="vi-VN"/>
        </w:rPr>
        <w:t>tranh rau, quả</w:t>
      </w:r>
      <w:r>
        <w:rPr>
          <w:rFonts w:ascii="Times New Roman" w:hAnsi="Times New Roman"/>
          <w:szCs w:val="28"/>
          <w:lang w:val="vi-VN"/>
        </w:rPr>
        <w:t>.</w:t>
      </w:r>
    </w:p>
    <w:p w:rsidR="006957FC" w:rsidRDefault="006957FC" w:rsidP="006957FC">
      <w:pPr>
        <w:ind w:firstLine="560"/>
        <w:rPr>
          <w:rFonts w:ascii="Times New Roman" w:hAnsi="Times New Roman"/>
          <w:szCs w:val="28"/>
          <w:lang w:val="vi-VN"/>
        </w:rPr>
      </w:pPr>
      <w:r>
        <w:rPr>
          <w:rFonts w:ascii="Times New Roman" w:hAnsi="Times New Roman"/>
          <w:szCs w:val="28"/>
          <w:lang w:val="vi-VN"/>
        </w:rPr>
        <w:t xml:space="preserve">- HS: SGK. </w:t>
      </w:r>
    </w:p>
    <w:p w:rsidR="006957FC" w:rsidRDefault="006957FC" w:rsidP="006957FC">
      <w:pPr>
        <w:rPr>
          <w:rFonts w:ascii="Times New Roman" w:hAnsi="Times New Roman"/>
          <w:szCs w:val="28"/>
          <w:u w:val="single"/>
          <w:lang w:val="vi-VN"/>
        </w:rPr>
      </w:pPr>
      <w:r>
        <w:rPr>
          <w:rFonts w:ascii="Times New Roman" w:hAnsi="Times New Roman"/>
          <w:b/>
          <w:bCs/>
          <w:szCs w:val="28"/>
          <w:u w:val="single"/>
          <w:lang w:val="vi-VN"/>
        </w:rPr>
        <w:t>C. Các hoạt động dạy - học</w:t>
      </w:r>
      <w:r>
        <w:rPr>
          <w:rFonts w:ascii="Times New Roman" w:hAnsi="Times New Roman"/>
          <w:szCs w:val="28"/>
          <w:lang w:val="vi-VN"/>
        </w:rPr>
        <w:t xml:space="preserve"> :</w:t>
      </w:r>
      <w:r>
        <w:rPr>
          <w:rFonts w:ascii="Times New Roman" w:hAnsi="Times New Roman"/>
          <w:szCs w:val="28"/>
          <w:u w:val="single"/>
          <w:lang w:val="vi-VN"/>
        </w:rPr>
        <w:t xml:space="preserve">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324"/>
      </w:tblGrid>
      <w:tr w:rsidR="006957FC" w:rsidRPr="006957FC" w:rsidTr="003F4FBF">
        <w:tc>
          <w:tcPr>
            <w:tcW w:w="2552" w:type="pct"/>
            <w:tcBorders>
              <w:top w:val="single" w:sz="4" w:space="0" w:color="auto"/>
              <w:left w:val="single" w:sz="4" w:space="0" w:color="auto"/>
              <w:bottom w:val="single" w:sz="4" w:space="0" w:color="auto"/>
              <w:right w:val="single" w:sz="4" w:space="0" w:color="auto"/>
            </w:tcBorders>
          </w:tcPr>
          <w:p w:rsidR="006957FC" w:rsidRDefault="006957FC" w:rsidP="003F4FBF">
            <w:pPr>
              <w:jc w:val="both"/>
              <w:rPr>
                <w:rFonts w:ascii="Times New Roman" w:hAnsi="Times New Roman"/>
                <w:b/>
                <w:szCs w:val="28"/>
                <w:lang w:val="vi-VN"/>
              </w:rPr>
            </w:pPr>
            <w:r>
              <w:rPr>
                <w:rFonts w:ascii="Times New Roman" w:hAnsi="Times New Roman"/>
                <w:b/>
                <w:szCs w:val="28"/>
                <w:lang w:val="vi-VN"/>
              </w:rPr>
              <w:t>I</w:t>
            </w:r>
            <w:r>
              <w:rPr>
                <w:rFonts w:ascii="Times New Roman" w:hAnsi="Times New Roman"/>
                <w:b/>
                <w:szCs w:val="28"/>
                <w:u w:val="single"/>
                <w:lang w:val="vi-VN"/>
              </w:rPr>
              <w:t>.Phần khởi động</w:t>
            </w:r>
            <w:r>
              <w:rPr>
                <w:rFonts w:ascii="Times New Roman" w:hAnsi="Times New Roman"/>
                <w:b/>
                <w:szCs w:val="28"/>
                <w:lang w:val="vi-VN"/>
              </w:rPr>
              <w:t xml:space="preserve">  ( 5’)</w:t>
            </w:r>
          </w:p>
          <w:p w:rsidR="006957FC" w:rsidRDefault="006957FC" w:rsidP="003F4FBF">
            <w:pPr>
              <w:jc w:val="both"/>
              <w:rPr>
                <w:rFonts w:ascii="Times New Roman" w:hAnsi="Times New Roman"/>
                <w:szCs w:val="28"/>
                <w:lang w:val="vi-VN"/>
              </w:rPr>
            </w:pPr>
            <w:r>
              <w:rPr>
                <w:rFonts w:ascii="Times New Roman" w:hAnsi="Times New Roman"/>
                <w:b/>
                <w:szCs w:val="28"/>
                <w:lang w:val="vi-VN"/>
              </w:rPr>
              <w:t xml:space="preserve">- </w:t>
            </w:r>
            <w:r>
              <w:rPr>
                <w:rFonts w:ascii="Times New Roman" w:hAnsi="Times New Roman"/>
                <w:szCs w:val="28"/>
                <w:lang w:val="vi-VN"/>
              </w:rPr>
              <w:t>GV cho HS trả lời câu hỏi sau</w:t>
            </w:r>
          </w:p>
          <w:p w:rsidR="006957FC" w:rsidRDefault="006957FC" w:rsidP="003F4FBF">
            <w:pPr>
              <w:jc w:val="both"/>
              <w:rPr>
                <w:rFonts w:ascii="Times New Roman" w:hAnsi="Times New Roman"/>
                <w:szCs w:val="28"/>
                <w:lang w:val="vi-VN"/>
              </w:rPr>
            </w:pPr>
            <w:r>
              <w:rPr>
                <w:rFonts w:ascii="Times New Roman" w:hAnsi="Times New Roman"/>
                <w:szCs w:val="28"/>
                <w:lang w:val="vi-VN"/>
              </w:rPr>
              <w:t>- Em đã bao giờ l</w:t>
            </w:r>
            <w:r w:rsidRPr="008E3014">
              <w:rPr>
                <w:rFonts w:ascii="Times New Roman" w:hAnsi="Times New Roman"/>
                <w:szCs w:val="28"/>
                <w:lang w:val="vi-VN"/>
              </w:rPr>
              <w:t>ựa chọn thức ăn phù hợp với số tiền của em chưa</w:t>
            </w:r>
            <w:r>
              <w:rPr>
                <w:rFonts w:ascii="Times New Roman" w:hAnsi="Times New Roman"/>
                <w:szCs w:val="28"/>
                <w:lang w:val="vi-VN"/>
              </w:rPr>
              <w:t>?</w:t>
            </w:r>
          </w:p>
          <w:p w:rsidR="006957FC" w:rsidRPr="006957FC" w:rsidRDefault="006957FC" w:rsidP="003F4FBF">
            <w:pPr>
              <w:jc w:val="both"/>
              <w:rPr>
                <w:rFonts w:ascii="Times New Roman" w:hAnsi="Times New Roman"/>
                <w:szCs w:val="28"/>
                <w:lang w:val="vi-VN"/>
              </w:rPr>
            </w:pPr>
          </w:p>
          <w:p w:rsidR="006957FC" w:rsidRDefault="006957FC" w:rsidP="003F4FBF">
            <w:pPr>
              <w:jc w:val="both"/>
              <w:rPr>
                <w:rFonts w:ascii="Times New Roman" w:hAnsi="Times New Roman"/>
                <w:szCs w:val="28"/>
                <w:lang w:val="vi-VN"/>
              </w:rPr>
            </w:pPr>
            <w:r>
              <w:rPr>
                <w:rFonts w:ascii="Times New Roman" w:hAnsi="Times New Roman"/>
                <w:szCs w:val="28"/>
                <w:lang w:val="vi-VN"/>
              </w:rPr>
              <w:t>- Nếu không bao giờ l</w:t>
            </w:r>
            <w:r w:rsidRPr="008E3014">
              <w:rPr>
                <w:rFonts w:ascii="Times New Roman" w:hAnsi="Times New Roman"/>
                <w:szCs w:val="28"/>
                <w:lang w:val="vi-VN"/>
              </w:rPr>
              <w:t>ựa chọn thức ăn phù hợp với số tiền của em</w:t>
            </w:r>
            <w:r w:rsidRPr="006957FC">
              <w:rPr>
                <w:rFonts w:ascii="Times New Roman" w:hAnsi="Times New Roman"/>
                <w:bCs/>
                <w:szCs w:val="28"/>
                <w:lang w:val="vi-VN"/>
              </w:rPr>
              <w:t>.</w:t>
            </w:r>
            <w:r>
              <w:rPr>
                <w:rFonts w:ascii="Times New Roman" w:hAnsi="Times New Roman"/>
                <w:szCs w:val="28"/>
                <w:lang w:val="vi-VN"/>
              </w:rPr>
              <w:t>Bài học hôm nay giúp các em biết l</w:t>
            </w:r>
            <w:r w:rsidRPr="008E3014">
              <w:rPr>
                <w:rFonts w:ascii="Times New Roman" w:hAnsi="Times New Roman"/>
                <w:szCs w:val="28"/>
                <w:lang w:val="vi-VN"/>
              </w:rPr>
              <w:t>ựa chọn thức ăn phù hợp với số tiền của em</w:t>
            </w:r>
            <w:r w:rsidRPr="006957FC">
              <w:rPr>
                <w:rFonts w:ascii="Times New Roman" w:hAnsi="Times New Roman"/>
                <w:bCs/>
                <w:szCs w:val="28"/>
                <w:lang w:val="vi-VN"/>
              </w:rPr>
              <w:t>.</w:t>
            </w:r>
          </w:p>
          <w:p w:rsidR="006957FC" w:rsidRDefault="006957FC" w:rsidP="003F4FBF">
            <w:pPr>
              <w:ind w:right="-51"/>
              <w:jc w:val="both"/>
              <w:rPr>
                <w:rFonts w:ascii="Times New Roman" w:hAnsi="Times New Roman"/>
                <w:szCs w:val="28"/>
                <w:lang w:val="vi-VN"/>
              </w:rPr>
            </w:pPr>
            <w:r>
              <w:rPr>
                <w:rFonts w:ascii="Times New Roman" w:hAnsi="Times New Roman"/>
                <w:szCs w:val="28"/>
                <w:lang w:val="vi-VN"/>
              </w:rPr>
              <w:t>-  ghi đầu bài lên bảng.</w:t>
            </w:r>
          </w:p>
          <w:p w:rsidR="006957FC" w:rsidRDefault="006957FC" w:rsidP="003F4FBF">
            <w:pPr>
              <w:jc w:val="both"/>
              <w:rPr>
                <w:rFonts w:ascii="Times New Roman" w:hAnsi="Times New Roman"/>
                <w:b/>
                <w:szCs w:val="28"/>
                <w:lang w:val="vi-VN"/>
              </w:rPr>
            </w:pPr>
            <w:r>
              <w:rPr>
                <w:rFonts w:ascii="Times New Roman" w:hAnsi="Times New Roman"/>
                <w:b/>
                <w:szCs w:val="28"/>
                <w:lang w:val="vi-VN"/>
              </w:rPr>
              <w:t>II.</w:t>
            </w:r>
            <w:r>
              <w:rPr>
                <w:rFonts w:ascii="Times New Roman" w:hAnsi="Times New Roman"/>
                <w:b/>
                <w:szCs w:val="28"/>
                <w:u w:val="single"/>
                <w:lang w:val="vi-VN"/>
              </w:rPr>
              <w:t>Phần phát triển bài</w:t>
            </w:r>
            <w:r>
              <w:rPr>
                <w:rFonts w:ascii="Times New Roman" w:hAnsi="Times New Roman"/>
                <w:b/>
                <w:szCs w:val="28"/>
                <w:lang w:val="vi-VN"/>
              </w:rPr>
              <w:t xml:space="preserve">  (27’ )</w:t>
            </w:r>
          </w:p>
          <w:p w:rsidR="006957FC" w:rsidRPr="006957FC" w:rsidRDefault="006957FC" w:rsidP="003F4FBF">
            <w:pPr>
              <w:jc w:val="both"/>
              <w:rPr>
                <w:rFonts w:ascii="Times New Roman" w:hAnsi="Times New Roman"/>
                <w:b/>
                <w:bCs/>
                <w:szCs w:val="28"/>
                <w:lang w:val="vi-VN"/>
              </w:rPr>
            </w:pPr>
            <w:r w:rsidRPr="006957FC">
              <w:rPr>
                <w:rFonts w:ascii="Times New Roman" w:hAnsi="Times New Roman"/>
                <w:bCs/>
                <w:szCs w:val="28"/>
                <w:lang w:val="vi-VN"/>
              </w:rPr>
              <w:t xml:space="preserve"> </w:t>
            </w:r>
            <w:r>
              <w:rPr>
                <w:rFonts w:ascii="Times New Roman" w:hAnsi="Times New Roman"/>
                <w:b/>
                <w:bCs/>
                <w:szCs w:val="28"/>
                <w:lang w:val="vi-VN"/>
              </w:rPr>
              <w:t xml:space="preserve">Hoạt động </w:t>
            </w:r>
            <w:r w:rsidRPr="006957FC">
              <w:rPr>
                <w:rFonts w:ascii="Times New Roman" w:hAnsi="Times New Roman"/>
                <w:b/>
                <w:bCs/>
                <w:szCs w:val="28"/>
                <w:lang w:val="vi-VN"/>
              </w:rPr>
              <w:t xml:space="preserve">3: Tập  đi chợ cùng mẹ  </w:t>
            </w:r>
          </w:p>
          <w:p w:rsidR="006957FC" w:rsidRDefault="006957FC" w:rsidP="003F4FBF">
            <w:pPr>
              <w:jc w:val="both"/>
              <w:rPr>
                <w:rFonts w:ascii="Times New Roman" w:hAnsi="Times New Roman"/>
                <w:szCs w:val="28"/>
                <w:lang w:val="vi-VN"/>
              </w:rPr>
            </w:pPr>
            <w:r w:rsidRPr="006957FC">
              <w:rPr>
                <w:rFonts w:ascii="Times New Roman" w:hAnsi="Times New Roman"/>
                <w:bCs/>
                <w:szCs w:val="28"/>
                <w:lang w:val="vi-VN"/>
              </w:rPr>
              <w:t xml:space="preserve">Mục tiêu :  </w:t>
            </w:r>
            <w:r>
              <w:rPr>
                <w:rFonts w:ascii="Times New Roman" w:hAnsi="Times New Roman"/>
                <w:szCs w:val="28"/>
                <w:lang w:val="vi-VN"/>
              </w:rPr>
              <w:t>HS biết</w:t>
            </w:r>
            <w:r w:rsidRPr="006957FC">
              <w:rPr>
                <w:rFonts w:ascii="Times New Roman" w:hAnsi="Times New Roman"/>
                <w:bCs/>
                <w:szCs w:val="28"/>
                <w:lang w:val="vi-VN"/>
              </w:rPr>
              <w:t xml:space="preserve"> linh hoạt lựa chon thực hẩm tươi, ngon và phù hợp với số tiền mình có, biết kiềm chế những nhu cầu chưa phù hợp với điều kiện của mình.</w:t>
            </w:r>
          </w:p>
          <w:p w:rsidR="006957FC" w:rsidRDefault="006957FC" w:rsidP="003F4FBF">
            <w:pPr>
              <w:jc w:val="both"/>
              <w:rPr>
                <w:rFonts w:ascii="Times New Roman" w:hAnsi="Times New Roman"/>
                <w:szCs w:val="28"/>
                <w:lang w:val="vi-VN"/>
              </w:rPr>
            </w:pPr>
          </w:p>
          <w:p w:rsidR="006957FC" w:rsidRPr="006957FC" w:rsidRDefault="006957FC" w:rsidP="003F4FBF">
            <w:pPr>
              <w:jc w:val="both"/>
              <w:rPr>
                <w:rFonts w:ascii="Times New Roman" w:hAnsi="Times New Roman"/>
                <w:bCs/>
                <w:szCs w:val="28"/>
                <w:lang w:val="vi-VN"/>
              </w:rPr>
            </w:pPr>
            <w:r w:rsidRPr="006957FC">
              <w:rPr>
                <w:rFonts w:ascii="Times New Roman" w:hAnsi="Times New Roman"/>
                <w:bCs/>
                <w:szCs w:val="28"/>
                <w:lang w:val="vi-VN"/>
              </w:rPr>
              <w:t>- Gọi HS đọc mục tiêu 3</w:t>
            </w:r>
          </w:p>
          <w:p w:rsidR="006957FC" w:rsidRDefault="006957FC" w:rsidP="003F4FBF">
            <w:pPr>
              <w:jc w:val="both"/>
              <w:rPr>
                <w:rFonts w:ascii="Times New Roman" w:hAnsi="Times New Roman"/>
                <w:bCs/>
                <w:szCs w:val="28"/>
                <w:lang w:val="fr-FR"/>
              </w:rPr>
            </w:pPr>
            <w:r>
              <w:rPr>
                <w:rFonts w:ascii="Times New Roman" w:hAnsi="Times New Roman"/>
                <w:bCs/>
                <w:szCs w:val="28"/>
                <w:lang w:val="fr-FR"/>
              </w:rPr>
              <w:t>- Mục tiêu phần 3 là gì ?</w:t>
            </w:r>
          </w:p>
          <w:p w:rsidR="006957FC" w:rsidRDefault="006957FC" w:rsidP="003F4FBF">
            <w:pPr>
              <w:jc w:val="both"/>
              <w:rPr>
                <w:rFonts w:ascii="Times New Roman" w:hAnsi="Times New Roman"/>
                <w:bCs/>
                <w:szCs w:val="28"/>
                <w:lang w:val="fr-FR"/>
              </w:rPr>
            </w:pPr>
          </w:p>
          <w:p w:rsidR="006957FC" w:rsidRDefault="006957FC" w:rsidP="003F4FBF">
            <w:pPr>
              <w:jc w:val="both"/>
              <w:rPr>
                <w:rFonts w:ascii="Times New Roman" w:hAnsi="Times New Roman"/>
                <w:bCs/>
                <w:szCs w:val="28"/>
                <w:lang w:val="fr-FR"/>
              </w:rPr>
            </w:pPr>
          </w:p>
          <w:p w:rsidR="006957FC" w:rsidRDefault="006957FC" w:rsidP="003F4FBF">
            <w:pPr>
              <w:jc w:val="both"/>
              <w:rPr>
                <w:rFonts w:ascii="Times New Roman" w:hAnsi="Times New Roman"/>
                <w:bCs/>
                <w:szCs w:val="28"/>
                <w:lang w:val="fr-FR"/>
              </w:rPr>
            </w:pPr>
          </w:p>
          <w:p w:rsidR="006957FC" w:rsidRDefault="006957FC" w:rsidP="003F4FBF">
            <w:pPr>
              <w:jc w:val="both"/>
              <w:rPr>
                <w:rFonts w:ascii="Times New Roman" w:hAnsi="Times New Roman"/>
                <w:bCs/>
                <w:szCs w:val="28"/>
                <w:lang w:val="fr-FR"/>
              </w:rPr>
            </w:pPr>
          </w:p>
          <w:p w:rsidR="006957FC" w:rsidRDefault="006957FC" w:rsidP="003F4FBF">
            <w:pPr>
              <w:jc w:val="both"/>
              <w:rPr>
                <w:rFonts w:ascii="Times New Roman" w:hAnsi="Times New Roman"/>
                <w:b/>
                <w:bCs/>
                <w:szCs w:val="28"/>
                <w:u w:val="single"/>
                <w:lang w:val="fr-FR"/>
              </w:rPr>
            </w:pPr>
            <w:r>
              <w:rPr>
                <w:rFonts w:ascii="Times New Roman" w:hAnsi="Times New Roman"/>
                <w:b/>
                <w:bCs/>
                <w:szCs w:val="28"/>
                <w:u w:val="single"/>
                <w:lang w:val="fr-FR"/>
              </w:rPr>
              <w:t xml:space="preserve"> Bài 1</w:t>
            </w:r>
          </w:p>
          <w:p w:rsidR="006957FC" w:rsidRDefault="006957FC" w:rsidP="003F4FBF">
            <w:pPr>
              <w:jc w:val="both"/>
              <w:rPr>
                <w:rFonts w:ascii="Times New Roman" w:hAnsi="Times New Roman"/>
                <w:bCs/>
                <w:szCs w:val="28"/>
                <w:lang w:val="fr-FR"/>
              </w:rPr>
            </w:pPr>
            <w:r>
              <w:rPr>
                <w:rFonts w:ascii="Times New Roman" w:hAnsi="Times New Roman"/>
                <w:b/>
                <w:bCs/>
                <w:szCs w:val="28"/>
                <w:lang w:val="fr-FR"/>
              </w:rPr>
              <w:lastRenderedPageBreak/>
              <w:t xml:space="preserve">-  </w:t>
            </w:r>
            <w:r>
              <w:rPr>
                <w:rFonts w:ascii="Times New Roman" w:hAnsi="Times New Roman"/>
                <w:bCs/>
                <w:szCs w:val="28"/>
                <w:lang w:val="fr-FR"/>
              </w:rPr>
              <w:t xml:space="preserve">Cho đọc YC </w:t>
            </w:r>
          </w:p>
          <w:p w:rsidR="006957FC" w:rsidRDefault="006957FC" w:rsidP="003F4FBF">
            <w:pPr>
              <w:jc w:val="both"/>
              <w:rPr>
                <w:rFonts w:ascii="Times New Roman" w:hAnsi="Times New Roman"/>
                <w:bCs/>
                <w:szCs w:val="28"/>
                <w:lang w:val="fr-FR"/>
              </w:rPr>
            </w:pPr>
            <w:r>
              <w:rPr>
                <w:rFonts w:ascii="Times New Roman" w:hAnsi="Times New Roman"/>
                <w:bCs/>
                <w:szCs w:val="28"/>
                <w:lang w:val="fr-FR"/>
              </w:rPr>
              <w:t>- YC làm gì ?</w:t>
            </w:r>
          </w:p>
          <w:p w:rsidR="006957FC" w:rsidRDefault="006957FC" w:rsidP="003F4FBF">
            <w:pPr>
              <w:jc w:val="both"/>
              <w:rPr>
                <w:rFonts w:ascii="Times New Roman" w:hAnsi="Times New Roman"/>
                <w:bCs/>
                <w:szCs w:val="28"/>
                <w:lang w:val="fr-FR"/>
              </w:rPr>
            </w:pPr>
          </w:p>
          <w:p w:rsidR="006957FC" w:rsidRDefault="006957FC" w:rsidP="003F4FBF">
            <w:pPr>
              <w:jc w:val="both"/>
              <w:rPr>
                <w:rFonts w:ascii="Times New Roman" w:hAnsi="Times New Roman"/>
                <w:bCs/>
                <w:szCs w:val="28"/>
                <w:lang w:val="fr-FR"/>
              </w:rPr>
            </w:pPr>
          </w:p>
          <w:p w:rsidR="006957FC" w:rsidRDefault="006957FC" w:rsidP="003F4FBF">
            <w:pPr>
              <w:jc w:val="both"/>
              <w:rPr>
                <w:rFonts w:ascii="Times New Roman" w:hAnsi="Times New Roman"/>
                <w:bCs/>
                <w:szCs w:val="28"/>
                <w:lang w:val="fr-FR"/>
              </w:rPr>
            </w:pPr>
            <w:r>
              <w:rPr>
                <w:rFonts w:ascii="Times New Roman" w:hAnsi="Times New Roman"/>
                <w:bCs/>
                <w:szCs w:val="28"/>
                <w:lang w:val="fr-FR"/>
              </w:rPr>
              <w:t>-Cho HS thảo luận nhóm 3 – 4 trả lời câu hỏi</w:t>
            </w:r>
          </w:p>
          <w:p w:rsidR="006957FC" w:rsidRDefault="006957FC" w:rsidP="003F4FBF">
            <w:pPr>
              <w:jc w:val="both"/>
              <w:rPr>
                <w:rFonts w:ascii="Times New Roman" w:hAnsi="Times New Roman"/>
                <w:bCs/>
                <w:szCs w:val="28"/>
                <w:lang w:val="fr-FR"/>
              </w:rPr>
            </w:pPr>
          </w:p>
          <w:p w:rsidR="006957FC" w:rsidRDefault="006957FC" w:rsidP="003F4FBF">
            <w:pPr>
              <w:jc w:val="both"/>
              <w:rPr>
                <w:rFonts w:ascii="Times New Roman" w:hAnsi="Times New Roman"/>
                <w:bCs/>
                <w:szCs w:val="28"/>
                <w:lang w:val="fr-FR"/>
              </w:rPr>
            </w:pPr>
          </w:p>
          <w:p w:rsidR="006957FC" w:rsidRDefault="006957FC" w:rsidP="003F4FBF">
            <w:pPr>
              <w:jc w:val="both"/>
              <w:rPr>
                <w:rFonts w:ascii="Times New Roman" w:hAnsi="Times New Roman"/>
                <w:bCs/>
                <w:szCs w:val="28"/>
                <w:lang w:val="fr-FR"/>
              </w:rPr>
            </w:pPr>
            <w:r>
              <w:rPr>
                <w:rFonts w:ascii="Times New Roman" w:hAnsi="Times New Roman"/>
                <w:bCs/>
                <w:szCs w:val="28"/>
                <w:lang w:val="fr-FR"/>
              </w:rPr>
              <w:t>- Gv theo dõi giúp nhóm chậm tiến bộ</w:t>
            </w:r>
          </w:p>
          <w:p w:rsidR="006957FC" w:rsidRPr="00A54149" w:rsidRDefault="006957FC" w:rsidP="003F4FBF">
            <w:pPr>
              <w:jc w:val="both"/>
              <w:rPr>
                <w:rFonts w:ascii="Times New Roman" w:hAnsi="Times New Roman"/>
                <w:bCs/>
                <w:szCs w:val="28"/>
                <w:lang w:val="fr-FR"/>
              </w:rPr>
            </w:pPr>
            <w:r>
              <w:rPr>
                <w:rFonts w:ascii="Times New Roman" w:hAnsi="Times New Roman"/>
                <w:bCs/>
                <w:szCs w:val="28"/>
                <w:lang w:val="fr-FR"/>
              </w:rPr>
              <w:t xml:space="preserve">- GV nhận xét </w:t>
            </w:r>
            <w:r>
              <w:rPr>
                <w:rFonts w:ascii="Times New Roman" w:hAnsi="Times New Roman"/>
                <w:bCs/>
                <w:szCs w:val="28"/>
                <w:lang w:val="vi-VN"/>
              </w:rPr>
              <w:t>.</w:t>
            </w:r>
          </w:p>
          <w:p w:rsidR="006957FC" w:rsidRDefault="006957FC" w:rsidP="003F4FBF">
            <w:pPr>
              <w:jc w:val="both"/>
              <w:rPr>
                <w:rFonts w:ascii="Times New Roman" w:hAnsi="Times New Roman"/>
                <w:b/>
                <w:bCs/>
                <w:szCs w:val="28"/>
                <w:lang w:val="fr-FR"/>
              </w:rPr>
            </w:pPr>
            <w:r>
              <w:rPr>
                <w:rFonts w:ascii="Times New Roman" w:hAnsi="Times New Roman"/>
                <w:b/>
                <w:bCs/>
                <w:szCs w:val="28"/>
                <w:lang w:val="fr-FR"/>
              </w:rPr>
              <w:t>- Bài 2</w:t>
            </w:r>
          </w:p>
          <w:p w:rsidR="006957FC" w:rsidRDefault="006957FC" w:rsidP="003F4FBF">
            <w:pPr>
              <w:jc w:val="both"/>
              <w:rPr>
                <w:rFonts w:ascii="Times New Roman" w:hAnsi="Times New Roman"/>
                <w:bCs/>
                <w:szCs w:val="28"/>
                <w:lang w:val="fr-FR"/>
              </w:rPr>
            </w:pPr>
            <w:r>
              <w:rPr>
                <w:rFonts w:ascii="Times New Roman" w:hAnsi="Times New Roman"/>
                <w:b/>
                <w:bCs/>
                <w:szCs w:val="28"/>
                <w:lang w:val="fr-FR"/>
              </w:rPr>
              <w:t xml:space="preserve">- </w:t>
            </w:r>
            <w:r>
              <w:rPr>
                <w:rFonts w:ascii="Times New Roman" w:hAnsi="Times New Roman"/>
                <w:bCs/>
                <w:szCs w:val="28"/>
                <w:lang w:val="fr-FR"/>
              </w:rPr>
              <w:t xml:space="preserve">Cho đọc YC </w:t>
            </w:r>
          </w:p>
          <w:p w:rsidR="006957FC" w:rsidRDefault="006957FC" w:rsidP="003F4FBF">
            <w:pPr>
              <w:jc w:val="both"/>
              <w:rPr>
                <w:rFonts w:ascii="Times New Roman" w:hAnsi="Times New Roman"/>
                <w:bCs/>
                <w:szCs w:val="28"/>
                <w:lang w:val="fr-FR"/>
              </w:rPr>
            </w:pPr>
            <w:r>
              <w:rPr>
                <w:rFonts w:ascii="Times New Roman" w:hAnsi="Times New Roman"/>
                <w:bCs/>
                <w:szCs w:val="28"/>
                <w:lang w:val="fr-FR"/>
              </w:rPr>
              <w:t>- YC làm gì ?</w:t>
            </w:r>
          </w:p>
          <w:p w:rsidR="006957FC" w:rsidRDefault="006957FC" w:rsidP="003F4FBF">
            <w:pPr>
              <w:jc w:val="both"/>
              <w:rPr>
                <w:rFonts w:ascii="Times New Roman" w:hAnsi="Times New Roman"/>
                <w:bCs/>
                <w:szCs w:val="28"/>
                <w:lang w:val="fr-FR"/>
              </w:rPr>
            </w:pPr>
            <w:r>
              <w:rPr>
                <w:rFonts w:ascii="Times New Roman" w:hAnsi="Times New Roman"/>
                <w:bCs/>
                <w:szCs w:val="28"/>
                <w:lang w:val="fr-FR"/>
              </w:rPr>
              <w:t>- Cho HS TL cặp đôi trả lời câu hỏi ở bài tập 2 SGK</w:t>
            </w:r>
          </w:p>
          <w:p w:rsidR="006957FC" w:rsidRDefault="006957FC" w:rsidP="003F4FBF">
            <w:pPr>
              <w:jc w:val="both"/>
              <w:rPr>
                <w:rFonts w:ascii="Times New Roman" w:hAnsi="Times New Roman"/>
                <w:bCs/>
                <w:szCs w:val="28"/>
                <w:lang w:val="fr-FR"/>
              </w:rPr>
            </w:pPr>
          </w:p>
          <w:p w:rsidR="006957FC" w:rsidRDefault="006957FC" w:rsidP="003F4FBF">
            <w:pPr>
              <w:jc w:val="both"/>
              <w:rPr>
                <w:rFonts w:ascii="Times New Roman" w:hAnsi="Times New Roman"/>
                <w:bCs/>
                <w:szCs w:val="28"/>
                <w:lang w:val="fr-FR"/>
              </w:rPr>
            </w:pPr>
          </w:p>
          <w:p w:rsidR="006957FC" w:rsidRDefault="006957FC" w:rsidP="003F4FBF">
            <w:pPr>
              <w:jc w:val="both"/>
              <w:rPr>
                <w:rFonts w:ascii="Times New Roman" w:hAnsi="Times New Roman"/>
                <w:bCs/>
                <w:szCs w:val="28"/>
                <w:lang w:val="fr-FR"/>
              </w:rPr>
            </w:pPr>
          </w:p>
          <w:p w:rsidR="006957FC" w:rsidRDefault="006957FC" w:rsidP="003F4FBF">
            <w:pPr>
              <w:jc w:val="both"/>
              <w:rPr>
                <w:rFonts w:ascii="Times New Roman" w:hAnsi="Times New Roman"/>
                <w:bCs/>
                <w:szCs w:val="28"/>
                <w:lang w:val="fr-FR"/>
              </w:rPr>
            </w:pPr>
          </w:p>
          <w:p w:rsidR="006957FC" w:rsidRDefault="006957FC" w:rsidP="003F4FBF">
            <w:pPr>
              <w:jc w:val="both"/>
              <w:rPr>
                <w:rFonts w:ascii="Times New Roman" w:hAnsi="Times New Roman"/>
                <w:bCs/>
                <w:szCs w:val="28"/>
                <w:lang w:val="fr-FR"/>
              </w:rPr>
            </w:pPr>
          </w:p>
          <w:p w:rsidR="006957FC" w:rsidRDefault="006957FC" w:rsidP="003F4FBF">
            <w:pPr>
              <w:jc w:val="both"/>
              <w:rPr>
                <w:rFonts w:ascii="Times New Roman" w:hAnsi="Times New Roman"/>
                <w:bCs/>
                <w:szCs w:val="28"/>
                <w:lang w:val="fr-FR"/>
              </w:rPr>
            </w:pPr>
          </w:p>
          <w:p w:rsidR="006957FC" w:rsidRDefault="006957FC" w:rsidP="003F4FBF">
            <w:pPr>
              <w:jc w:val="both"/>
              <w:rPr>
                <w:rFonts w:ascii="Times New Roman" w:hAnsi="Times New Roman"/>
                <w:bCs/>
                <w:szCs w:val="28"/>
                <w:lang w:val="fr-FR"/>
              </w:rPr>
            </w:pPr>
            <w:r>
              <w:rPr>
                <w:rFonts w:ascii="Times New Roman" w:hAnsi="Times New Roman"/>
                <w:bCs/>
                <w:szCs w:val="28"/>
                <w:lang w:val="fr-FR"/>
              </w:rPr>
              <w:t>- GV nhận xét</w:t>
            </w:r>
          </w:p>
          <w:p w:rsidR="006957FC" w:rsidRDefault="006957FC" w:rsidP="003F4FBF">
            <w:pPr>
              <w:jc w:val="both"/>
              <w:rPr>
                <w:rFonts w:ascii="Times New Roman" w:hAnsi="Times New Roman"/>
                <w:b/>
                <w:bCs/>
                <w:szCs w:val="28"/>
                <w:u w:val="single"/>
                <w:lang w:val="fr-FR"/>
              </w:rPr>
            </w:pPr>
            <w:r>
              <w:rPr>
                <w:rFonts w:ascii="Times New Roman" w:hAnsi="Times New Roman"/>
                <w:bCs/>
                <w:szCs w:val="28"/>
                <w:lang w:val="fr-FR"/>
              </w:rPr>
              <w:t xml:space="preserve"> </w:t>
            </w:r>
            <w:r>
              <w:rPr>
                <w:rFonts w:ascii="Times New Roman" w:hAnsi="Times New Roman"/>
                <w:b/>
                <w:bCs/>
                <w:szCs w:val="28"/>
                <w:lang w:val="fr-FR"/>
              </w:rPr>
              <w:t xml:space="preserve">- </w:t>
            </w:r>
            <w:r>
              <w:rPr>
                <w:rFonts w:ascii="Times New Roman" w:hAnsi="Times New Roman"/>
                <w:b/>
                <w:bCs/>
                <w:szCs w:val="28"/>
                <w:u w:val="single"/>
                <w:lang w:val="fr-FR"/>
              </w:rPr>
              <w:t>Bài 3</w:t>
            </w:r>
          </w:p>
          <w:p w:rsidR="006957FC" w:rsidRDefault="006957FC" w:rsidP="003F4FBF">
            <w:pPr>
              <w:jc w:val="both"/>
              <w:rPr>
                <w:rFonts w:ascii="Times New Roman" w:hAnsi="Times New Roman"/>
                <w:bCs/>
                <w:szCs w:val="28"/>
                <w:lang w:val="fr-FR"/>
              </w:rPr>
            </w:pPr>
            <w:r>
              <w:rPr>
                <w:rFonts w:ascii="Times New Roman" w:hAnsi="Times New Roman"/>
                <w:b/>
                <w:bCs/>
                <w:szCs w:val="28"/>
                <w:lang w:val="fr-FR"/>
              </w:rPr>
              <w:t xml:space="preserve">-  </w:t>
            </w:r>
            <w:r>
              <w:rPr>
                <w:rFonts w:ascii="Times New Roman" w:hAnsi="Times New Roman"/>
                <w:bCs/>
                <w:szCs w:val="28"/>
                <w:lang w:val="fr-FR"/>
              </w:rPr>
              <w:t xml:space="preserve">Đọc YC </w:t>
            </w:r>
          </w:p>
          <w:p w:rsidR="006957FC" w:rsidRDefault="006957FC" w:rsidP="003F4FBF">
            <w:pPr>
              <w:jc w:val="both"/>
              <w:rPr>
                <w:rFonts w:ascii="Times New Roman" w:hAnsi="Times New Roman"/>
                <w:bCs/>
                <w:szCs w:val="28"/>
                <w:lang w:val="fr-FR"/>
              </w:rPr>
            </w:pPr>
            <w:r>
              <w:rPr>
                <w:rFonts w:ascii="Times New Roman" w:hAnsi="Times New Roman"/>
                <w:bCs/>
                <w:szCs w:val="28"/>
                <w:lang w:val="fr-FR"/>
              </w:rPr>
              <w:t>- YC làm gì ?</w:t>
            </w:r>
          </w:p>
          <w:p w:rsidR="006957FC" w:rsidRDefault="006957FC" w:rsidP="003F4FBF">
            <w:pPr>
              <w:autoSpaceDE w:val="0"/>
              <w:autoSpaceDN w:val="0"/>
              <w:adjustRightInd w:val="0"/>
              <w:jc w:val="both"/>
              <w:rPr>
                <w:rFonts w:ascii="Times New Roman" w:eastAsia="Calibri" w:hAnsi="Times New Roman"/>
                <w:bCs/>
                <w:szCs w:val="28"/>
                <w:lang w:val="fr-FR"/>
              </w:rPr>
            </w:pPr>
            <w:r>
              <w:rPr>
                <w:rFonts w:ascii="Times New Roman" w:eastAsia="Calibri" w:hAnsi="Times New Roman"/>
                <w:bCs/>
                <w:szCs w:val="28"/>
                <w:lang w:val="fr-FR"/>
              </w:rPr>
              <w:t>- Cho HS xử lí tình huống, phán đoán kết quả</w:t>
            </w:r>
          </w:p>
          <w:p w:rsidR="006957FC" w:rsidRDefault="006957FC" w:rsidP="003F4FBF">
            <w:pPr>
              <w:jc w:val="both"/>
              <w:rPr>
                <w:rFonts w:ascii="Times New Roman" w:hAnsi="Times New Roman"/>
                <w:bCs/>
                <w:szCs w:val="28"/>
                <w:lang w:val="fr-FR"/>
              </w:rPr>
            </w:pPr>
            <w:r>
              <w:rPr>
                <w:rFonts w:ascii="Times New Roman" w:hAnsi="Times New Roman"/>
                <w:bCs/>
                <w:szCs w:val="28"/>
                <w:lang w:val="vi-VN"/>
              </w:rPr>
              <w:t>- GV theo dõi giúp HS</w:t>
            </w:r>
          </w:p>
          <w:p w:rsidR="006957FC" w:rsidRDefault="006957FC" w:rsidP="003F4FBF">
            <w:pPr>
              <w:jc w:val="both"/>
              <w:rPr>
                <w:rFonts w:ascii="Times New Roman" w:hAnsi="Times New Roman"/>
                <w:bCs/>
                <w:szCs w:val="28"/>
                <w:lang w:val="fr-FR"/>
              </w:rPr>
            </w:pPr>
          </w:p>
          <w:p w:rsidR="006957FC" w:rsidRDefault="006957FC" w:rsidP="003F4FBF">
            <w:pPr>
              <w:jc w:val="both"/>
              <w:rPr>
                <w:rFonts w:ascii="Times New Roman" w:hAnsi="Times New Roman"/>
                <w:b/>
                <w:bCs/>
                <w:szCs w:val="28"/>
                <w:u w:val="single"/>
                <w:lang w:val="fr-FR"/>
              </w:rPr>
            </w:pPr>
            <w:r>
              <w:rPr>
                <w:rFonts w:ascii="Times New Roman" w:hAnsi="Times New Roman"/>
                <w:bCs/>
                <w:szCs w:val="28"/>
                <w:lang w:val="vi-VN"/>
              </w:rPr>
              <w:t>- GV nhận xét, khen ngợi</w:t>
            </w:r>
          </w:p>
          <w:p w:rsidR="006957FC" w:rsidRDefault="006957FC" w:rsidP="003F4FBF">
            <w:pPr>
              <w:jc w:val="both"/>
              <w:rPr>
                <w:rFonts w:ascii="Times New Roman" w:hAnsi="Times New Roman"/>
                <w:b/>
                <w:bCs/>
                <w:i/>
                <w:szCs w:val="28"/>
                <w:lang w:val="fr-FR"/>
              </w:rPr>
            </w:pPr>
            <w:r>
              <w:rPr>
                <w:rFonts w:ascii="Times New Roman" w:hAnsi="Times New Roman"/>
                <w:b/>
                <w:bCs/>
                <w:i/>
                <w:szCs w:val="28"/>
                <w:lang w:val="fr-FR"/>
              </w:rPr>
              <w:t xml:space="preserve">GD HS Luôn giữ gìn và chọn thức ăn tươi sạch </w:t>
            </w:r>
          </w:p>
          <w:p w:rsidR="006957FC" w:rsidRDefault="006957FC" w:rsidP="003F4FBF">
            <w:pPr>
              <w:jc w:val="both"/>
              <w:rPr>
                <w:rFonts w:ascii="Times New Roman" w:hAnsi="Times New Roman"/>
                <w:b/>
                <w:bCs/>
                <w:szCs w:val="28"/>
                <w:lang w:val="vi-VN"/>
              </w:rPr>
            </w:pPr>
            <w:r>
              <w:rPr>
                <w:rFonts w:ascii="Times New Roman" w:hAnsi="Times New Roman"/>
                <w:b/>
                <w:szCs w:val="28"/>
                <w:lang w:val="vi-VN"/>
              </w:rPr>
              <w:t>III.</w:t>
            </w:r>
            <w:r>
              <w:rPr>
                <w:rFonts w:ascii="Times New Roman" w:hAnsi="Times New Roman"/>
                <w:b/>
                <w:szCs w:val="28"/>
                <w:u w:val="single"/>
                <w:lang w:val="vi-VN"/>
              </w:rPr>
              <w:t>Phần kết thúc</w:t>
            </w:r>
            <w:r>
              <w:rPr>
                <w:rFonts w:ascii="Times New Roman" w:hAnsi="Times New Roman"/>
                <w:b/>
                <w:szCs w:val="28"/>
                <w:lang w:val="vi-VN"/>
              </w:rPr>
              <w:t xml:space="preserve">  (3’)</w:t>
            </w:r>
          </w:p>
          <w:p w:rsidR="006957FC" w:rsidRDefault="006957FC" w:rsidP="003F4FBF">
            <w:pPr>
              <w:jc w:val="both"/>
              <w:rPr>
                <w:rFonts w:ascii="Times New Roman" w:hAnsi="Times New Roman"/>
                <w:bCs/>
                <w:szCs w:val="28"/>
                <w:lang w:val="vi-VN"/>
              </w:rPr>
            </w:pPr>
            <w:r>
              <w:rPr>
                <w:rFonts w:ascii="Times New Roman" w:hAnsi="Times New Roman"/>
                <w:bCs/>
                <w:szCs w:val="28"/>
                <w:lang w:val="vi-VN"/>
              </w:rPr>
              <w:t xml:space="preserve">- Về nhà nói với cha mẹ anh chị về  </w:t>
            </w:r>
            <w:r w:rsidRPr="006957FC">
              <w:rPr>
                <w:rFonts w:ascii="Times New Roman" w:hAnsi="Times New Roman"/>
                <w:bCs/>
                <w:szCs w:val="28"/>
                <w:lang w:val="vi-VN"/>
              </w:rPr>
              <w:t>lựa chon thực hẩm tươi, ngon và phù hợp với số tiền mình có, biết kiềm chế những nhu cầu chưa phù hợp với điều kiện của mình</w:t>
            </w:r>
          </w:p>
          <w:p w:rsidR="006957FC" w:rsidRDefault="006957FC" w:rsidP="003F4FBF">
            <w:pPr>
              <w:ind w:right="4"/>
              <w:jc w:val="both"/>
              <w:rPr>
                <w:rFonts w:ascii="Times New Roman" w:hAnsi="Times New Roman"/>
                <w:szCs w:val="28"/>
                <w:lang w:val="vi-VN"/>
              </w:rPr>
            </w:pPr>
            <w:r>
              <w:rPr>
                <w:rFonts w:ascii="Times New Roman" w:hAnsi="Times New Roman"/>
                <w:szCs w:val="28"/>
                <w:lang w:val="vi-VN"/>
              </w:rPr>
              <w:t xml:space="preserve">- Dặn HS về nhà đọc lại bài và xem nội dung tiếp theo trong bài </w:t>
            </w:r>
          </w:p>
          <w:p w:rsidR="006957FC" w:rsidRDefault="006957FC" w:rsidP="003F4FBF">
            <w:pPr>
              <w:autoSpaceDE w:val="0"/>
              <w:autoSpaceDN w:val="0"/>
              <w:adjustRightInd w:val="0"/>
              <w:ind w:right="4"/>
              <w:jc w:val="both"/>
              <w:rPr>
                <w:rFonts w:ascii="Times New Roman" w:eastAsia="Calibri" w:hAnsi="Times New Roman"/>
                <w:b/>
                <w:bCs/>
                <w:szCs w:val="28"/>
              </w:rPr>
            </w:pPr>
            <w:r>
              <w:rPr>
                <w:rFonts w:ascii="Times New Roman" w:hAnsi="Times New Roman"/>
                <w:szCs w:val="28"/>
              </w:rPr>
              <w:t xml:space="preserve">- </w:t>
            </w:r>
            <w:r>
              <w:rPr>
                <w:rFonts w:ascii="Times New Roman" w:hAnsi="Times New Roman"/>
                <w:szCs w:val="28"/>
                <w:lang w:val="vi-VN"/>
              </w:rPr>
              <w:t xml:space="preserve"> </w:t>
            </w:r>
            <w:r>
              <w:rPr>
                <w:rFonts w:ascii="Times New Roman" w:hAnsi="Times New Roman"/>
                <w:szCs w:val="28"/>
              </w:rPr>
              <w:t>Nhận xét giờ học.</w:t>
            </w:r>
          </w:p>
        </w:tc>
        <w:tc>
          <w:tcPr>
            <w:tcW w:w="2448" w:type="pct"/>
            <w:tcBorders>
              <w:top w:val="single" w:sz="4" w:space="0" w:color="auto"/>
              <w:left w:val="single" w:sz="4" w:space="0" w:color="auto"/>
              <w:bottom w:val="single" w:sz="4" w:space="0" w:color="auto"/>
              <w:right w:val="single" w:sz="4" w:space="0" w:color="auto"/>
            </w:tcBorders>
          </w:tcPr>
          <w:p w:rsidR="006957FC" w:rsidRDefault="006957FC" w:rsidP="003F4FBF">
            <w:pPr>
              <w:jc w:val="both"/>
              <w:rPr>
                <w:rFonts w:ascii="Times New Roman" w:eastAsia="Calibri" w:hAnsi="Times New Roman"/>
                <w:szCs w:val="28"/>
              </w:rPr>
            </w:pPr>
          </w:p>
          <w:p w:rsidR="006957FC" w:rsidRDefault="006957FC" w:rsidP="003F4FBF">
            <w:pPr>
              <w:jc w:val="both"/>
              <w:rPr>
                <w:rFonts w:ascii="Times New Roman" w:hAnsi="Times New Roman"/>
                <w:szCs w:val="28"/>
              </w:rPr>
            </w:pPr>
            <w:r>
              <w:rPr>
                <w:rFonts w:ascii="Times New Roman" w:hAnsi="Times New Roman"/>
                <w:szCs w:val="28"/>
              </w:rPr>
              <w:t>- Lớp quan sát</w:t>
            </w:r>
          </w:p>
          <w:p w:rsidR="006957FC" w:rsidRDefault="006957FC" w:rsidP="003F4FBF">
            <w:pPr>
              <w:jc w:val="both"/>
              <w:rPr>
                <w:rFonts w:ascii="Times New Roman" w:hAnsi="Times New Roman"/>
                <w:szCs w:val="28"/>
              </w:rPr>
            </w:pPr>
            <w:r>
              <w:rPr>
                <w:rFonts w:ascii="Times New Roman" w:hAnsi="Times New Roman"/>
                <w:szCs w:val="28"/>
              </w:rPr>
              <w:t>- Tùy HS trả lời .</w:t>
            </w:r>
          </w:p>
          <w:p w:rsidR="006957FC" w:rsidRDefault="006957FC" w:rsidP="003F4FBF">
            <w:pPr>
              <w:jc w:val="both"/>
              <w:rPr>
                <w:rFonts w:ascii="Times New Roman" w:hAnsi="Times New Roman"/>
                <w:szCs w:val="28"/>
              </w:rPr>
            </w:pPr>
          </w:p>
          <w:p w:rsidR="006957FC" w:rsidRDefault="006957FC" w:rsidP="003F4FBF">
            <w:pPr>
              <w:jc w:val="both"/>
              <w:rPr>
                <w:rFonts w:ascii="Times New Roman" w:hAnsi="Times New Roman"/>
                <w:szCs w:val="28"/>
                <w:lang w:val="pt-BR"/>
              </w:rPr>
            </w:pPr>
            <w:r>
              <w:rPr>
                <w:rFonts w:ascii="Times New Roman" w:hAnsi="Times New Roman"/>
                <w:szCs w:val="28"/>
                <w:lang w:val="pt-BR"/>
              </w:rPr>
              <w:t xml:space="preserve">- HS đọc và quan sát. </w:t>
            </w:r>
          </w:p>
          <w:p w:rsidR="006957FC" w:rsidRPr="00FA7687" w:rsidRDefault="006957FC" w:rsidP="003F4FBF">
            <w:pPr>
              <w:jc w:val="both"/>
              <w:rPr>
                <w:rFonts w:ascii="Times New Roman" w:hAnsi="Times New Roman"/>
                <w:szCs w:val="28"/>
                <w:lang w:val="pt-BR"/>
              </w:rPr>
            </w:pPr>
            <w:r w:rsidRPr="00FA7687">
              <w:rPr>
                <w:rFonts w:ascii="Times New Roman" w:hAnsi="Times New Roman"/>
                <w:szCs w:val="28"/>
                <w:lang w:val="pt-BR"/>
              </w:rPr>
              <w:t>- Tùy HS trả lời .</w:t>
            </w:r>
          </w:p>
          <w:p w:rsidR="006957FC" w:rsidRDefault="006957FC" w:rsidP="003F4FBF">
            <w:pPr>
              <w:jc w:val="both"/>
              <w:rPr>
                <w:rFonts w:ascii="Times New Roman" w:hAnsi="Times New Roman"/>
                <w:szCs w:val="28"/>
                <w:lang w:val="pt-BR"/>
              </w:rPr>
            </w:pPr>
          </w:p>
          <w:p w:rsidR="006957FC" w:rsidRDefault="006957FC" w:rsidP="003F4FBF">
            <w:pPr>
              <w:jc w:val="both"/>
              <w:rPr>
                <w:rFonts w:ascii="Times New Roman" w:hAnsi="Times New Roman"/>
                <w:szCs w:val="28"/>
                <w:lang w:val="pt-BR"/>
              </w:rPr>
            </w:pPr>
          </w:p>
          <w:p w:rsidR="006957FC" w:rsidRDefault="006957FC" w:rsidP="003F4FBF">
            <w:pPr>
              <w:jc w:val="both"/>
              <w:rPr>
                <w:rFonts w:ascii="Times New Roman" w:hAnsi="Times New Roman"/>
                <w:szCs w:val="28"/>
                <w:lang w:val="pt-BR"/>
              </w:rPr>
            </w:pPr>
          </w:p>
          <w:p w:rsidR="006957FC" w:rsidRDefault="006957FC" w:rsidP="003F4FBF">
            <w:pPr>
              <w:jc w:val="both"/>
              <w:rPr>
                <w:rFonts w:ascii="Times New Roman" w:hAnsi="Times New Roman"/>
                <w:szCs w:val="28"/>
                <w:lang w:val="pt-BR"/>
              </w:rPr>
            </w:pPr>
          </w:p>
          <w:p w:rsidR="006957FC" w:rsidRDefault="006957FC" w:rsidP="003F4FBF">
            <w:pPr>
              <w:jc w:val="both"/>
              <w:rPr>
                <w:rFonts w:ascii="Times New Roman" w:hAnsi="Times New Roman"/>
                <w:szCs w:val="28"/>
                <w:lang w:val="pt-BR"/>
              </w:rPr>
            </w:pPr>
          </w:p>
          <w:p w:rsidR="006957FC" w:rsidRDefault="006957FC" w:rsidP="003F4FBF">
            <w:pPr>
              <w:jc w:val="both"/>
              <w:rPr>
                <w:rFonts w:ascii="Times New Roman" w:hAnsi="Times New Roman"/>
                <w:szCs w:val="28"/>
                <w:lang w:val="pt-BR"/>
              </w:rPr>
            </w:pPr>
            <w:r>
              <w:rPr>
                <w:rFonts w:ascii="Times New Roman" w:hAnsi="Times New Roman"/>
                <w:szCs w:val="28"/>
                <w:lang w:val="pt-BR"/>
              </w:rPr>
              <w:t>- HS lắng nghe và ghi đầu bài vào vở</w:t>
            </w:r>
          </w:p>
          <w:p w:rsidR="006957FC" w:rsidRDefault="006957FC" w:rsidP="003F4FBF">
            <w:pPr>
              <w:jc w:val="both"/>
              <w:rPr>
                <w:rFonts w:ascii="Times New Roman" w:hAnsi="Times New Roman"/>
                <w:szCs w:val="28"/>
                <w:lang w:val="pt-BR"/>
              </w:rPr>
            </w:pPr>
          </w:p>
          <w:p w:rsidR="006957FC" w:rsidRDefault="006957FC" w:rsidP="003F4FBF">
            <w:pPr>
              <w:jc w:val="both"/>
              <w:rPr>
                <w:rFonts w:ascii="Times New Roman" w:hAnsi="Times New Roman"/>
                <w:szCs w:val="28"/>
                <w:lang w:val="pt-BR"/>
              </w:rPr>
            </w:pPr>
          </w:p>
          <w:p w:rsidR="006957FC" w:rsidRDefault="006957FC" w:rsidP="003F4FBF">
            <w:pPr>
              <w:jc w:val="both"/>
              <w:rPr>
                <w:rFonts w:ascii="Times New Roman" w:hAnsi="Times New Roman"/>
                <w:szCs w:val="28"/>
                <w:lang w:val="pt-BR"/>
              </w:rPr>
            </w:pPr>
          </w:p>
          <w:p w:rsidR="006957FC" w:rsidRDefault="006957FC" w:rsidP="003F4FBF">
            <w:pPr>
              <w:jc w:val="both"/>
              <w:rPr>
                <w:rFonts w:ascii="Times New Roman" w:hAnsi="Times New Roman"/>
                <w:szCs w:val="28"/>
                <w:lang w:val="pt-BR"/>
              </w:rPr>
            </w:pPr>
          </w:p>
          <w:p w:rsidR="006957FC" w:rsidRPr="00FA7687" w:rsidRDefault="006957FC" w:rsidP="003F4FBF">
            <w:pPr>
              <w:jc w:val="both"/>
              <w:rPr>
                <w:rFonts w:ascii="Times New Roman" w:hAnsi="Times New Roman"/>
                <w:bCs/>
                <w:szCs w:val="28"/>
                <w:lang w:val="pt-BR"/>
              </w:rPr>
            </w:pPr>
            <w:r w:rsidRPr="00FA7687">
              <w:rPr>
                <w:rFonts w:ascii="Times New Roman" w:hAnsi="Times New Roman"/>
                <w:szCs w:val="28"/>
                <w:lang w:val="pt-BR"/>
              </w:rPr>
              <w:t xml:space="preserve">- </w:t>
            </w:r>
            <w:r>
              <w:rPr>
                <w:rFonts w:ascii="Times New Roman" w:hAnsi="Times New Roman"/>
                <w:bCs/>
                <w:szCs w:val="28"/>
                <w:lang w:val="vi-VN"/>
              </w:rPr>
              <w:t xml:space="preserve">HS đọc mục tiêu của mục </w:t>
            </w:r>
            <w:r w:rsidRPr="00FA7687">
              <w:rPr>
                <w:rFonts w:ascii="Times New Roman" w:hAnsi="Times New Roman"/>
                <w:bCs/>
                <w:szCs w:val="28"/>
                <w:lang w:val="pt-BR"/>
              </w:rPr>
              <w:t>1</w:t>
            </w:r>
            <w:r>
              <w:rPr>
                <w:rFonts w:ascii="Times New Roman" w:hAnsi="Times New Roman"/>
                <w:bCs/>
                <w:szCs w:val="28"/>
                <w:lang w:val="vi-VN"/>
              </w:rPr>
              <w:t xml:space="preserve"> trong sách trang </w:t>
            </w:r>
            <w:r w:rsidRPr="00FA7687">
              <w:rPr>
                <w:rFonts w:ascii="Times New Roman" w:hAnsi="Times New Roman"/>
                <w:bCs/>
                <w:szCs w:val="28"/>
                <w:lang w:val="pt-BR"/>
              </w:rPr>
              <w:t>58</w:t>
            </w:r>
            <w:r>
              <w:rPr>
                <w:rFonts w:ascii="Times New Roman" w:hAnsi="Times New Roman"/>
                <w:bCs/>
                <w:szCs w:val="28"/>
                <w:lang w:val="vi-VN"/>
              </w:rPr>
              <w:t>.</w:t>
            </w:r>
          </w:p>
          <w:p w:rsidR="006957FC" w:rsidRPr="006957FC" w:rsidRDefault="006957FC" w:rsidP="003F4FBF">
            <w:pPr>
              <w:jc w:val="both"/>
              <w:rPr>
                <w:rFonts w:ascii="Times New Roman" w:hAnsi="Times New Roman"/>
                <w:szCs w:val="28"/>
                <w:lang w:val="pt-BR"/>
              </w:rPr>
            </w:pPr>
            <w:r w:rsidRPr="00FA7687">
              <w:rPr>
                <w:rFonts w:ascii="Times New Roman" w:hAnsi="Times New Roman"/>
                <w:bCs/>
                <w:szCs w:val="28"/>
                <w:lang w:val="pt-BR"/>
              </w:rPr>
              <w:t xml:space="preserve">- </w:t>
            </w:r>
            <w:r>
              <w:rPr>
                <w:rFonts w:ascii="Times New Roman" w:hAnsi="Times New Roman"/>
                <w:bCs/>
                <w:szCs w:val="28"/>
                <w:lang w:val="vi-VN"/>
              </w:rPr>
              <w:t>HS trả lời: Mục tiêu chúng ta cần đạt là:</w:t>
            </w:r>
            <w:r>
              <w:rPr>
                <w:rFonts w:ascii="Times New Roman" w:hAnsi="Times New Roman"/>
                <w:szCs w:val="28"/>
                <w:lang w:val="vi-VN"/>
              </w:rPr>
              <w:t xml:space="preserve"> HS biết</w:t>
            </w:r>
            <w:r w:rsidRPr="006957FC">
              <w:rPr>
                <w:rFonts w:ascii="Times New Roman" w:hAnsi="Times New Roman"/>
                <w:bCs/>
                <w:szCs w:val="28"/>
                <w:lang w:val="pt-BR"/>
              </w:rPr>
              <w:t xml:space="preserve"> linh hoạt lựa chon thực hẩm tươi, ngon và phù hợp với số tiền mình có, biết kiềm chế những nhu cầu chưa phù hợp với điều kiện của mình.</w:t>
            </w:r>
          </w:p>
          <w:p w:rsidR="006957FC" w:rsidRPr="006957FC" w:rsidRDefault="006957FC" w:rsidP="003F4FBF">
            <w:pPr>
              <w:jc w:val="both"/>
              <w:rPr>
                <w:rFonts w:ascii="Times New Roman" w:hAnsi="Times New Roman"/>
                <w:bCs/>
                <w:szCs w:val="28"/>
                <w:lang w:val="pt-BR"/>
              </w:rPr>
            </w:pPr>
            <w:r w:rsidRPr="006957FC">
              <w:rPr>
                <w:rFonts w:ascii="Times New Roman" w:hAnsi="Times New Roman"/>
                <w:bCs/>
                <w:szCs w:val="28"/>
                <w:lang w:val="pt-BR"/>
              </w:rPr>
              <w:t xml:space="preserve">- 2 hs đọc YC </w:t>
            </w:r>
          </w:p>
          <w:p w:rsidR="006957FC" w:rsidRPr="006957FC" w:rsidRDefault="006957FC" w:rsidP="003F4FBF">
            <w:pPr>
              <w:jc w:val="both"/>
              <w:rPr>
                <w:rFonts w:ascii="Times New Roman" w:hAnsi="Times New Roman"/>
                <w:bCs/>
                <w:szCs w:val="28"/>
                <w:lang w:val="pt-BR"/>
              </w:rPr>
            </w:pPr>
            <w:r w:rsidRPr="006957FC">
              <w:rPr>
                <w:rFonts w:ascii="Times New Roman" w:hAnsi="Times New Roman"/>
                <w:bCs/>
                <w:szCs w:val="28"/>
                <w:lang w:val="pt-BR"/>
              </w:rPr>
              <w:lastRenderedPageBreak/>
              <w:t xml:space="preserve">- Em có 50.000 đồng. Hãy chọn thức ăn cho 4 người ăn 1 bữa ( 2 người lơn, 2 trẻ em) </w:t>
            </w:r>
          </w:p>
          <w:p w:rsidR="006957FC" w:rsidRPr="006957FC" w:rsidRDefault="006957FC" w:rsidP="003F4FBF">
            <w:pPr>
              <w:jc w:val="both"/>
              <w:rPr>
                <w:rFonts w:ascii="Times New Roman" w:hAnsi="Times New Roman"/>
                <w:bCs/>
                <w:szCs w:val="28"/>
                <w:lang w:val="pt-BR"/>
              </w:rPr>
            </w:pPr>
            <w:r w:rsidRPr="006957FC">
              <w:rPr>
                <w:rFonts w:ascii="Times New Roman" w:hAnsi="Times New Roman"/>
                <w:bCs/>
                <w:szCs w:val="28"/>
                <w:lang w:val="pt-BR"/>
              </w:rPr>
              <w:t>- HS thảo luận nhóm 3 – 4 đi chợ theo thức ăn ở bài 1</w:t>
            </w:r>
          </w:p>
          <w:p w:rsidR="006957FC" w:rsidRPr="006957FC" w:rsidRDefault="006957FC" w:rsidP="003F4FBF">
            <w:pPr>
              <w:jc w:val="both"/>
              <w:rPr>
                <w:rFonts w:ascii="Times New Roman" w:hAnsi="Times New Roman"/>
                <w:bCs/>
                <w:szCs w:val="28"/>
                <w:lang w:val="pt-BR"/>
              </w:rPr>
            </w:pPr>
            <w:r w:rsidRPr="006957FC">
              <w:rPr>
                <w:rFonts w:ascii="Times New Roman" w:hAnsi="Times New Roman"/>
                <w:bCs/>
                <w:szCs w:val="28"/>
                <w:lang w:val="pt-BR"/>
              </w:rPr>
              <w:t xml:space="preserve">- Mua 1 quả bí xanh 0,5 kg : 5 000 đồng, 2 miếng đậu phụ và 15 000 đồng thịt, 0,5 kg cam </w:t>
            </w:r>
          </w:p>
          <w:p w:rsidR="006957FC" w:rsidRPr="006957FC" w:rsidRDefault="006957FC" w:rsidP="003F4FBF">
            <w:pPr>
              <w:jc w:val="both"/>
              <w:rPr>
                <w:rFonts w:ascii="Times New Roman" w:eastAsia="Calibri" w:hAnsi="Times New Roman"/>
                <w:bCs/>
                <w:szCs w:val="28"/>
                <w:lang w:val="pt-BR"/>
              </w:rPr>
            </w:pPr>
            <w:r w:rsidRPr="006957FC">
              <w:rPr>
                <w:rFonts w:ascii="Times New Roman" w:eastAsia="Calibri" w:hAnsi="Times New Roman"/>
                <w:bCs/>
                <w:szCs w:val="28"/>
                <w:lang w:val="pt-BR"/>
              </w:rPr>
              <w:t xml:space="preserve">- Đại diện HS trình bày </w:t>
            </w:r>
          </w:p>
          <w:p w:rsidR="006957FC" w:rsidRPr="006957FC" w:rsidRDefault="006957FC" w:rsidP="003F4FBF">
            <w:pPr>
              <w:jc w:val="both"/>
              <w:rPr>
                <w:rFonts w:ascii="Times New Roman" w:eastAsia="Calibri" w:hAnsi="Times New Roman"/>
                <w:bCs/>
                <w:szCs w:val="28"/>
                <w:lang w:val="pt-BR"/>
              </w:rPr>
            </w:pPr>
            <w:r w:rsidRPr="006957FC">
              <w:rPr>
                <w:rFonts w:ascii="Times New Roman" w:eastAsia="Calibri" w:hAnsi="Times New Roman"/>
                <w:bCs/>
                <w:szCs w:val="28"/>
                <w:lang w:val="pt-BR"/>
              </w:rPr>
              <w:t>- Nhận xét</w:t>
            </w:r>
          </w:p>
          <w:p w:rsidR="006957FC" w:rsidRPr="006957FC" w:rsidRDefault="006957FC" w:rsidP="003F4FBF">
            <w:pPr>
              <w:jc w:val="both"/>
              <w:rPr>
                <w:rFonts w:ascii="Times New Roman" w:eastAsia="Calibri" w:hAnsi="Times New Roman"/>
                <w:bCs/>
                <w:szCs w:val="28"/>
                <w:lang w:val="pt-BR"/>
              </w:rPr>
            </w:pPr>
          </w:p>
          <w:p w:rsidR="006957FC" w:rsidRPr="006957FC" w:rsidRDefault="006957FC" w:rsidP="003F4FBF">
            <w:pPr>
              <w:jc w:val="both"/>
              <w:rPr>
                <w:rFonts w:ascii="Times New Roman" w:eastAsia="Calibri" w:hAnsi="Times New Roman"/>
                <w:bCs/>
                <w:szCs w:val="28"/>
                <w:lang w:val="pt-BR"/>
              </w:rPr>
            </w:pPr>
            <w:r w:rsidRPr="006957FC">
              <w:rPr>
                <w:rFonts w:ascii="Times New Roman" w:eastAsia="Calibri" w:hAnsi="Times New Roman"/>
                <w:bCs/>
                <w:szCs w:val="28"/>
                <w:lang w:val="pt-BR"/>
              </w:rPr>
              <w:t xml:space="preserve">- 1 HS đọc YC </w:t>
            </w:r>
          </w:p>
          <w:p w:rsidR="006957FC" w:rsidRPr="006957FC" w:rsidRDefault="006957FC" w:rsidP="003F4FBF">
            <w:pPr>
              <w:jc w:val="both"/>
              <w:rPr>
                <w:rFonts w:ascii="Times New Roman" w:hAnsi="Times New Roman"/>
                <w:bCs/>
                <w:szCs w:val="28"/>
                <w:lang w:val="pt-BR"/>
              </w:rPr>
            </w:pPr>
            <w:r w:rsidRPr="006957FC">
              <w:rPr>
                <w:rFonts w:ascii="Times New Roman" w:eastAsia="Calibri" w:hAnsi="Times New Roman"/>
                <w:bCs/>
                <w:szCs w:val="28"/>
                <w:lang w:val="pt-BR"/>
              </w:rPr>
              <w:t xml:space="preserve">- </w:t>
            </w:r>
            <w:r w:rsidRPr="006957FC">
              <w:rPr>
                <w:rFonts w:ascii="Times New Roman" w:hAnsi="Times New Roman"/>
                <w:bCs/>
                <w:szCs w:val="28"/>
                <w:lang w:val="pt-BR"/>
              </w:rPr>
              <w:t xml:space="preserve">Phân tích kết quả đi chợ </w:t>
            </w:r>
          </w:p>
          <w:p w:rsidR="006957FC" w:rsidRPr="006957FC" w:rsidRDefault="006957FC" w:rsidP="003F4FBF">
            <w:pPr>
              <w:jc w:val="both"/>
              <w:rPr>
                <w:rFonts w:ascii="Times New Roman" w:hAnsi="Times New Roman"/>
                <w:bCs/>
                <w:szCs w:val="28"/>
                <w:lang w:val="pt-BR"/>
              </w:rPr>
            </w:pPr>
            <w:r w:rsidRPr="006957FC">
              <w:rPr>
                <w:rFonts w:ascii="Times New Roman" w:hAnsi="Times New Roman"/>
                <w:bCs/>
                <w:szCs w:val="28"/>
                <w:lang w:val="pt-BR"/>
              </w:rPr>
              <w:t>- HS TL cặp đôi trả lời câu hỏi ở bài tập 2 SGK</w:t>
            </w:r>
          </w:p>
          <w:p w:rsidR="006957FC" w:rsidRPr="006957FC" w:rsidRDefault="006957FC" w:rsidP="003F4FBF">
            <w:pPr>
              <w:jc w:val="both"/>
              <w:rPr>
                <w:rFonts w:ascii="Times New Roman" w:hAnsi="Times New Roman"/>
                <w:bCs/>
                <w:szCs w:val="28"/>
                <w:lang w:val="pt-BR"/>
              </w:rPr>
            </w:pPr>
            <w:r w:rsidRPr="006957FC">
              <w:rPr>
                <w:rFonts w:ascii="Times New Roman" w:hAnsi="Times New Roman"/>
                <w:bCs/>
                <w:szCs w:val="28"/>
                <w:lang w:val="pt-BR"/>
              </w:rPr>
              <w:t>- Em thừa tiền</w:t>
            </w:r>
          </w:p>
          <w:p w:rsidR="006957FC" w:rsidRPr="006957FC" w:rsidRDefault="006957FC" w:rsidP="003F4FBF">
            <w:pPr>
              <w:rPr>
                <w:rFonts w:ascii="Times New Roman" w:hAnsi="Times New Roman"/>
                <w:bCs/>
                <w:szCs w:val="28"/>
                <w:lang w:val="pt-BR"/>
              </w:rPr>
            </w:pPr>
            <w:r w:rsidRPr="006957FC">
              <w:rPr>
                <w:rFonts w:ascii="Times New Roman" w:hAnsi="Times New Roman"/>
                <w:bCs/>
                <w:szCs w:val="28"/>
                <w:lang w:val="pt-BR"/>
              </w:rPr>
              <w:t xml:space="preserve">- Thực phẩm em mua cân bằng dinh dưỡng </w:t>
            </w:r>
          </w:p>
          <w:p w:rsidR="006957FC" w:rsidRPr="006957FC" w:rsidRDefault="006957FC" w:rsidP="003F4FBF">
            <w:pPr>
              <w:rPr>
                <w:rFonts w:ascii="Times New Roman" w:hAnsi="Times New Roman"/>
                <w:bCs/>
                <w:szCs w:val="28"/>
                <w:lang w:val="pt-BR"/>
              </w:rPr>
            </w:pPr>
            <w:r w:rsidRPr="006957FC">
              <w:rPr>
                <w:rFonts w:ascii="Times New Roman" w:hAnsi="Times New Roman"/>
                <w:bCs/>
                <w:szCs w:val="28"/>
                <w:lang w:val="pt-BR"/>
              </w:rPr>
              <w:t xml:space="preserve">- Đóng vai trao đổi với mẹ về thực phẩm mua </w:t>
            </w:r>
          </w:p>
          <w:p w:rsidR="006957FC" w:rsidRPr="006957FC" w:rsidRDefault="006957FC" w:rsidP="003F4FBF">
            <w:pPr>
              <w:jc w:val="both"/>
              <w:rPr>
                <w:rFonts w:ascii="Times New Roman" w:eastAsia="Calibri" w:hAnsi="Times New Roman"/>
                <w:bCs/>
                <w:szCs w:val="28"/>
                <w:lang w:val="pt-BR"/>
              </w:rPr>
            </w:pPr>
            <w:r w:rsidRPr="006957FC">
              <w:rPr>
                <w:rFonts w:ascii="Times New Roman" w:eastAsia="Calibri" w:hAnsi="Times New Roman"/>
                <w:bCs/>
                <w:szCs w:val="28"/>
                <w:lang w:val="pt-BR"/>
              </w:rPr>
              <w:t xml:space="preserve">- Đại diện HS trình bày </w:t>
            </w:r>
          </w:p>
          <w:p w:rsidR="006957FC" w:rsidRPr="006957FC" w:rsidRDefault="006957FC" w:rsidP="003F4FBF">
            <w:pPr>
              <w:jc w:val="both"/>
              <w:rPr>
                <w:rFonts w:ascii="Times New Roman" w:eastAsia="Calibri" w:hAnsi="Times New Roman"/>
                <w:bCs/>
                <w:szCs w:val="28"/>
                <w:lang w:val="pt-BR"/>
              </w:rPr>
            </w:pPr>
            <w:r w:rsidRPr="006957FC">
              <w:rPr>
                <w:rFonts w:ascii="Times New Roman" w:eastAsia="Calibri" w:hAnsi="Times New Roman"/>
                <w:bCs/>
                <w:szCs w:val="28"/>
                <w:lang w:val="pt-BR"/>
              </w:rPr>
              <w:t xml:space="preserve">- Nhận xét </w:t>
            </w:r>
          </w:p>
          <w:p w:rsidR="006957FC" w:rsidRPr="006957FC" w:rsidRDefault="006957FC" w:rsidP="003F4FBF">
            <w:pPr>
              <w:autoSpaceDE w:val="0"/>
              <w:autoSpaceDN w:val="0"/>
              <w:adjustRightInd w:val="0"/>
              <w:jc w:val="both"/>
              <w:rPr>
                <w:rFonts w:ascii="Times New Roman" w:eastAsia="Calibri" w:hAnsi="Times New Roman"/>
                <w:bCs/>
                <w:szCs w:val="28"/>
                <w:lang w:val="pt-BR"/>
              </w:rPr>
            </w:pPr>
          </w:p>
          <w:p w:rsidR="006957FC" w:rsidRPr="006957FC" w:rsidRDefault="006957FC" w:rsidP="003F4FBF">
            <w:pPr>
              <w:autoSpaceDE w:val="0"/>
              <w:autoSpaceDN w:val="0"/>
              <w:adjustRightInd w:val="0"/>
              <w:jc w:val="both"/>
              <w:rPr>
                <w:rFonts w:ascii="Times New Roman" w:eastAsia="Calibri" w:hAnsi="Times New Roman"/>
                <w:bCs/>
                <w:szCs w:val="28"/>
                <w:lang w:val="pt-BR"/>
              </w:rPr>
            </w:pPr>
            <w:r w:rsidRPr="006957FC">
              <w:rPr>
                <w:rFonts w:ascii="Times New Roman" w:eastAsia="Calibri" w:hAnsi="Times New Roman"/>
                <w:bCs/>
                <w:szCs w:val="28"/>
                <w:lang w:val="pt-BR"/>
              </w:rPr>
              <w:t xml:space="preserve">- 1 HS đọc YC </w:t>
            </w:r>
          </w:p>
          <w:p w:rsidR="006957FC" w:rsidRPr="006957FC" w:rsidRDefault="006957FC" w:rsidP="003F4FBF">
            <w:pPr>
              <w:autoSpaceDE w:val="0"/>
              <w:autoSpaceDN w:val="0"/>
              <w:adjustRightInd w:val="0"/>
              <w:jc w:val="both"/>
              <w:rPr>
                <w:rFonts w:ascii="Times New Roman" w:eastAsia="Calibri" w:hAnsi="Times New Roman"/>
                <w:bCs/>
                <w:szCs w:val="28"/>
                <w:lang w:val="pt-BR"/>
              </w:rPr>
            </w:pPr>
            <w:r w:rsidRPr="006957FC">
              <w:rPr>
                <w:rFonts w:ascii="Times New Roman" w:eastAsia="Calibri" w:hAnsi="Times New Roman"/>
                <w:bCs/>
                <w:szCs w:val="28"/>
                <w:lang w:val="pt-BR"/>
              </w:rPr>
              <w:t>- Xử lí tình huống, phán đoán kết quả</w:t>
            </w:r>
          </w:p>
          <w:p w:rsidR="006957FC" w:rsidRPr="006957FC" w:rsidRDefault="006957FC" w:rsidP="003F4FBF">
            <w:pPr>
              <w:jc w:val="both"/>
              <w:rPr>
                <w:rFonts w:ascii="Times New Roman" w:eastAsia="Calibri" w:hAnsi="Times New Roman"/>
                <w:bCs/>
                <w:szCs w:val="28"/>
                <w:lang w:val="pt-BR"/>
              </w:rPr>
            </w:pPr>
            <w:r w:rsidRPr="006957FC">
              <w:rPr>
                <w:rFonts w:ascii="Times New Roman" w:eastAsia="Calibri" w:hAnsi="Times New Roman"/>
                <w:bCs/>
                <w:szCs w:val="28"/>
                <w:lang w:val="pt-BR"/>
              </w:rPr>
              <w:t xml:space="preserve">- Đại diện HS trình bày </w:t>
            </w:r>
          </w:p>
          <w:p w:rsidR="006957FC" w:rsidRPr="006957FC" w:rsidRDefault="006957FC" w:rsidP="003F4FBF">
            <w:pPr>
              <w:jc w:val="both"/>
              <w:rPr>
                <w:rFonts w:ascii="Times New Roman" w:eastAsia="Calibri" w:hAnsi="Times New Roman"/>
                <w:bCs/>
                <w:szCs w:val="28"/>
                <w:lang w:val="pt-BR"/>
              </w:rPr>
            </w:pPr>
            <w:r w:rsidRPr="006957FC">
              <w:rPr>
                <w:rFonts w:ascii="Times New Roman" w:eastAsia="Calibri" w:hAnsi="Times New Roman"/>
                <w:bCs/>
                <w:szCs w:val="28"/>
                <w:lang w:val="pt-BR"/>
              </w:rPr>
              <w:t xml:space="preserve">- Nhận xét </w:t>
            </w:r>
          </w:p>
          <w:p w:rsidR="006957FC" w:rsidRPr="006957FC" w:rsidRDefault="006957FC" w:rsidP="003F4FBF">
            <w:pPr>
              <w:autoSpaceDE w:val="0"/>
              <w:autoSpaceDN w:val="0"/>
              <w:adjustRightInd w:val="0"/>
              <w:jc w:val="both"/>
              <w:rPr>
                <w:rFonts w:ascii="Times New Roman" w:eastAsia="Calibri" w:hAnsi="Times New Roman"/>
                <w:bCs/>
                <w:szCs w:val="28"/>
                <w:lang w:val="pt-BR"/>
              </w:rPr>
            </w:pPr>
          </w:p>
          <w:p w:rsidR="006957FC" w:rsidRPr="006957FC" w:rsidRDefault="006957FC" w:rsidP="003F4FBF">
            <w:pPr>
              <w:autoSpaceDE w:val="0"/>
              <w:autoSpaceDN w:val="0"/>
              <w:adjustRightInd w:val="0"/>
              <w:jc w:val="both"/>
              <w:rPr>
                <w:rFonts w:ascii="Times New Roman" w:eastAsia="Calibri" w:hAnsi="Times New Roman"/>
                <w:bCs/>
                <w:szCs w:val="28"/>
                <w:lang w:val="pt-BR"/>
              </w:rPr>
            </w:pPr>
          </w:p>
          <w:p w:rsidR="006957FC" w:rsidRPr="006957FC" w:rsidRDefault="006957FC" w:rsidP="003F4FBF">
            <w:pPr>
              <w:autoSpaceDE w:val="0"/>
              <w:autoSpaceDN w:val="0"/>
              <w:adjustRightInd w:val="0"/>
              <w:jc w:val="both"/>
              <w:rPr>
                <w:rFonts w:ascii="Times New Roman" w:eastAsia="Calibri" w:hAnsi="Times New Roman"/>
                <w:bCs/>
                <w:szCs w:val="28"/>
                <w:lang w:val="pt-BR"/>
              </w:rPr>
            </w:pPr>
          </w:p>
          <w:p w:rsidR="006957FC" w:rsidRPr="006957FC" w:rsidRDefault="006957FC" w:rsidP="003F4FBF">
            <w:pPr>
              <w:autoSpaceDE w:val="0"/>
              <w:autoSpaceDN w:val="0"/>
              <w:adjustRightInd w:val="0"/>
              <w:jc w:val="both"/>
              <w:rPr>
                <w:rFonts w:ascii="Times New Roman" w:eastAsia="Calibri" w:hAnsi="Times New Roman"/>
                <w:bCs/>
                <w:szCs w:val="28"/>
                <w:lang w:val="pt-BR"/>
              </w:rPr>
            </w:pPr>
          </w:p>
          <w:p w:rsidR="006957FC" w:rsidRPr="006957FC" w:rsidRDefault="006957FC" w:rsidP="003F4FBF">
            <w:pPr>
              <w:autoSpaceDE w:val="0"/>
              <w:autoSpaceDN w:val="0"/>
              <w:adjustRightInd w:val="0"/>
              <w:jc w:val="both"/>
              <w:rPr>
                <w:rFonts w:ascii="Times New Roman" w:eastAsia="Calibri" w:hAnsi="Times New Roman"/>
                <w:bCs/>
                <w:szCs w:val="28"/>
                <w:lang w:val="pt-BR"/>
              </w:rPr>
            </w:pPr>
          </w:p>
        </w:tc>
      </w:tr>
    </w:tbl>
    <w:p w:rsidR="00815AB2" w:rsidRPr="00815AB2" w:rsidRDefault="00815AB2" w:rsidP="00815AB2">
      <w:pPr>
        <w:ind w:left="-140" w:right="4"/>
        <w:rPr>
          <w:rFonts w:ascii="Times New Roman" w:hAnsi="Times New Roman"/>
          <w:b/>
          <w:bCs/>
          <w:color w:val="FF00FF"/>
          <w:szCs w:val="28"/>
          <w:lang w:val="pt-BR"/>
        </w:rPr>
      </w:pPr>
      <w:r>
        <w:rPr>
          <w:rFonts w:ascii="Times New Roman" w:hAnsi="Times New Roman"/>
          <w:b/>
          <w:bCs/>
          <w:szCs w:val="28"/>
          <w:lang w:val="vi-VN"/>
        </w:rPr>
        <w:lastRenderedPageBreak/>
        <w:t xml:space="preserve">Tiết </w:t>
      </w:r>
      <w:r w:rsidRPr="00815AB2">
        <w:rPr>
          <w:rFonts w:ascii="Times New Roman" w:hAnsi="Times New Roman"/>
          <w:b/>
          <w:bCs/>
          <w:szCs w:val="28"/>
          <w:lang w:val="pt-BR"/>
        </w:rPr>
        <w:t>26</w:t>
      </w:r>
      <w:r>
        <w:rPr>
          <w:rFonts w:ascii="Times New Roman" w:hAnsi="Times New Roman"/>
          <w:b/>
          <w:bCs/>
          <w:szCs w:val="28"/>
          <w:lang w:val="vi-VN"/>
        </w:rPr>
        <w:t>:                 Trải nghiệm sáng tạo</w:t>
      </w:r>
    </w:p>
    <w:p w:rsidR="00815AB2" w:rsidRDefault="00815AB2" w:rsidP="00815AB2">
      <w:pPr>
        <w:ind w:left="-140" w:right="4"/>
        <w:jc w:val="center"/>
        <w:rPr>
          <w:rFonts w:ascii="Times New Roman" w:hAnsi="Times New Roman"/>
          <w:b/>
          <w:bCs/>
          <w:szCs w:val="28"/>
          <w:lang w:val="vi-VN"/>
        </w:rPr>
      </w:pPr>
      <w:r>
        <w:rPr>
          <w:rFonts w:ascii="Times New Roman" w:hAnsi="Times New Roman"/>
          <w:b/>
          <w:bCs/>
          <w:szCs w:val="28"/>
          <w:lang w:val="vi-VN"/>
        </w:rPr>
        <w:t xml:space="preserve">BÀI </w:t>
      </w:r>
      <w:r w:rsidRPr="00815AB2">
        <w:rPr>
          <w:rFonts w:ascii="Times New Roman" w:hAnsi="Times New Roman"/>
          <w:b/>
          <w:bCs/>
          <w:szCs w:val="28"/>
          <w:lang w:val="pt-BR"/>
        </w:rPr>
        <w:t xml:space="preserve">7 : ĐI CHỢ CÙNG MẸ </w:t>
      </w:r>
      <w:r>
        <w:rPr>
          <w:rFonts w:ascii="Times New Roman" w:hAnsi="Times New Roman"/>
          <w:b/>
          <w:bCs/>
          <w:szCs w:val="28"/>
          <w:lang w:val="vi-VN"/>
        </w:rPr>
        <w:t xml:space="preserve"> ( TIẾT </w:t>
      </w:r>
      <w:r w:rsidRPr="00815AB2">
        <w:rPr>
          <w:rFonts w:ascii="Times New Roman" w:hAnsi="Times New Roman"/>
          <w:b/>
          <w:bCs/>
          <w:szCs w:val="28"/>
          <w:lang w:val="pt-BR"/>
        </w:rPr>
        <w:t>4</w:t>
      </w:r>
      <w:r>
        <w:rPr>
          <w:rFonts w:ascii="Times New Roman" w:hAnsi="Times New Roman"/>
          <w:b/>
          <w:bCs/>
          <w:szCs w:val="28"/>
          <w:lang w:val="vi-VN"/>
        </w:rPr>
        <w:t>)</w:t>
      </w:r>
    </w:p>
    <w:p w:rsidR="00815AB2" w:rsidRPr="000C1CBA" w:rsidRDefault="00815AB2" w:rsidP="00815AB2">
      <w:pPr>
        <w:rPr>
          <w:rFonts w:ascii="Times New Roman" w:hAnsi="Times New Roman"/>
          <w:szCs w:val="28"/>
          <w:lang w:val="vi-VN"/>
        </w:rPr>
      </w:pPr>
      <w:r>
        <w:rPr>
          <w:rFonts w:ascii="Times New Roman" w:hAnsi="Times New Roman"/>
          <w:b/>
          <w:bCs/>
          <w:szCs w:val="28"/>
          <w:u w:val="single"/>
          <w:lang w:val="vi-VN"/>
        </w:rPr>
        <w:t>A. Mục tiêu</w:t>
      </w:r>
      <w:r>
        <w:rPr>
          <w:rFonts w:ascii="Times New Roman" w:hAnsi="Times New Roman"/>
          <w:szCs w:val="28"/>
          <w:lang w:val="vi-VN"/>
        </w:rPr>
        <w:t xml:space="preserve"> :</w:t>
      </w:r>
      <w:r w:rsidRPr="000C1CBA">
        <w:rPr>
          <w:rFonts w:ascii="Times New Roman" w:hAnsi="Times New Roman"/>
          <w:szCs w:val="28"/>
          <w:lang w:val="vi-VN"/>
        </w:rPr>
        <w:t xml:space="preserve"> </w:t>
      </w:r>
    </w:p>
    <w:p w:rsidR="00815AB2" w:rsidRPr="00815AB2" w:rsidRDefault="00815AB2" w:rsidP="00815AB2">
      <w:pPr>
        <w:ind w:firstLine="720"/>
        <w:jc w:val="both"/>
        <w:rPr>
          <w:rFonts w:ascii="Times New Roman" w:hAnsi="Times New Roman"/>
          <w:bCs/>
          <w:szCs w:val="28"/>
          <w:lang w:val="vi-VN"/>
        </w:rPr>
      </w:pPr>
      <w:r>
        <w:rPr>
          <w:rFonts w:ascii="Times New Roman" w:hAnsi="Times New Roman"/>
          <w:szCs w:val="28"/>
          <w:lang w:val="vi-VN"/>
        </w:rPr>
        <w:t>- HS biết</w:t>
      </w:r>
      <w:r w:rsidRPr="00815AB2">
        <w:rPr>
          <w:rFonts w:ascii="Times New Roman" w:hAnsi="Times New Roman"/>
          <w:bCs/>
          <w:szCs w:val="28"/>
          <w:lang w:val="vi-VN"/>
        </w:rPr>
        <w:t xml:space="preserve"> các vấn đề có thể ảnh hưởng đến quyết định của người nội trợ, biết thể hiện cảm xúc và suy nghĩ của mình </w:t>
      </w:r>
      <w:r w:rsidRPr="000C1CBA">
        <w:rPr>
          <w:rFonts w:ascii="Times New Roman" w:hAnsi="Times New Roman"/>
          <w:szCs w:val="28"/>
          <w:lang w:val="vi-VN"/>
        </w:rPr>
        <w:t>về công việc nội trợ</w:t>
      </w:r>
    </w:p>
    <w:p w:rsidR="00815AB2" w:rsidRPr="00815AB2" w:rsidRDefault="00815AB2" w:rsidP="00815AB2">
      <w:pPr>
        <w:ind w:firstLine="720"/>
        <w:jc w:val="both"/>
        <w:rPr>
          <w:rFonts w:ascii="Times New Roman" w:hAnsi="Times New Roman"/>
          <w:bCs/>
          <w:szCs w:val="28"/>
          <w:lang w:val="vi-VN"/>
        </w:rPr>
      </w:pPr>
      <w:r>
        <w:rPr>
          <w:rFonts w:ascii="Times New Roman" w:hAnsi="Times New Roman"/>
          <w:szCs w:val="28"/>
          <w:lang w:val="vi-VN"/>
        </w:rPr>
        <w:t>-</w:t>
      </w:r>
      <w:r w:rsidRPr="00815AB2">
        <w:rPr>
          <w:rFonts w:ascii="Times New Roman" w:hAnsi="Times New Roman"/>
          <w:bCs/>
          <w:szCs w:val="28"/>
          <w:lang w:val="vi-VN"/>
        </w:rPr>
        <w:t xml:space="preserve">Hiểu các vấn đề có thể ảnh hưởng đến quyết định của người nội trợ, biết thể hiện cảm xúc và suy nghĩ của mình </w:t>
      </w:r>
      <w:r w:rsidRPr="000C1CBA">
        <w:rPr>
          <w:rFonts w:ascii="Times New Roman" w:hAnsi="Times New Roman"/>
          <w:szCs w:val="28"/>
          <w:lang w:val="vi-VN"/>
        </w:rPr>
        <w:t>về công việc nội trợ</w:t>
      </w:r>
      <w:r w:rsidRPr="00815AB2">
        <w:rPr>
          <w:rFonts w:ascii="Times New Roman" w:hAnsi="Times New Roman"/>
          <w:bCs/>
          <w:szCs w:val="28"/>
          <w:lang w:val="vi-VN"/>
        </w:rPr>
        <w:t xml:space="preserve"> .</w:t>
      </w:r>
    </w:p>
    <w:p w:rsidR="00815AB2" w:rsidRDefault="00815AB2" w:rsidP="00815AB2">
      <w:pPr>
        <w:ind w:firstLine="560"/>
        <w:rPr>
          <w:rFonts w:ascii="Times New Roman" w:hAnsi="Times New Roman"/>
          <w:szCs w:val="28"/>
          <w:lang w:val="vi-VN"/>
        </w:rPr>
      </w:pPr>
      <w:r w:rsidRPr="00815AB2">
        <w:rPr>
          <w:rFonts w:ascii="Times New Roman" w:hAnsi="Times New Roman"/>
          <w:szCs w:val="28"/>
          <w:lang w:val="vi-VN"/>
        </w:rPr>
        <w:t xml:space="preserve">   </w:t>
      </w:r>
      <w:r>
        <w:rPr>
          <w:rFonts w:ascii="Times New Roman" w:hAnsi="Times New Roman"/>
          <w:szCs w:val="28"/>
          <w:lang w:val="vi-VN"/>
        </w:rPr>
        <w:t>-</w:t>
      </w:r>
      <w:r w:rsidRPr="00815AB2">
        <w:rPr>
          <w:rFonts w:ascii="Times New Roman" w:hAnsi="Times New Roman"/>
          <w:szCs w:val="28"/>
          <w:lang w:val="vi-VN"/>
        </w:rPr>
        <w:t>Yêu thương và quý mến mọi người</w:t>
      </w:r>
      <w:r>
        <w:rPr>
          <w:rFonts w:ascii="Times New Roman" w:hAnsi="Times New Roman"/>
          <w:szCs w:val="28"/>
          <w:lang w:val="vi-VN"/>
        </w:rPr>
        <w:t>.</w:t>
      </w:r>
    </w:p>
    <w:p w:rsidR="00815AB2" w:rsidRDefault="00815AB2" w:rsidP="00815AB2">
      <w:pPr>
        <w:ind w:firstLine="560"/>
        <w:rPr>
          <w:rFonts w:ascii="Times New Roman" w:hAnsi="Times New Roman"/>
          <w:szCs w:val="28"/>
          <w:lang w:val="vi-VN"/>
        </w:rPr>
      </w:pPr>
      <w:r>
        <w:rPr>
          <w:rFonts w:ascii="Times New Roman" w:hAnsi="Times New Roman"/>
          <w:szCs w:val="28"/>
          <w:lang w:val="vi-VN"/>
        </w:rPr>
        <w:t xml:space="preserve">- GV : </w:t>
      </w:r>
      <w:r w:rsidRPr="0008324A">
        <w:rPr>
          <w:rFonts w:ascii="Times New Roman" w:hAnsi="Times New Roman"/>
          <w:szCs w:val="28"/>
          <w:lang w:val="vi-VN"/>
        </w:rPr>
        <w:t>tranh rau, quả</w:t>
      </w:r>
      <w:r>
        <w:rPr>
          <w:rFonts w:ascii="Times New Roman" w:hAnsi="Times New Roman"/>
          <w:szCs w:val="28"/>
          <w:lang w:val="vi-VN"/>
        </w:rPr>
        <w:t>.</w:t>
      </w:r>
    </w:p>
    <w:p w:rsidR="00815AB2" w:rsidRDefault="00815AB2" w:rsidP="00815AB2">
      <w:pPr>
        <w:ind w:firstLine="560"/>
        <w:rPr>
          <w:rFonts w:ascii="Times New Roman" w:hAnsi="Times New Roman"/>
          <w:szCs w:val="28"/>
          <w:lang w:val="vi-VN"/>
        </w:rPr>
      </w:pPr>
      <w:r>
        <w:rPr>
          <w:rFonts w:ascii="Times New Roman" w:hAnsi="Times New Roman"/>
          <w:szCs w:val="28"/>
          <w:lang w:val="vi-VN"/>
        </w:rPr>
        <w:t xml:space="preserve">- HS: SGK. </w:t>
      </w:r>
    </w:p>
    <w:p w:rsidR="00815AB2" w:rsidRDefault="00815AB2" w:rsidP="00815AB2">
      <w:pPr>
        <w:rPr>
          <w:rFonts w:ascii="Times New Roman" w:hAnsi="Times New Roman"/>
          <w:szCs w:val="28"/>
          <w:u w:val="single"/>
          <w:lang w:val="vi-VN"/>
        </w:rPr>
      </w:pPr>
      <w:r>
        <w:rPr>
          <w:rFonts w:ascii="Times New Roman" w:hAnsi="Times New Roman"/>
          <w:b/>
          <w:bCs/>
          <w:szCs w:val="28"/>
          <w:u w:val="single"/>
          <w:lang w:val="vi-VN"/>
        </w:rPr>
        <w:t>C. Các hoạt động dạy – học</w:t>
      </w:r>
      <w:r>
        <w:rPr>
          <w:rFonts w:ascii="Times New Roman" w:hAnsi="Times New Roman"/>
          <w:szCs w:val="28"/>
          <w:lang w:val="vi-VN"/>
        </w:rPr>
        <w:t xml:space="preserve"> :</w:t>
      </w:r>
      <w:r>
        <w:rPr>
          <w:rFonts w:ascii="Times New Roman" w:hAnsi="Times New Roman"/>
          <w:szCs w:val="28"/>
          <w:u w:val="single"/>
          <w:lang w:val="vi-VN"/>
        </w:rPr>
        <w:t xml:space="preserve">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324"/>
      </w:tblGrid>
      <w:tr w:rsidR="00815AB2" w:rsidRPr="0008324A" w:rsidTr="003F4FBF">
        <w:tc>
          <w:tcPr>
            <w:tcW w:w="2552" w:type="pct"/>
            <w:tcBorders>
              <w:top w:val="single" w:sz="4" w:space="0" w:color="auto"/>
              <w:left w:val="single" w:sz="4" w:space="0" w:color="auto"/>
              <w:bottom w:val="single" w:sz="4" w:space="0" w:color="auto"/>
              <w:right w:val="single" w:sz="4" w:space="0" w:color="auto"/>
            </w:tcBorders>
          </w:tcPr>
          <w:p w:rsidR="00815AB2" w:rsidRDefault="00815AB2" w:rsidP="003F4FBF">
            <w:pPr>
              <w:jc w:val="both"/>
              <w:rPr>
                <w:rFonts w:ascii="Times New Roman" w:hAnsi="Times New Roman"/>
                <w:b/>
                <w:szCs w:val="28"/>
                <w:lang w:val="vi-VN"/>
              </w:rPr>
            </w:pPr>
            <w:r>
              <w:rPr>
                <w:rFonts w:ascii="Times New Roman" w:hAnsi="Times New Roman"/>
                <w:b/>
                <w:szCs w:val="28"/>
                <w:lang w:val="vi-VN"/>
              </w:rPr>
              <w:t>I</w:t>
            </w:r>
            <w:r>
              <w:rPr>
                <w:rFonts w:ascii="Times New Roman" w:hAnsi="Times New Roman"/>
                <w:b/>
                <w:szCs w:val="28"/>
                <w:u w:val="single"/>
                <w:lang w:val="vi-VN"/>
              </w:rPr>
              <w:t>.Phần khởi động</w:t>
            </w:r>
            <w:r>
              <w:rPr>
                <w:rFonts w:ascii="Times New Roman" w:hAnsi="Times New Roman"/>
                <w:b/>
                <w:szCs w:val="28"/>
                <w:lang w:val="vi-VN"/>
              </w:rPr>
              <w:t xml:space="preserve">  ( 5’)</w:t>
            </w:r>
          </w:p>
          <w:p w:rsidR="00815AB2" w:rsidRDefault="00815AB2" w:rsidP="003F4FBF">
            <w:pPr>
              <w:jc w:val="both"/>
              <w:rPr>
                <w:rFonts w:ascii="Times New Roman" w:hAnsi="Times New Roman"/>
                <w:szCs w:val="28"/>
                <w:lang w:val="vi-VN"/>
              </w:rPr>
            </w:pPr>
            <w:r>
              <w:rPr>
                <w:rFonts w:ascii="Times New Roman" w:hAnsi="Times New Roman"/>
                <w:b/>
                <w:szCs w:val="28"/>
                <w:lang w:val="vi-VN"/>
              </w:rPr>
              <w:lastRenderedPageBreak/>
              <w:t xml:space="preserve">- </w:t>
            </w:r>
            <w:r>
              <w:rPr>
                <w:rFonts w:ascii="Times New Roman" w:hAnsi="Times New Roman"/>
                <w:szCs w:val="28"/>
                <w:lang w:val="vi-VN"/>
              </w:rPr>
              <w:t>GV cho HS trả lời câu hỏi sau</w:t>
            </w:r>
          </w:p>
          <w:p w:rsidR="00815AB2" w:rsidRDefault="00815AB2" w:rsidP="003F4FBF">
            <w:pPr>
              <w:jc w:val="both"/>
              <w:rPr>
                <w:rFonts w:ascii="Times New Roman" w:hAnsi="Times New Roman"/>
                <w:szCs w:val="28"/>
                <w:lang w:val="vi-VN"/>
              </w:rPr>
            </w:pPr>
            <w:r>
              <w:rPr>
                <w:rFonts w:ascii="Times New Roman" w:hAnsi="Times New Roman"/>
                <w:szCs w:val="28"/>
                <w:lang w:val="vi-VN"/>
              </w:rPr>
              <w:t>- Em đã bao giờ</w:t>
            </w:r>
            <w:r w:rsidRPr="00815AB2">
              <w:rPr>
                <w:rFonts w:ascii="Times New Roman" w:hAnsi="Times New Roman"/>
                <w:bCs/>
                <w:szCs w:val="28"/>
                <w:lang w:val="vi-VN"/>
              </w:rPr>
              <w:t xml:space="preserve"> thể hiện cảm xúc và suy nghĩ của mình </w:t>
            </w:r>
            <w:r w:rsidRPr="000C1CBA">
              <w:rPr>
                <w:rFonts w:ascii="Times New Roman" w:hAnsi="Times New Roman"/>
                <w:szCs w:val="28"/>
                <w:lang w:val="vi-VN"/>
              </w:rPr>
              <w:t>về công việc nội trợ</w:t>
            </w:r>
            <w:r>
              <w:rPr>
                <w:rFonts w:ascii="Times New Roman" w:hAnsi="Times New Roman"/>
                <w:szCs w:val="28"/>
                <w:lang w:val="vi-VN"/>
              </w:rPr>
              <w:t>?</w:t>
            </w:r>
          </w:p>
          <w:p w:rsidR="00815AB2" w:rsidRPr="0008324A" w:rsidRDefault="00815AB2" w:rsidP="003F4FBF">
            <w:pPr>
              <w:jc w:val="both"/>
              <w:rPr>
                <w:rFonts w:ascii="Times New Roman" w:hAnsi="Times New Roman"/>
                <w:szCs w:val="28"/>
                <w:lang w:val="vi-VN"/>
              </w:rPr>
            </w:pPr>
          </w:p>
          <w:p w:rsidR="00815AB2" w:rsidRDefault="00815AB2" w:rsidP="003F4FBF">
            <w:pPr>
              <w:jc w:val="both"/>
              <w:rPr>
                <w:rFonts w:ascii="Times New Roman" w:hAnsi="Times New Roman"/>
                <w:szCs w:val="28"/>
                <w:lang w:val="vi-VN"/>
              </w:rPr>
            </w:pPr>
            <w:r>
              <w:rPr>
                <w:rFonts w:ascii="Times New Roman" w:hAnsi="Times New Roman"/>
                <w:szCs w:val="28"/>
                <w:lang w:val="vi-VN"/>
              </w:rPr>
              <w:t>- Nếu không bao giờ</w:t>
            </w:r>
            <w:r w:rsidRPr="00815AB2">
              <w:rPr>
                <w:rFonts w:ascii="Times New Roman" w:hAnsi="Times New Roman"/>
                <w:bCs/>
                <w:szCs w:val="28"/>
                <w:lang w:val="vi-VN"/>
              </w:rPr>
              <w:t xml:space="preserve"> thể hiện cảm xúc và suy nghĩ của mình </w:t>
            </w:r>
            <w:r w:rsidRPr="000C1CBA">
              <w:rPr>
                <w:rFonts w:ascii="Times New Roman" w:hAnsi="Times New Roman"/>
                <w:szCs w:val="28"/>
                <w:lang w:val="vi-VN"/>
              </w:rPr>
              <w:t>về công việc nội trợ</w:t>
            </w:r>
            <w:r w:rsidRPr="00815AB2">
              <w:rPr>
                <w:rFonts w:ascii="Times New Roman" w:hAnsi="Times New Roman"/>
                <w:bCs/>
                <w:szCs w:val="28"/>
                <w:lang w:val="vi-VN"/>
              </w:rPr>
              <w:t>.</w:t>
            </w:r>
            <w:r>
              <w:rPr>
                <w:rFonts w:ascii="Times New Roman" w:hAnsi="Times New Roman"/>
                <w:szCs w:val="28"/>
                <w:lang w:val="vi-VN"/>
              </w:rPr>
              <w:t>Bài học hôm nay giúp các em biết lựa chọn thức ăn phù hợp với số tiền của em</w:t>
            </w:r>
            <w:r w:rsidRPr="00815AB2">
              <w:rPr>
                <w:rFonts w:ascii="Times New Roman" w:hAnsi="Times New Roman"/>
                <w:bCs/>
                <w:szCs w:val="28"/>
                <w:lang w:val="vi-VN"/>
              </w:rPr>
              <w:t>.</w:t>
            </w:r>
          </w:p>
          <w:p w:rsidR="00815AB2" w:rsidRDefault="00815AB2" w:rsidP="003F4FBF">
            <w:pPr>
              <w:ind w:right="-51"/>
              <w:jc w:val="both"/>
              <w:rPr>
                <w:rFonts w:ascii="Times New Roman" w:hAnsi="Times New Roman"/>
                <w:szCs w:val="28"/>
                <w:lang w:val="vi-VN"/>
              </w:rPr>
            </w:pPr>
            <w:r>
              <w:rPr>
                <w:rFonts w:ascii="Times New Roman" w:hAnsi="Times New Roman"/>
                <w:szCs w:val="28"/>
                <w:lang w:val="vi-VN"/>
              </w:rPr>
              <w:t>-  ghi đầu bài lên bảng.</w:t>
            </w:r>
          </w:p>
          <w:p w:rsidR="00815AB2" w:rsidRDefault="00815AB2" w:rsidP="003F4FBF">
            <w:pPr>
              <w:jc w:val="both"/>
              <w:rPr>
                <w:rFonts w:ascii="Times New Roman" w:hAnsi="Times New Roman"/>
                <w:b/>
                <w:szCs w:val="28"/>
                <w:lang w:val="vi-VN"/>
              </w:rPr>
            </w:pPr>
            <w:r>
              <w:rPr>
                <w:rFonts w:ascii="Times New Roman" w:hAnsi="Times New Roman"/>
                <w:b/>
                <w:szCs w:val="28"/>
                <w:lang w:val="vi-VN"/>
              </w:rPr>
              <w:t>II.</w:t>
            </w:r>
            <w:r>
              <w:rPr>
                <w:rFonts w:ascii="Times New Roman" w:hAnsi="Times New Roman"/>
                <w:b/>
                <w:szCs w:val="28"/>
                <w:u w:val="single"/>
                <w:lang w:val="vi-VN"/>
              </w:rPr>
              <w:t>Phần phát triển bài</w:t>
            </w:r>
            <w:r>
              <w:rPr>
                <w:rFonts w:ascii="Times New Roman" w:hAnsi="Times New Roman"/>
                <w:b/>
                <w:szCs w:val="28"/>
                <w:lang w:val="vi-VN"/>
              </w:rPr>
              <w:t xml:space="preserve">  (27’ )</w:t>
            </w:r>
          </w:p>
          <w:p w:rsidR="00815AB2" w:rsidRPr="00815AB2" w:rsidRDefault="00815AB2" w:rsidP="003F4FBF">
            <w:pPr>
              <w:jc w:val="both"/>
              <w:rPr>
                <w:rFonts w:ascii="Times New Roman" w:hAnsi="Times New Roman"/>
                <w:b/>
                <w:bCs/>
                <w:szCs w:val="28"/>
                <w:lang w:val="vi-VN"/>
              </w:rPr>
            </w:pPr>
            <w:r w:rsidRPr="00815AB2">
              <w:rPr>
                <w:rFonts w:ascii="Times New Roman" w:hAnsi="Times New Roman"/>
                <w:bCs/>
                <w:szCs w:val="28"/>
                <w:lang w:val="vi-VN"/>
              </w:rPr>
              <w:t xml:space="preserve"> </w:t>
            </w:r>
            <w:r>
              <w:rPr>
                <w:rFonts w:ascii="Times New Roman" w:hAnsi="Times New Roman"/>
                <w:b/>
                <w:bCs/>
                <w:szCs w:val="28"/>
                <w:lang w:val="vi-VN"/>
              </w:rPr>
              <w:t xml:space="preserve">Hoạt động </w:t>
            </w:r>
            <w:r w:rsidRPr="00815AB2">
              <w:rPr>
                <w:rFonts w:ascii="Times New Roman" w:hAnsi="Times New Roman"/>
                <w:b/>
                <w:bCs/>
                <w:szCs w:val="28"/>
                <w:lang w:val="vi-VN"/>
              </w:rPr>
              <w:t xml:space="preserve">3 : Tập  đi chợ cùng mẹ  </w:t>
            </w:r>
          </w:p>
          <w:p w:rsidR="00815AB2" w:rsidRPr="00815AB2" w:rsidRDefault="00815AB2" w:rsidP="003F4FBF">
            <w:pPr>
              <w:jc w:val="both"/>
              <w:rPr>
                <w:rFonts w:ascii="Times New Roman" w:hAnsi="Times New Roman"/>
                <w:bCs/>
                <w:szCs w:val="28"/>
                <w:lang w:val="vi-VN"/>
              </w:rPr>
            </w:pPr>
            <w:r w:rsidRPr="00815AB2">
              <w:rPr>
                <w:rFonts w:ascii="Times New Roman" w:hAnsi="Times New Roman"/>
                <w:bCs/>
                <w:szCs w:val="28"/>
                <w:lang w:val="vi-VN"/>
              </w:rPr>
              <w:t xml:space="preserve">Mục tiêu :  </w:t>
            </w:r>
            <w:r>
              <w:rPr>
                <w:rFonts w:ascii="Times New Roman" w:hAnsi="Times New Roman"/>
                <w:szCs w:val="28"/>
                <w:lang w:val="vi-VN"/>
              </w:rPr>
              <w:t>HS biết</w:t>
            </w:r>
            <w:r w:rsidRPr="00815AB2">
              <w:rPr>
                <w:rFonts w:ascii="Times New Roman" w:hAnsi="Times New Roman"/>
                <w:bCs/>
                <w:szCs w:val="28"/>
                <w:lang w:val="vi-VN"/>
              </w:rPr>
              <w:t xml:space="preserve"> các vấn đề có thể ảnh hưởng đến quyết định của người nội trợ, biết thể hiện cảm xúc và suy nghĩ của mình </w:t>
            </w:r>
            <w:r w:rsidRPr="000C1CBA">
              <w:rPr>
                <w:rFonts w:ascii="Times New Roman" w:hAnsi="Times New Roman"/>
                <w:szCs w:val="28"/>
                <w:lang w:val="vi-VN"/>
              </w:rPr>
              <w:t>về công việc nội trợ</w:t>
            </w:r>
            <w:r w:rsidRPr="00815AB2">
              <w:rPr>
                <w:rFonts w:ascii="Times New Roman" w:hAnsi="Times New Roman"/>
                <w:bCs/>
                <w:szCs w:val="28"/>
                <w:lang w:val="vi-VN"/>
              </w:rPr>
              <w:t xml:space="preserve"> - Gọi HS đọc mục tiêu 3</w:t>
            </w:r>
          </w:p>
          <w:p w:rsidR="00815AB2" w:rsidRDefault="00815AB2" w:rsidP="003F4FBF">
            <w:pPr>
              <w:jc w:val="both"/>
              <w:rPr>
                <w:rFonts w:ascii="Times New Roman" w:hAnsi="Times New Roman"/>
                <w:bCs/>
                <w:szCs w:val="28"/>
                <w:lang w:val="fr-FR"/>
              </w:rPr>
            </w:pPr>
            <w:r>
              <w:rPr>
                <w:rFonts w:ascii="Times New Roman" w:hAnsi="Times New Roman"/>
                <w:bCs/>
                <w:szCs w:val="28"/>
                <w:lang w:val="fr-FR"/>
              </w:rPr>
              <w:t>- Mục tiêu phần 3 là gì ?</w:t>
            </w: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
                <w:bCs/>
                <w:szCs w:val="28"/>
                <w:u w:val="single"/>
                <w:lang w:val="fr-FR"/>
              </w:rPr>
            </w:pPr>
            <w:r>
              <w:rPr>
                <w:rFonts w:ascii="Times New Roman" w:hAnsi="Times New Roman"/>
                <w:b/>
                <w:bCs/>
                <w:szCs w:val="28"/>
                <w:u w:val="single"/>
                <w:lang w:val="fr-FR"/>
              </w:rPr>
              <w:t xml:space="preserve"> Bài 1</w:t>
            </w:r>
          </w:p>
          <w:p w:rsidR="00815AB2" w:rsidRDefault="00815AB2" w:rsidP="003F4FBF">
            <w:pPr>
              <w:jc w:val="both"/>
              <w:rPr>
                <w:rFonts w:ascii="Times New Roman" w:hAnsi="Times New Roman"/>
                <w:bCs/>
                <w:szCs w:val="28"/>
                <w:lang w:val="fr-FR"/>
              </w:rPr>
            </w:pPr>
            <w:r>
              <w:rPr>
                <w:rFonts w:ascii="Times New Roman" w:hAnsi="Times New Roman"/>
                <w:b/>
                <w:bCs/>
                <w:szCs w:val="28"/>
                <w:lang w:val="fr-FR"/>
              </w:rPr>
              <w:t xml:space="preserve">-  </w:t>
            </w:r>
            <w:r>
              <w:rPr>
                <w:rFonts w:ascii="Times New Roman" w:hAnsi="Times New Roman"/>
                <w:bCs/>
                <w:szCs w:val="28"/>
                <w:lang w:val="fr-FR"/>
              </w:rPr>
              <w:t xml:space="preserve">Cho đọc YC </w:t>
            </w:r>
          </w:p>
          <w:p w:rsidR="00815AB2" w:rsidRDefault="00815AB2" w:rsidP="003F4FBF">
            <w:pPr>
              <w:jc w:val="both"/>
              <w:rPr>
                <w:rFonts w:ascii="Times New Roman" w:hAnsi="Times New Roman"/>
                <w:bCs/>
                <w:szCs w:val="28"/>
                <w:lang w:val="fr-FR"/>
              </w:rPr>
            </w:pPr>
            <w:r>
              <w:rPr>
                <w:rFonts w:ascii="Times New Roman" w:hAnsi="Times New Roman"/>
                <w:bCs/>
                <w:szCs w:val="28"/>
                <w:lang w:val="fr-FR"/>
              </w:rPr>
              <w:t>- YC làm gì ?</w:t>
            </w: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Cs/>
                <w:szCs w:val="28"/>
                <w:lang w:val="fr-FR"/>
              </w:rPr>
            </w:pPr>
            <w:r>
              <w:rPr>
                <w:rFonts w:ascii="Times New Roman" w:hAnsi="Times New Roman"/>
                <w:bCs/>
                <w:szCs w:val="28"/>
                <w:lang w:val="fr-FR"/>
              </w:rPr>
              <w:t>-Cho HS thảo luận nhóm 3 – 4 trả lời câu hỏi</w:t>
            </w:r>
          </w:p>
          <w:p w:rsidR="00815AB2" w:rsidRDefault="00815AB2" w:rsidP="003F4FBF">
            <w:pPr>
              <w:jc w:val="both"/>
              <w:rPr>
                <w:rFonts w:ascii="Times New Roman" w:hAnsi="Times New Roman"/>
                <w:bCs/>
                <w:szCs w:val="28"/>
                <w:lang w:val="fr-FR"/>
              </w:rPr>
            </w:pPr>
            <w:r>
              <w:rPr>
                <w:rFonts w:ascii="Times New Roman" w:hAnsi="Times New Roman"/>
                <w:bCs/>
                <w:szCs w:val="28"/>
                <w:lang w:val="fr-FR"/>
              </w:rPr>
              <w:t>- Gv theo dõi giúp nhóm chậm tiến bộ</w:t>
            </w:r>
          </w:p>
          <w:p w:rsidR="00815AB2" w:rsidRPr="00815AB2" w:rsidRDefault="00815AB2" w:rsidP="003F4FBF">
            <w:pPr>
              <w:jc w:val="both"/>
              <w:rPr>
                <w:rFonts w:ascii="Times New Roman" w:hAnsi="Times New Roman"/>
                <w:bCs/>
                <w:szCs w:val="28"/>
                <w:lang w:val="fr-FR"/>
              </w:rPr>
            </w:pPr>
            <w:r>
              <w:rPr>
                <w:rFonts w:ascii="Times New Roman" w:hAnsi="Times New Roman"/>
                <w:bCs/>
                <w:szCs w:val="28"/>
                <w:lang w:val="fr-FR"/>
              </w:rPr>
              <w:t>- GV nhận xét</w:t>
            </w:r>
            <w:r>
              <w:rPr>
                <w:rFonts w:ascii="Times New Roman" w:hAnsi="Times New Roman"/>
                <w:bCs/>
                <w:szCs w:val="28"/>
                <w:lang w:val="vi-VN"/>
              </w:rPr>
              <w:t>.</w:t>
            </w:r>
          </w:p>
          <w:p w:rsidR="00815AB2" w:rsidRPr="00815AB2" w:rsidRDefault="00815AB2" w:rsidP="003F4FBF">
            <w:pPr>
              <w:jc w:val="both"/>
              <w:rPr>
                <w:rFonts w:ascii="Times New Roman" w:hAnsi="Times New Roman"/>
                <w:b/>
                <w:bCs/>
                <w:szCs w:val="28"/>
                <w:lang w:val="fr-FR"/>
              </w:rPr>
            </w:pPr>
            <w:r w:rsidRPr="00815AB2">
              <w:rPr>
                <w:rFonts w:ascii="Times New Roman" w:hAnsi="Times New Roman"/>
                <w:b/>
                <w:bCs/>
                <w:szCs w:val="28"/>
                <w:lang w:val="fr-FR"/>
              </w:rPr>
              <w:t>GD HS luôn mua thức ăn phù hợp với túi tiền của mình nhưng phải đủ dinh dưỡng</w:t>
            </w:r>
          </w:p>
          <w:p w:rsidR="00815AB2" w:rsidRDefault="00815AB2" w:rsidP="003F4FBF">
            <w:pPr>
              <w:jc w:val="both"/>
              <w:rPr>
                <w:rFonts w:ascii="Times New Roman" w:hAnsi="Times New Roman"/>
                <w:b/>
                <w:bCs/>
                <w:szCs w:val="28"/>
                <w:lang w:val="fr-FR"/>
              </w:rPr>
            </w:pPr>
            <w:r>
              <w:rPr>
                <w:rFonts w:ascii="Times New Roman" w:hAnsi="Times New Roman"/>
                <w:b/>
                <w:bCs/>
                <w:szCs w:val="28"/>
                <w:lang w:val="fr-FR"/>
              </w:rPr>
              <w:t>- Bài 2</w:t>
            </w:r>
          </w:p>
          <w:p w:rsidR="00815AB2" w:rsidRDefault="00815AB2" w:rsidP="003F4FBF">
            <w:pPr>
              <w:jc w:val="both"/>
              <w:rPr>
                <w:rFonts w:ascii="Times New Roman" w:hAnsi="Times New Roman"/>
                <w:bCs/>
                <w:szCs w:val="28"/>
                <w:lang w:val="fr-FR"/>
              </w:rPr>
            </w:pPr>
            <w:r>
              <w:rPr>
                <w:rFonts w:ascii="Times New Roman" w:hAnsi="Times New Roman"/>
                <w:b/>
                <w:bCs/>
                <w:szCs w:val="28"/>
                <w:lang w:val="fr-FR"/>
              </w:rPr>
              <w:t xml:space="preserve">- </w:t>
            </w:r>
            <w:r>
              <w:rPr>
                <w:rFonts w:ascii="Times New Roman" w:hAnsi="Times New Roman"/>
                <w:bCs/>
                <w:szCs w:val="28"/>
                <w:lang w:val="fr-FR"/>
              </w:rPr>
              <w:t xml:space="preserve">Cho đọc YC </w:t>
            </w:r>
          </w:p>
          <w:p w:rsidR="00815AB2" w:rsidRDefault="00815AB2" w:rsidP="003F4FBF">
            <w:pPr>
              <w:jc w:val="both"/>
              <w:rPr>
                <w:rFonts w:ascii="Times New Roman" w:hAnsi="Times New Roman"/>
                <w:bCs/>
                <w:szCs w:val="28"/>
                <w:lang w:val="fr-FR"/>
              </w:rPr>
            </w:pPr>
            <w:r>
              <w:rPr>
                <w:rFonts w:ascii="Times New Roman" w:hAnsi="Times New Roman"/>
                <w:bCs/>
                <w:szCs w:val="28"/>
                <w:lang w:val="fr-FR"/>
              </w:rPr>
              <w:t>- YC làm gì ?</w:t>
            </w:r>
          </w:p>
          <w:p w:rsidR="00815AB2" w:rsidRDefault="00815AB2" w:rsidP="003F4FBF">
            <w:pPr>
              <w:jc w:val="both"/>
              <w:rPr>
                <w:rFonts w:ascii="Times New Roman" w:hAnsi="Times New Roman"/>
                <w:bCs/>
                <w:szCs w:val="28"/>
                <w:lang w:val="fr-FR"/>
              </w:rPr>
            </w:pPr>
            <w:r>
              <w:rPr>
                <w:rFonts w:ascii="Times New Roman" w:hAnsi="Times New Roman"/>
                <w:bCs/>
                <w:szCs w:val="28"/>
                <w:lang w:val="fr-FR"/>
              </w:rPr>
              <w:t>- Cho HS TL cặp đôi trả lời câu hỏi ở bài tập 2 SGK</w:t>
            </w: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Cs/>
                <w:szCs w:val="28"/>
                <w:lang w:val="fr-FR"/>
              </w:rPr>
            </w:pPr>
          </w:p>
          <w:p w:rsidR="00815AB2" w:rsidRPr="00DF7AEA" w:rsidRDefault="00815AB2" w:rsidP="003F4FBF">
            <w:pPr>
              <w:jc w:val="both"/>
              <w:rPr>
                <w:rFonts w:ascii="Times New Roman" w:eastAsia="Calibri" w:hAnsi="Times New Roman"/>
                <w:bCs/>
                <w:szCs w:val="28"/>
                <w:lang w:val="fr-FR"/>
              </w:rPr>
            </w:pPr>
            <w:r>
              <w:rPr>
                <w:rFonts w:ascii="Times New Roman" w:hAnsi="Times New Roman"/>
                <w:bCs/>
                <w:szCs w:val="28"/>
                <w:lang w:val="fr-FR"/>
              </w:rPr>
              <w:t xml:space="preserve">  </w:t>
            </w:r>
            <w:r>
              <w:rPr>
                <w:rFonts w:ascii="Times New Roman" w:eastAsia="Calibri" w:hAnsi="Times New Roman"/>
                <w:bCs/>
                <w:szCs w:val="28"/>
                <w:lang w:val="fr-FR"/>
              </w:rPr>
              <w:t xml:space="preserve">- Nhận xét </w:t>
            </w:r>
          </w:p>
          <w:p w:rsidR="00815AB2" w:rsidRPr="00DF7AEA" w:rsidRDefault="00815AB2" w:rsidP="003F4FBF">
            <w:pPr>
              <w:jc w:val="both"/>
              <w:rPr>
                <w:rFonts w:ascii="Times New Roman" w:hAnsi="Times New Roman"/>
                <w:b/>
                <w:bCs/>
                <w:szCs w:val="28"/>
                <w:lang w:val="fr-FR"/>
              </w:rPr>
            </w:pPr>
            <w:r w:rsidRPr="00DF7AEA">
              <w:rPr>
                <w:rFonts w:ascii="Times New Roman" w:hAnsi="Times New Roman"/>
                <w:b/>
                <w:bCs/>
                <w:szCs w:val="28"/>
                <w:lang w:val="fr-FR"/>
              </w:rPr>
              <w:t xml:space="preserve">GD HS Yêu thương và luôn giúp đỡ mẹ   </w:t>
            </w:r>
          </w:p>
          <w:p w:rsidR="00815AB2" w:rsidRDefault="00815AB2" w:rsidP="003F4FBF">
            <w:pPr>
              <w:jc w:val="both"/>
              <w:rPr>
                <w:rFonts w:ascii="Times New Roman" w:hAnsi="Times New Roman"/>
                <w:b/>
                <w:bCs/>
                <w:szCs w:val="28"/>
                <w:u w:val="single"/>
                <w:lang w:val="fr-FR"/>
              </w:rPr>
            </w:pPr>
            <w:r>
              <w:rPr>
                <w:rFonts w:ascii="Times New Roman" w:hAnsi="Times New Roman"/>
                <w:bCs/>
                <w:szCs w:val="28"/>
                <w:lang w:val="fr-FR"/>
              </w:rPr>
              <w:t xml:space="preserve"> </w:t>
            </w:r>
            <w:r>
              <w:rPr>
                <w:rFonts w:ascii="Times New Roman" w:hAnsi="Times New Roman"/>
                <w:b/>
                <w:bCs/>
                <w:szCs w:val="28"/>
                <w:lang w:val="fr-FR"/>
              </w:rPr>
              <w:t xml:space="preserve">- </w:t>
            </w:r>
            <w:r>
              <w:rPr>
                <w:rFonts w:ascii="Times New Roman" w:hAnsi="Times New Roman"/>
                <w:b/>
                <w:bCs/>
                <w:szCs w:val="28"/>
                <w:u w:val="single"/>
                <w:lang w:val="fr-FR"/>
              </w:rPr>
              <w:t>Bài 3</w:t>
            </w:r>
          </w:p>
          <w:p w:rsidR="00815AB2" w:rsidRDefault="00815AB2" w:rsidP="003F4FBF">
            <w:pPr>
              <w:jc w:val="both"/>
              <w:rPr>
                <w:rFonts w:ascii="Times New Roman" w:hAnsi="Times New Roman"/>
                <w:bCs/>
                <w:szCs w:val="28"/>
                <w:lang w:val="fr-FR"/>
              </w:rPr>
            </w:pPr>
            <w:r>
              <w:rPr>
                <w:rFonts w:ascii="Times New Roman" w:hAnsi="Times New Roman"/>
                <w:b/>
                <w:bCs/>
                <w:szCs w:val="28"/>
                <w:lang w:val="fr-FR"/>
              </w:rPr>
              <w:t xml:space="preserve">-  </w:t>
            </w:r>
            <w:r>
              <w:rPr>
                <w:rFonts w:ascii="Times New Roman" w:hAnsi="Times New Roman"/>
                <w:bCs/>
                <w:szCs w:val="28"/>
                <w:lang w:val="fr-FR"/>
              </w:rPr>
              <w:t xml:space="preserve">Đọc YC </w:t>
            </w:r>
          </w:p>
          <w:p w:rsidR="00815AB2" w:rsidRDefault="00815AB2" w:rsidP="003F4FBF">
            <w:pPr>
              <w:jc w:val="both"/>
              <w:rPr>
                <w:rFonts w:ascii="Times New Roman" w:hAnsi="Times New Roman"/>
                <w:bCs/>
                <w:szCs w:val="28"/>
                <w:lang w:val="fr-FR"/>
              </w:rPr>
            </w:pPr>
            <w:r>
              <w:rPr>
                <w:rFonts w:ascii="Times New Roman" w:hAnsi="Times New Roman"/>
                <w:bCs/>
                <w:szCs w:val="28"/>
                <w:lang w:val="fr-FR"/>
              </w:rPr>
              <w:t>- YC làm gì ?</w:t>
            </w:r>
          </w:p>
          <w:p w:rsidR="00815AB2" w:rsidRDefault="00815AB2" w:rsidP="003F4FBF">
            <w:pPr>
              <w:autoSpaceDE w:val="0"/>
              <w:autoSpaceDN w:val="0"/>
              <w:adjustRightInd w:val="0"/>
              <w:jc w:val="both"/>
              <w:rPr>
                <w:rFonts w:ascii="Times New Roman" w:eastAsia="Calibri" w:hAnsi="Times New Roman"/>
                <w:bCs/>
                <w:szCs w:val="28"/>
                <w:lang w:val="fr-FR"/>
              </w:rPr>
            </w:pPr>
            <w:r>
              <w:rPr>
                <w:rFonts w:ascii="Times New Roman" w:eastAsia="Calibri" w:hAnsi="Times New Roman"/>
                <w:bCs/>
                <w:szCs w:val="28"/>
                <w:lang w:val="fr-FR"/>
              </w:rPr>
              <w:t xml:space="preserve">- 2 HS TL TL </w:t>
            </w:r>
          </w:p>
          <w:p w:rsidR="00815AB2" w:rsidRDefault="00815AB2" w:rsidP="003F4FBF">
            <w:pPr>
              <w:jc w:val="both"/>
              <w:rPr>
                <w:rFonts w:ascii="Times New Roman" w:hAnsi="Times New Roman"/>
                <w:bCs/>
                <w:szCs w:val="28"/>
                <w:lang w:val="fr-FR"/>
              </w:rPr>
            </w:pPr>
            <w:r>
              <w:rPr>
                <w:rFonts w:ascii="Times New Roman" w:hAnsi="Times New Roman"/>
                <w:bCs/>
                <w:szCs w:val="28"/>
                <w:lang w:val="vi-VN"/>
              </w:rPr>
              <w:t>- GV theo dõi giúp HS</w:t>
            </w: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Cs/>
                <w:szCs w:val="28"/>
                <w:lang w:val="fr-FR"/>
              </w:rPr>
            </w:pPr>
          </w:p>
          <w:p w:rsidR="00815AB2" w:rsidRDefault="00815AB2" w:rsidP="00815AB2">
            <w:pPr>
              <w:numPr>
                <w:ilvl w:val="2"/>
                <w:numId w:val="5"/>
              </w:numPr>
              <w:jc w:val="both"/>
              <w:rPr>
                <w:rFonts w:ascii="Times New Roman" w:hAnsi="Times New Roman"/>
                <w:b/>
                <w:bCs/>
                <w:szCs w:val="28"/>
                <w:u w:val="single"/>
                <w:lang w:val="fr-FR"/>
              </w:rPr>
            </w:pPr>
            <w:r>
              <w:rPr>
                <w:rFonts w:ascii="Times New Roman" w:hAnsi="Times New Roman"/>
                <w:bCs/>
                <w:szCs w:val="28"/>
                <w:lang w:val="vi-VN"/>
              </w:rPr>
              <w:t>GV nhận xét, khen ngợi</w:t>
            </w:r>
          </w:p>
          <w:p w:rsidR="00815AB2" w:rsidRDefault="00815AB2" w:rsidP="003F4FBF">
            <w:pPr>
              <w:jc w:val="both"/>
              <w:rPr>
                <w:rFonts w:ascii="Times New Roman" w:hAnsi="Times New Roman"/>
                <w:b/>
                <w:bCs/>
                <w:szCs w:val="28"/>
                <w:lang w:val="fr-FR"/>
              </w:rPr>
            </w:pPr>
            <w:r>
              <w:rPr>
                <w:rFonts w:ascii="Times New Roman" w:hAnsi="Times New Roman"/>
                <w:b/>
                <w:bCs/>
                <w:szCs w:val="28"/>
                <w:lang w:val="fr-FR"/>
              </w:rPr>
              <w:t xml:space="preserve">Bài 4 </w:t>
            </w:r>
          </w:p>
          <w:p w:rsidR="00815AB2" w:rsidRPr="008D38ED" w:rsidRDefault="00815AB2" w:rsidP="003F4FBF">
            <w:pPr>
              <w:jc w:val="both"/>
              <w:rPr>
                <w:rFonts w:ascii="Times New Roman" w:hAnsi="Times New Roman"/>
                <w:bCs/>
                <w:szCs w:val="28"/>
                <w:lang w:val="fr-FR"/>
              </w:rPr>
            </w:pPr>
            <w:r>
              <w:rPr>
                <w:rFonts w:ascii="Times New Roman" w:hAnsi="Times New Roman"/>
                <w:bCs/>
                <w:szCs w:val="28"/>
                <w:lang w:val="fr-FR"/>
              </w:rPr>
              <w:t xml:space="preserve">- </w:t>
            </w:r>
            <w:r w:rsidRPr="008D38ED">
              <w:rPr>
                <w:rFonts w:ascii="Times New Roman" w:hAnsi="Times New Roman"/>
                <w:bCs/>
                <w:szCs w:val="28"/>
                <w:lang w:val="fr-FR"/>
              </w:rPr>
              <w:t xml:space="preserve">Gọi HS đọc YC </w:t>
            </w:r>
          </w:p>
          <w:p w:rsidR="00815AB2" w:rsidRDefault="00815AB2" w:rsidP="003F4FBF">
            <w:pPr>
              <w:jc w:val="both"/>
              <w:rPr>
                <w:rFonts w:ascii="Times New Roman" w:hAnsi="Times New Roman"/>
                <w:bCs/>
                <w:szCs w:val="28"/>
                <w:lang w:val="fr-FR"/>
              </w:rPr>
            </w:pPr>
            <w:r w:rsidRPr="008D38ED">
              <w:rPr>
                <w:rFonts w:ascii="Times New Roman" w:hAnsi="Times New Roman"/>
                <w:bCs/>
                <w:szCs w:val="28"/>
                <w:lang w:val="fr-FR"/>
              </w:rPr>
              <w:t xml:space="preserve">- HS tự viết vào vỏ 3 việc giúp mẹ hằng ngày </w:t>
            </w: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Cs/>
                <w:szCs w:val="28"/>
                <w:lang w:val="fr-FR"/>
              </w:rPr>
            </w:pPr>
          </w:p>
          <w:p w:rsidR="00815AB2" w:rsidRDefault="00815AB2" w:rsidP="003F4FBF">
            <w:pPr>
              <w:jc w:val="both"/>
              <w:rPr>
                <w:rFonts w:ascii="Times New Roman" w:hAnsi="Times New Roman"/>
                <w:bCs/>
                <w:szCs w:val="28"/>
                <w:lang w:val="fr-FR"/>
              </w:rPr>
            </w:pPr>
          </w:p>
          <w:p w:rsidR="00815AB2" w:rsidRDefault="00815AB2" w:rsidP="00815AB2">
            <w:pPr>
              <w:numPr>
                <w:ilvl w:val="2"/>
                <w:numId w:val="5"/>
              </w:numPr>
              <w:jc w:val="both"/>
              <w:rPr>
                <w:rFonts w:ascii="Times New Roman" w:hAnsi="Times New Roman"/>
                <w:b/>
                <w:bCs/>
                <w:szCs w:val="28"/>
                <w:u w:val="single"/>
                <w:lang w:val="fr-FR"/>
              </w:rPr>
            </w:pPr>
            <w:r>
              <w:rPr>
                <w:rFonts w:ascii="Times New Roman" w:hAnsi="Times New Roman"/>
                <w:bCs/>
                <w:szCs w:val="28"/>
                <w:lang w:val="vi-VN"/>
              </w:rPr>
              <w:t>GV nhận xét, khen ngợi</w:t>
            </w:r>
          </w:p>
          <w:p w:rsidR="00815AB2" w:rsidRPr="00896E96" w:rsidRDefault="00815AB2" w:rsidP="003F4FBF">
            <w:pPr>
              <w:jc w:val="both"/>
              <w:rPr>
                <w:rFonts w:ascii="Times New Roman" w:hAnsi="Times New Roman"/>
                <w:b/>
                <w:bCs/>
                <w:szCs w:val="28"/>
                <w:lang w:val="fr-FR"/>
              </w:rPr>
            </w:pPr>
            <w:r w:rsidRPr="00B81BAE">
              <w:rPr>
                <w:rFonts w:ascii="Times New Roman" w:hAnsi="Times New Roman"/>
                <w:b/>
                <w:bCs/>
                <w:szCs w:val="28"/>
                <w:lang w:val="fr-FR"/>
              </w:rPr>
              <w:t xml:space="preserve">GD HS luôn giúp đỡ mẹ hằng ngày </w:t>
            </w:r>
          </w:p>
          <w:p w:rsidR="00815AB2" w:rsidRDefault="00815AB2" w:rsidP="003F4FBF">
            <w:pPr>
              <w:jc w:val="both"/>
              <w:rPr>
                <w:rFonts w:ascii="Times New Roman" w:hAnsi="Times New Roman"/>
                <w:b/>
                <w:bCs/>
                <w:szCs w:val="28"/>
                <w:lang w:val="vi-VN"/>
              </w:rPr>
            </w:pPr>
            <w:r>
              <w:rPr>
                <w:rFonts w:ascii="Times New Roman" w:hAnsi="Times New Roman"/>
                <w:b/>
                <w:szCs w:val="28"/>
                <w:lang w:val="vi-VN"/>
              </w:rPr>
              <w:t>III.</w:t>
            </w:r>
            <w:r>
              <w:rPr>
                <w:rFonts w:ascii="Times New Roman" w:hAnsi="Times New Roman"/>
                <w:b/>
                <w:szCs w:val="28"/>
                <w:u w:val="single"/>
                <w:lang w:val="vi-VN"/>
              </w:rPr>
              <w:t>Phần kết thúc</w:t>
            </w:r>
            <w:r>
              <w:rPr>
                <w:rFonts w:ascii="Times New Roman" w:hAnsi="Times New Roman"/>
                <w:b/>
                <w:szCs w:val="28"/>
                <w:lang w:val="vi-VN"/>
              </w:rPr>
              <w:t xml:space="preserve">  (3’)</w:t>
            </w:r>
          </w:p>
          <w:p w:rsidR="00815AB2" w:rsidRPr="00B81BAE" w:rsidRDefault="00815AB2" w:rsidP="003F4FBF">
            <w:pPr>
              <w:jc w:val="both"/>
              <w:rPr>
                <w:rFonts w:ascii="Times New Roman" w:hAnsi="Times New Roman"/>
                <w:bCs/>
                <w:szCs w:val="28"/>
                <w:lang w:val="vi-VN"/>
              </w:rPr>
            </w:pPr>
            <w:r>
              <w:rPr>
                <w:rFonts w:ascii="Times New Roman" w:hAnsi="Times New Roman"/>
                <w:bCs/>
                <w:szCs w:val="28"/>
                <w:lang w:val="vi-VN"/>
              </w:rPr>
              <w:t xml:space="preserve">- Về nhà nói với cha mẹ anh chị </w:t>
            </w:r>
            <w:r w:rsidRPr="00B81BAE">
              <w:rPr>
                <w:rFonts w:ascii="Times New Roman" w:hAnsi="Times New Roman"/>
                <w:bCs/>
                <w:szCs w:val="28"/>
                <w:lang w:val="vi-VN"/>
              </w:rPr>
              <w:t xml:space="preserve">những suy nghĩ của em khi được đi chợ cùng mẹ </w:t>
            </w:r>
          </w:p>
          <w:p w:rsidR="00815AB2" w:rsidRDefault="00815AB2" w:rsidP="003F4FBF">
            <w:pPr>
              <w:ind w:right="4"/>
              <w:jc w:val="both"/>
              <w:rPr>
                <w:rFonts w:ascii="Times New Roman" w:hAnsi="Times New Roman"/>
                <w:szCs w:val="28"/>
                <w:lang w:val="vi-VN"/>
              </w:rPr>
            </w:pPr>
            <w:r>
              <w:rPr>
                <w:rFonts w:ascii="Times New Roman" w:hAnsi="Times New Roman"/>
                <w:szCs w:val="28"/>
                <w:lang w:val="vi-VN"/>
              </w:rPr>
              <w:t xml:space="preserve">- Dặn HS về nhà đọc lại bài và xem nội dung tiếp theo trong bài </w:t>
            </w:r>
          </w:p>
          <w:p w:rsidR="00815AB2" w:rsidRDefault="00815AB2" w:rsidP="003F4FBF">
            <w:pPr>
              <w:autoSpaceDE w:val="0"/>
              <w:autoSpaceDN w:val="0"/>
              <w:adjustRightInd w:val="0"/>
              <w:ind w:right="4"/>
              <w:jc w:val="both"/>
              <w:rPr>
                <w:rFonts w:ascii="Times New Roman" w:eastAsia="Calibri" w:hAnsi="Times New Roman"/>
                <w:b/>
                <w:bCs/>
                <w:szCs w:val="28"/>
              </w:rPr>
            </w:pPr>
            <w:r>
              <w:rPr>
                <w:rFonts w:ascii="Times New Roman" w:hAnsi="Times New Roman"/>
                <w:szCs w:val="28"/>
              </w:rPr>
              <w:t xml:space="preserve">- </w:t>
            </w:r>
            <w:r>
              <w:rPr>
                <w:rFonts w:ascii="Times New Roman" w:hAnsi="Times New Roman"/>
                <w:szCs w:val="28"/>
                <w:lang w:val="vi-VN"/>
              </w:rPr>
              <w:t xml:space="preserve"> </w:t>
            </w:r>
            <w:r>
              <w:rPr>
                <w:rFonts w:ascii="Times New Roman" w:hAnsi="Times New Roman"/>
                <w:szCs w:val="28"/>
              </w:rPr>
              <w:t>Nhận xét giờ học.</w:t>
            </w:r>
          </w:p>
        </w:tc>
        <w:tc>
          <w:tcPr>
            <w:tcW w:w="2448" w:type="pct"/>
            <w:tcBorders>
              <w:top w:val="single" w:sz="4" w:space="0" w:color="auto"/>
              <w:left w:val="single" w:sz="4" w:space="0" w:color="auto"/>
              <w:bottom w:val="single" w:sz="4" w:space="0" w:color="auto"/>
              <w:right w:val="single" w:sz="4" w:space="0" w:color="auto"/>
            </w:tcBorders>
          </w:tcPr>
          <w:p w:rsidR="00815AB2" w:rsidRDefault="00815AB2" w:rsidP="003F4FBF">
            <w:pPr>
              <w:jc w:val="both"/>
              <w:rPr>
                <w:rFonts w:ascii="Times New Roman" w:eastAsia="Calibri" w:hAnsi="Times New Roman"/>
                <w:szCs w:val="28"/>
              </w:rPr>
            </w:pPr>
          </w:p>
          <w:p w:rsidR="00815AB2" w:rsidRDefault="00815AB2" w:rsidP="003F4FBF">
            <w:pPr>
              <w:jc w:val="both"/>
              <w:rPr>
                <w:rFonts w:ascii="Times New Roman" w:hAnsi="Times New Roman"/>
                <w:szCs w:val="28"/>
              </w:rPr>
            </w:pPr>
            <w:r>
              <w:rPr>
                <w:rFonts w:ascii="Times New Roman" w:hAnsi="Times New Roman"/>
                <w:szCs w:val="28"/>
              </w:rPr>
              <w:lastRenderedPageBreak/>
              <w:t>- Lớp quan sát</w:t>
            </w:r>
          </w:p>
          <w:p w:rsidR="00815AB2" w:rsidRDefault="00815AB2" w:rsidP="003F4FBF">
            <w:pPr>
              <w:jc w:val="both"/>
              <w:rPr>
                <w:rFonts w:ascii="Times New Roman" w:hAnsi="Times New Roman"/>
                <w:szCs w:val="28"/>
              </w:rPr>
            </w:pPr>
            <w:r>
              <w:rPr>
                <w:rFonts w:ascii="Times New Roman" w:hAnsi="Times New Roman"/>
                <w:szCs w:val="28"/>
              </w:rPr>
              <w:t>- Tùy HS trả lời .</w:t>
            </w:r>
          </w:p>
          <w:p w:rsidR="00815AB2" w:rsidRDefault="00815AB2" w:rsidP="003F4FBF">
            <w:pPr>
              <w:jc w:val="both"/>
              <w:rPr>
                <w:rFonts w:ascii="Times New Roman" w:hAnsi="Times New Roman"/>
                <w:szCs w:val="28"/>
              </w:rPr>
            </w:pPr>
          </w:p>
          <w:p w:rsidR="00815AB2" w:rsidRDefault="00815AB2" w:rsidP="003F4FBF">
            <w:pPr>
              <w:jc w:val="both"/>
              <w:rPr>
                <w:rFonts w:ascii="Times New Roman" w:hAnsi="Times New Roman"/>
                <w:szCs w:val="28"/>
                <w:lang w:val="pt-BR"/>
              </w:rPr>
            </w:pPr>
            <w:r>
              <w:rPr>
                <w:rFonts w:ascii="Times New Roman" w:hAnsi="Times New Roman"/>
                <w:szCs w:val="28"/>
                <w:lang w:val="pt-BR"/>
              </w:rPr>
              <w:t xml:space="preserve">- HS đọc và quan sát. </w:t>
            </w:r>
          </w:p>
          <w:p w:rsidR="00815AB2" w:rsidRDefault="00815AB2" w:rsidP="003F4FBF">
            <w:pPr>
              <w:jc w:val="both"/>
              <w:rPr>
                <w:rFonts w:ascii="Times New Roman" w:hAnsi="Times New Roman"/>
                <w:szCs w:val="28"/>
                <w:lang w:val="pt-BR"/>
              </w:rPr>
            </w:pPr>
            <w:r>
              <w:rPr>
                <w:rFonts w:ascii="Times New Roman" w:hAnsi="Times New Roman"/>
                <w:szCs w:val="28"/>
                <w:lang w:val="pt-BR"/>
              </w:rPr>
              <w:t>- Tùy HS trả lời .</w:t>
            </w:r>
          </w:p>
          <w:p w:rsidR="00815AB2" w:rsidRDefault="00815AB2" w:rsidP="003F4FBF">
            <w:pPr>
              <w:jc w:val="both"/>
              <w:rPr>
                <w:rFonts w:ascii="Times New Roman" w:hAnsi="Times New Roman"/>
                <w:szCs w:val="28"/>
                <w:lang w:val="pt-BR"/>
              </w:rPr>
            </w:pPr>
          </w:p>
          <w:p w:rsidR="00815AB2" w:rsidRDefault="00815AB2" w:rsidP="003F4FBF">
            <w:pPr>
              <w:jc w:val="both"/>
              <w:rPr>
                <w:rFonts w:ascii="Times New Roman" w:hAnsi="Times New Roman"/>
                <w:szCs w:val="28"/>
                <w:lang w:val="pt-BR"/>
              </w:rPr>
            </w:pPr>
          </w:p>
          <w:p w:rsidR="00815AB2" w:rsidRDefault="00815AB2" w:rsidP="003F4FBF">
            <w:pPr>
              <w:jc w:val="both"/>
              <w:rPr>
                <w:rFonts w:ascii="Times New Roman" w:hAnsi="Times New Roman"/>
                <w:szCs w:val="28"/>
                <w:lang w:val="pt-BR"/>
              </w:rPr>
            </w:pPr>
          </w:p>
          <w:p w:rsidR="00815AB2" w:rsidRDefault="00815AB2" w:rsidP="003F4FBF">
            <w:pPr>
              <w:jc w:val="both"/>
              <w:rPr>
                <w:rFonts w:ascii="Times New Roman" w:hAnsi="Times New Roman"/>
                <w:szCs w:val="28"/>
                <w:lang w:val="pt-BR"/>
              </w:rPr>
            </w:pPr>
          </w:p>
          <w:p w:rsidR="00815AB2" w:rsidRDefault="00815AB2" w:rsidP="003F4FBF">
            <w:pPr>
              <w:jc w:val="both"/>
              <w:rPr>
                <w:rFonts w:ascii="Times New Roman" w:hAnsi="Times New Roman"/>
                <w:szCs w:val="28"/>
                <w:lang w:val="pt-BR"/>
              </w:rPr>
            </w:pPr>
          </w:p>
          <w:p w:rsidR="00815AB2" w:rsidRDefault="00815AB2" w:rsidP="003F4FBF">
            <w:pPr>
              <w:jc w:val="both"/>
              <w:rPr>
                <w:rFonts w:ascii="Times New Roman" w:hAnsi="Times New Roman"/>
                <w:szCs w:val="28"/>
                <w:lang w:val="pt-BR"/>
              </w:rPr>
            </w:pPr>
            <w:r>
              <w:rPr>
                <w:rFonts w:ascii="Times New Roman" w:hAnsi="Times New Roman"/>
                <w:szCs w:val="28"/>
                <w:lang w:val="pt-BR"/>
              </w:rPr>
              <w:t>- HS lắng nghe và ghi đầu bài vào vở</w:t>
            </w:r>
          </w:p>
          <w:p w:rsidR="00815AB2" w:rsidRDefault="00815AB2" w:rsidP="003F4FBF">
            <w:pPr>
              <w:jc w:val="both"/>
              <w:rPr>
                <w:rFonts w:ascii="Times New Roman" w:hAnsi="Times New Roman"/>
                <w:szCs w:val="28"/>
                <w:lang w:val="pt-BR"/>
              </w:rPr>
            </w:pPr>
          </w:p>
          <w:p w:rsidR="00815AB2" w:rsidRDefault="00815AB2" w:rsidP="003F4FBF">
            <w:pPr>
              <w:jc w:val="both"/>
              <w:rPr>
                <w:rFonts w:ascii="Times New Roman" w:hAnsi="Times New Roman"/>
                <w:szCs w:val="28"/>
                <w:lang w:val="pt-BR"/>
              </w:rPr>
            </w:pPr>
          </w:p>
          <w:p w:rsidR="00815AB2" w:rsidRDefault="00815AB2" w:rsidP="003F4FBF">
            <w:pPr>
              <w:jc w:val="both"/>
              <w:rPr>
                <w:rFonts w:ascii="Times New Roman" w:hAnsi="Times New Roman"/>
                <w:szCs w:val="28"/>
                <w:lang w:val="pt-BR"/>
              </w:rPr>
            </w:pPr>
          </w:p>
          <w:p w:rsidR="00815AB2" w:rsidRDefault="00815AB2" w:rsidP="003F4FBF">
            <w:pPr>
              <w:jc w:val="both"/>
              <w:rPr>
                <w:rFonts w:ascii="Times New Roman" w:hAnsi="Times New Roman"/>
                <w:szCs w:val="28"/>
                <w:lang w:val="pt-BR"/>
              </w:rPr>
            </w:pPr>
          </w:p>
          <w:p w:rsidR="00815AB2" w:rsidRDefault="00815AB2" w:rsidP="003F4FBF">
            <w:pPr>
              <w:jc w:val="both"/>
              <w:rPr>
                <w:rFonts w:ascii="Times New Roman" w:hAnsi="Times New Roman"/>
                <w:bCs/>
                <w:szCs w:val="28"/>
                <w:lang w:val="pt-BR"/>
              </w:rPr>
            </w:pPr>
            <w:r>
              <w:rPr>
                <w:rFonts w:ascii="Times New Roman" w:hAnsi="Times New Roman"/>
                <w:szCs w:val="28"/>
                <w:lang w:val="pt-BR"/>
              </w:rPr>
              <w:t xml:space="preserve">- </w:t>
            </w:r>
            <w:r>
              <w:rPr>
                <w:rFonts w:ascii="Times New Roman" w:hAnsi="Times New Roman"/>
                <w:bCs/>
                <w:szCs w:val="28"/>
                <w:lang w:val="vi-VN"/>
              </w:rPr>
              <w:t xml:space="preserve">HS đọc mục tiêu của mục </w:t>
            </w:r>
            <w:r>
              <w:rPr>
                <w:rFonts w:ascii="Times New Roman" w:hAnsi="Times New Roman"/>
                <w:bCs/>
                <w:szCs w:val="28"/>
                <w:lang w:val="pt-BR"/>
              </w:rPr>
              <w:t>1</w:t>
            </w:r>
            <w:r>
              <w:rPr>
                <w:rFonts w:ascii="Times New Roman" w:hAnsi="Times New Roman"/>
                <w:bCs/>
                <w:szCs w:val="28"/>
                <w:lang w:val="vi-VN"/>
              </w:rPr>
              <w:t xml:space="preserve"> trong sách trang </w:t>
            </w:r>
            <w:r>
              <w:rPr>
                <w:rFonts w:ascii="Times New Roman" w:hAnsi="Times New Roman"/>
                <w:bCs/>
                <w:szCs w:val="28"/>
                <w:lang w:val="pt-BR"/>
              </w:rPr>
              <w:t>58</w:t>
            </w:r>
            <w:r>
              <w:rPr>
                <w:rFonts w:ascii="Times New Roman" w:hAnsi="Times New Roman"/>
                <w:bCs/>
                <w:szCs w:val="28"/>
                <w:lang w:val="vi-VN"/>
              </w:rPr>
              <w:t>.</w:t>
            </w:r>
          </w:p>
          <w:p w:rsidR="00815AB2" w:rsidRPr="00815AB2" w:rsidRDefault="00815AB2" w:rsidP="003F4FBF">
            <w:pPr>
              <w:jc w:val="both"/>
              <w:rPr>
                <w:rFonts w:ascii="Times New Roman" w:hAnsi="Times New Roman"/>
                <w:bCs/>
                <w:szCs w:val="28"/>
                <w:lang w:val="pt-BR"/>
              </w:rPr>
            </w:pPr>
            <w:r>
              <w:rPr>
                <w:rFonts w:ascii="Times New Roman" w:hAnsi="Times New Roman"/>
                <w:bCs/>
                <w:szCs w:val="28"/>
                <w:lang w:val="pt-BR"/>
              </w:rPr>
              <w:t xml:space="preserve">- </w:t>
            </w:r>
            <w:r>
              <w:rPr>
                <w:rFonts w:ascii="Times New Roman" w:hAnsi="Times New Roman"/>
                <w:bCs/>
                <w:szCs w:val="28"/>
                <w:lang w:val="vi-VN"/>
              </w:rPr>
              <w:t>HS trả lời: Mục tiêu chúng ta cần đạt là:</w:t>
            </w:r>
            <w:r>
              <w:rPr>
                <w:rFonts w:ascii="Times New Roman" w:hAnsi="Times New Roman"/>
                <w:szCs w:val="28"/>
                <w:lang w:val="vi-VN"/>
              </w:rPr>
              <w:t xml:space="preserve"> HS biết</w:t>
            </w:r>
            <w:r w:rsidRPr="00815AB2">
              <w:rPr>
                <w:rFonts w:ascii="Times New Roman" w:hAnsi="Times New Roman"/>
                <w:bCs/>
                <w:szCs w:val="28"/>
                <w:lang w:val="pt-BR"/>
              </w:rPr>
              <w:t xml:space="preserve"> các vấn đề có thể ảnh hưởng đến quyết định của người nội trợ, biết thể hiện cảm xúc và suy nghĩ của mình </w:t>
            </w:r>
            <w:r w:rsidRPr="000C1CBA">
              <w:rPr>
                <w:rFonts w:ascii="Times New Roman" w:hAnsi="Times New Roman"/>
                <w:szCs w:val="28"/>
                <w:lang w:val="vi-VN"/>
              </w:rPr>
              <w:t>về công việc nội trợ</w:t>
            </w:r>
            <w:r w:rsidRPr="00815AB2">
              <w:rPr>
                <w:rFonts w:ascii="Times New Roman" w:hAnsi="Times New Roman"/>
                <w:bCs/>
                <w:szCs w:val="28"/>
                <w:lang w:val="pt-BR"/>
              </w:rPr>
              <w:t xml:space="preserve"> .</w:t>
            </w:r>
          </w:p>
          <w:p w:rsidR="00815AB2" w:rsidRPr="00815AB2" w:rsidRDefault="00815AB2" w:rsidP="003F4FBF">
            <w:pPr>
              <w:jc w:val="both"/>
              <w:rPr>
                <w:rFonts w:ascii="Times New Roman" w:hAnsi="Times New Roman"/>
                <w:szCs w:val="28"/>
                <w:lang w:val="pt-BR"/>
              </w:rPr>
            </w:pPr>
          </w:p>
          <w:p w:rsidR="00815AB2" w:rsidRPr="00815AB2" w:rsidRDefault="00815AB2" w:rsidP="003F4FBF">
            <w:pPr>
              <w:jc w:val="both"/>
              <w:rPr>
                <w:rFonts w:ascii="Times New Roman" w:hAnsi="Times New Roman"/>
                <w:bCs/>
                <w:szCs w:val="28"/>
                <w:lang w:val="pt-BR"/>
              </w:rPr>
            </w:pPr>
            <w:r w:rsidRPr="00815AB2">
              <w:rPr>
                <w:rFonts w:ascii="Times New Roman" w:hAnsi="Times New Roman"/>
                <w:bCs/>
                <w:szCs w:val="28"/>
                <w:lang w:val="pt-BR"/>
              </w:rPr>
              <w:t xml:space="preserve">- 2 hs đọc YC </w:t>
            </w:r>
          </w:p>
          <w:p w:rsidR="00815AB2" w:rsidRPr="00815AB2" w:rsidRDefault="00815AB2" w:rsidP="003F4FBF">
            <w:pPr>
              <w:jc w:val="both"/>
              <w:rPr>
                <w:rFonts w:ascii="Times New Roman" w:hAnsi="Times New Roman"/>
                <w:bCs/>
                <w:szCs w:val="28"/>
                <w:lang w:val="pt-BR"/>
              </w:rPr>
            </w:pPr>
            <w:r w:rsidRPr="00815AB2">
              <w:rPr>
                <w:rFonts w:ascii="Times New Roman" w:hAnsi="Times New Roman"/>
                <w:bCs/>
                <w:szCs w:val="28"/>
                <w:lang w:val="pt-BR"/>
              </w:rPr>
              <w:t xml:space="preserve">- Em đi chợ cùng mẹ và nhớ thực hiện nhiệm vụ 1, 2, 3  </w:t>
            </w:r>
          </w:p>
          <w:p w:rsidR="00815AB2" w:rsidRPr="00815AB2" w:rsidRDefault="00815AB2" w:rsidP="003F4FBF">
            <w:pPr>
              <w:jc w:val="both"/>
              <w:rPr>
                <w:rFonts w:ascii="Times New Roman" w:hAnsi="Times New Roman"/>
                <w:bCs/>
                <w:szCs w:val="28"/>
                <w:lang w:val="pt-BR"/>
              </w:rPr>
            </w:pPr>
            <w:r w:rsidRPr="00815AB2">
              <w:rPr>
                <w:rFonts w:ascii="Times New Roman" w:hAnsi="Times New Roman"/>
                <w:bCs/>
                <w:szCs w:val="28"/>
                <w:lang w:val="pt-BR"/>
              </w:rPr>
              <w:t>- HS thảo luận nhóm 3 – 4 đi chợ theo thức ăn ở bài 1</w:t>
            </w:r>
          </w:p>
          <w:p w:rsidR="00815AB2" w:rsidRPr="00815AB2" w:rsidRDefault="00815AB2" w:rsidP="003F4FBF">
            <w:pPr>
              <w:jc w:val="both"/>
              <w:rPr>
                <w:rFonts w:ascii="Times New Roman" w:hAnsi="Times New Roman"/>
                <w:bCs/>
                <w:szCs w:val="28"/>
                <w:lang w:val="pt-BR"/>
              </w:rPr>
            </w:pPr>
            <w:r w:rsidRPr="00815AB2">
              <w:rPr>
                <w:rFonts w:ascii="Times New Roman" w:hAnsi="Times New Roman"/>
                <w:bCs/>
                <w:szCs w:val="28"/>
                <w:lang w:val="pt-BR"/>
              </w:rPr>
              <w:t xml:space="preserve">- Tùy HS mua </w:t>
            </w:r>
          </w:p>
          <w:p w:rsidR="00815AB2" w:rsidRPr="00815AB2" w:rsidRDefault="00815AB2" w:rsidP="003F4FBF">
            <w:pPr>
              <w:jc w:val="both"/>
              <w:rPr>
                <w:rFonts w:ascii="Times New Roman" w:eastAsia="Calibri" w:hAnsi="Times New Roman"/>
                <w:bCs/>
                <w:szCs w:val="28"/>
                <w:lang w:val="pt-BR"/>
              </w:rPr>
            </w:pPr>
            <w:r w:rsidRPr="00815AB2">
              <w:rPr>
                <w:rFonts w:ascii="Times New Roman" w:eastAsia="Calibri" w:hAnsi="Times New Roman"/>
                <w:bCs/>
                <w:szCs w:val="28"/>
                <w:lang w:val="pt-BR"/>
              </w:rPr>
              <w:t xml:space="preserve">- Đại diện HS trình bày </w:t>
            </w:r>
          </w:p>
          <w:p w:rsidR="00815AB2" w:rsidRPr="00815AB2" w:rsidRDefault="00815AB2" w:rsidP="003F4FBF">
            <w:pPr>
              <w:jc w:val="both"/>
              <w:rPr>
                <w:rFonts w:ascii="Times New Roman" w:eastAsia="Calibri" w:hAnsi="Times New Roman"/>
                <w:bCs/>
                <w:szCs w:val="28"/>
                <w:lang w:val="pt-BR"/>
              </w:rPr>
            </w:pPr>
            <w:r w:rsidRPr="00815AB2">
              <w:rPr>
                <w:rFonts w:ascii="Times New Roman" w:eastAsia="Calibri" w:hAnsi="Times New Roman"/>
                <w:bCs/>
                <w:szCs w:val="28"/>
                <w:lang w:val="pt-BR"/>
              </w:rPr>
              <w:t>- Nhận xét</w:t>
            </w:r>
          </w:p>
          <w:p w:rsidR="00815AB2" w:rsidRPr="00815AB2" w:rsidRDefault="00815AB2" w:rsidP="003F4FBF">
            <w:pPr>
              <w:jc w:val="both"/>
              <w:rPr>
                <w:rFonts w:ascii="Times New Roman" w:eastAsia="Calibri" w:hAnsi="Times New Roman"/>
                <w:bCs/>
                <w:szCs w:val="28"/>
                <w:lang w:val="pt-BR"/>
              </w:rPr>
            </w:pPr>
          </w:p>
          <w:p w:rsidR="00815AB2" w:rsidRPr="00815AB2" w:rsidRDefault="00815AB2" w:rsidP="003F4FBF">
            <w:pPr>
              <w:jc w:val="both"/>
              <w:rPr>
                <w:rFonts w:ascii="Times New Roman" w:eastAsia="Calibri" w:hAnsi="Times New Roman"/>
                <w:bCs/>
                <w:szCs w:val="28"/>
                <w:lang w:val="pt-BR"/>
              </w:rPr>
            </w:pPr>
          </w:p>
          <w:p w:rsidR="00815AB2" w:rsidRPr="00815AB2" w:rsidRDefault="00815AB2" w:rsidP="003F4FBF">
            <w:pPr>
              <w:jc w:val="both"/>
              <w:rPr>
                <w:rFonts w:ascii="Times New Roman" w:eastAsia="Calibri" w:hAnsi="Times New Roman"/>
                <w:bCs/>
                <w:szCs w:val="28"/>
                <w:lang w:val="pt-BR"/>
              </w:rPr>
            </w:pPr>
          </w:p>
          <w:p w:rsidR="00815AB2" w:rsidRPr="00815AB2" w:rsidRDefault="00815AB2" w:rsidP="003F4FBF">
            <w:pPr>
              <w:jc w:val="both"/>
              <w:rPr>
                <w:rFonts w:ascii="Times New Roman" w:eastAsia="Calibri" w:hAnsi="Times New Roman"/>
                <w:bCs/>
                <w:szCs w:val="28"/>
                <w:lang w:val="pt-BR"/>
              </w:rPr>
            </w:pPr>
          </w:p>
          <w:p w:rsidR="00815AB2" w:rsidRPr="00815AB2" w:rsidRDefault="00815AB2" w:rsidP="003F4FBF">
            <w:pPr>
              <w:jc w:val="both"/>
              <w:rPr>
                <w:rFonts w:ascii="Times New Roman" w:eastAsia="Calibri" w:hAnsi="Times New Roman"/>
                <w:bCs/>
                <w:szCs w:val="28"/>
                <w:lang w:val="pt-BR"/>
              </w:rPr>
            </w:pPr>
            <w:r w:rsidRPr="00815AB2">
              <w:rPr>
                <w:rFonts w:ascii="Times New Roman" w:eastAsia="Calibri" w:hAnsi="Times New Roman"/>
                <w:bCs/>
                <w:szCs w:val="28"/>
                <w:lang w:val="pt-BR"/>
              </w:rPr>
              <w:t xml:space="preserve">- 1 HS đọc YC </w:t>
            </w:r>
          </w:p>
          <w:p w:rsidR="00815AB2" w:rsidRPr="00815AB2" w:rsidRDefault="00815AB2" w:rsidP="003F4FBF">
            <w:pPr>
              <w:jc w:val="both"/>
              <w:rPr>
                <w:rFonts w:ascii="Times New Roman" w:hAnsi="Times New Roman"/>
                <w:bCs/>
                <w:szCs w:val="28"/>
                <w:lang w:val="pt-BR"/>
              </w:rPr>
            </w:pPr>
            <w:r w:rsidRPr="00815AB2">
              <w:rPr>
                <w:rFonts w:ascii="Times New Roman" w:eastAsia="Calibri" w:hAnsi="Times New Roman"/>
                <w:bCs/>
                <w:szCs w:val="28"/>
                <w:lang w:val="pt-BR"/>
              </w:rPr>
              <w:t xml:space="preserve">- </w:t>
            </w:r>
            <w:r w:rsidRPr="00815AB2">
              <w:rPr>
                <w:rFonts w:ascii="Times New Roman" w:hAnsi="Times New Roman"/>
                <w:bCs/>
                <w:szCs w:val="28"/>
                <w:lang w:val="pt-BR"/>
              </w:rPr>
              <w:t xml:space="preserve"> </w:t>
            </w:r>
          </w:p>
          <w:p w:rsidR="00815AB2" w:rsidRPr="00815AB2" w:rsidRDefault="00815AB2" w:rsidP="003F4FBF">
            <w:pPr>
              <w:jc w:val="both"/>
              <w:rPr>
                <w:rFonts w:ascii="Times New Roman" w:hAnsi="Times New Roman"/>
                <w:bCs/>
                <w:szCs w:val="28"/>
                <w:lang w:val="pt-BR"/>
              </w:rPr>
            </w:pPr>
            <w:r w:rsidRPr="00815AB2">
              <w:rPr>
                <w:rFonts w:ascii="Times New Roman" w:hAnsi="Times New Roman"/>
                <w:bCs/>
                <w:szCs w:val="28"/>
                <w:lang w:val="pt-BR"/>
              </w:rPr>
              <w:t>- HS trả lời câu hỏi ở bài tập 2 SGK</w:t>
            </w:r>
          </w:p>
          <w:p w:rsidR="00815AB2" w:rsidRDefault="00815AB2" w:rsidP="003F4FBF">
            <w:pPr>
              <w:rPr>
                <w:rFonts w:ascii="Times New Roman" w:hAnsi="Times New Roman"/>
                <w:bCs/>
                <w:szCs w:val="28"/>
                <w:lang w:val="fr-FR"/>
              </w:rPr>
            </w:pPr>
            <w:r>
              <w:rPr>
                <w:rFonts w:ascii="Times New Roman" w:hAnsi="Times New Roman"/>
                <w:bCs/>
                <w:szCs w:val="28"/>
                <w:lang w:val="fr-FR"/>
              </w:rPr>
              <w:t xml:space="preserve">- </w:t>
            </w:r>
          </w:p>
          <w:tbl>
            <w:tblPr>
              <w:tblStyle w:val="TableGrid"/>
              <w:tblW w:w="0" w:type="auto"/>
              <w:tblLook w:val="01E0" w:firstRow="1" w:lastRow="1" w:firstColumn="1" w:lastColumn="1" w:noHBand="0" w:noVBand="0"/>
            </w:tblPr>
            <w:tblGrid>
              <w:gridCol w:w="510"/>
              <w:gridCol w:w="2778"/>
              <w:gridCol w:w="810"/>
            </w:tblGrid>
            <w:tr w:rsidR="00815AB2" w:rsidTr="003F4FBF">
              <w:tc>
                <w:tcPr>
                  <w:tcW w:w="319" w:type="dxa"/>
                </w:tcPr>
                <w:p w:rsidR="00815AB2" w:rsidRDefault="00815AB2" w:rsidP="003F4FBF">
                  <w:pPr>
                    <w:rPr>
                      <w:rFonts w:ascii="Times New Roman" w:hAnsi="Times New Roman"/>
                      <w:bCs/>
                      <w:szCs w:val="28"/>
                      <w:lang w:val="fr-FR"/>
                    </w:rPr>
                  </w:pPr>
                  <w:r>
                    <w:rPr>
                      <w:rFonts w:ascii="Times New Roman" w:hAnsi="Times New Roman"/>
                      <w:bCs/>
                      <w:szCs w:val="28"/>
                      <w:lang w:val="fr-FR"/>
                    </w:rPr>
                    <w:t>TT</w:t>
                  </w:r>
                </w:p>
              </w:tc>
              <w:tc>
                <w:tcPr>
                  <w:tcW w:w="2880" w:type="dxa"/>
                </w:tcPr>
                <w:p w:rsidR="00815AB2" w:rsidRDefault="00815AB2" w:rsidP="003F4FBF">
                  <w:pPr>
                    <w:rPr>
                      <w:rFonts w:ascii="Times New Roman" w:hAnsi="Times New Roman"/>
                      <w:bCs/>
                      <w:szCs w:val="28"/>
                      <w:lang w:val="fr-FR"/>
                    </w:rPr>
                  </w:pPr>
                  <w:r>
                    <w:rPr>
                      <w:rFonts w:ascii="Times New Roman" w:hAnsi="Times New Roman"/>
                      <w:bCs/>
                      <w:szCs w:val="28"/>
                      <w:lang w:val="fr-FR"/>
                    </w:rPr>
                    <w:t>Thường ngày khi đi chợ mẹ đã nghĩ về</w:t>
                  </w:r>
                </w:p>
              </w:tc>
              <w:tc>
                <w:tcPr>
                  <w:tcW w:w="817" w:type="dxa"/>
                </w:tcPr>
                <w:p w:rsidR="00815AB2" w:rsidRDefault="00815AB2" w:rsidP="003F4FBF">
                  <w:pPr>
                    <w:rPr>
                      <w:rFonts w:ascii="Times New Roman" w:hAnsi="Times New Roman"/>
                      <w:bCs/>
                      <w:szCs w:val="28"/>
                      <w:lang w:val="fr-FR"/>
                    </w:rPr>
                  </w:pPr>
                  <w:r>
                    <w:rPr>
                      <w:rFonts w:ascii="Times New Roman" w:hAnsi="Times New Roman"/>
                      <w:bCs/>
                      <w:szCs w:val="28"/>
                      <w:lang w:val="fr-FR"/>
                    </w:rPr>
                    <w:t>Lựa chọn của em</w:t>
                  </w:r>
                </w:p>
              </w:tc>
            </w:tr>
            <w:tr w:rsidR="00815AB2" w:rsidTr="003F4FBF">
              <w:tc>
                <w:tcPr>
                  <w:tcW w:w="319" w:type="dxa"/>
                </w:tcPr>
                <w:p w:rsidR="00815AB2" w:rsidRDefault="00815AB2" w:rsidP="003F4FBF">
                  <w:pPr>
                    <w:rPr>
                      <w:rFonts w:ascii="Times New Roman" w:hAnsi="Times New Roman"/>
                      <w:bCs/>
                      <w:szCs w:val="28"/>
                      <w:lang w:val="fr-FR"/>
                    </w:rPr>
                  </w:pPr>
                  <w:r>
                    <w:rPr>
                      <w:rFonts w:ascii="Times New Roman" w:hAnsi="Times New Roman"/>
                      <w:bCs/>
                      <w:szCs w:val="28"/>
                      <w:lang w:val="fr-FR"/>
                    </w:rPr>
                    <w:t>1</w:t>
                  </w:r>
                </w:p>
              </w:tc>
              <w:tc>
                <w:tcPr>
                  <w:tcW w:w="2880" w:type="dxa"/>
                </w:tcPr>
                <w:p w:rsidR="00815AB2" w:rsidRDefault="00815AB2" w:rsidP="003F4FBF">
                  <w:pPr>
                    <w:rPr>
                      <w:rFonts w:ascii="Times New Roman" w:hAnsi="Times New Roman"/>
                      <w:bCs/>
                      <w:szCs w:val="28"/>
                      <w:lang w:val="fr-FR"/>
                    </w:rPr>
                  </w:pPr>
                  <w:r>
                    <w:rPr>
                      <w:rFonts w:ascii="Times New Roman" w:hAnsi="Times New Roman"/>
                      <w:bCs/>
                      <w:szCs w:val="28"/>
                      <w:lang w:val="fr-FR"/>
                    </w:rPr>
                    <w:t>Số tiền được chi cho bữa ăn</w:t>
                  </w:r>
                </w:p>
              </w:tc>
              <w:tc>
                <w:tcPr>
                  <w:tcW w:w="817" w:type="dxa"/>
                </w:tcPr>
                <w:p w:rsidR="00815AB2" w:rsidRDefault="00815AB2" w:rsidP="003F4FBF">
                  <w:pPr>
                    <w:rPr>
                      <w:rFonts w:ascii="Times New Roman" w:hAnsi="Times New Roman"/>
                      <w:bCs/>
                      <w:szCs w:val="28"/>
                      <w:lang w:val="fr-FR"/>
                    </w:rPr>
                  </w:pPr>
                  <w:r>
                    <w:rPr>
                      <w:rFonts w:ascii="Times New Roman" w:hAnsi="Times New Roman"/>
                      <w:bCs/>
                      <w:szCs w:val="28"/>
                      <w:lang w:val="fr-FR"/>
                    </w:rPr>
                    <w:t>x</w:t>
                  </w:r>
                </w:p>
              </w:tc>
            </w:tr>
            <w:tr w:rsidR="00815AB2" w:rsidTr="003F4FBF">
              <w:tc>
                <w:tcPr>
                  <w:tcW w:w="319" w:type="dxa"/>
                </w:tcPr>
                <w:p w:rsidR="00815AB2" w:rsidRDefault="00815AB2" w:rsidP="003F4FBF">
                  <w:pPr>
                    <w:rPr>
                      <w:rFonts w:ascii="Times New Roman" w:hAnsi="Times New Roman"/>
                      <w:bCs/>
                      <w:szCs w:val="28"/>
                      <w:lang w:val="fr-FR"/>
                    </w:rPr>
                  </w:pPr>
                  <w:r>
                    <w:rPr>
                      <w:rFonts w:ascii="Times New Roman" w:hAnsi="Times New Roman"/>
                      <w:bCs/>
                      <w:szCs w:val="28"/>
                      <w:lang w:val="fr-FR"/>
                    </w:rPr>
                    <w:t>2</w:t>
                  </w:r>
                </w:p>
              </w:tc>
              <w:tc>
                <w:tcPr>
                  <w:tcW w:w="2880" w:type="dxa"/>
                </w:tcPr>
                <w:p w:rsidR="00815AB2" w:rsidRDefault="00815AB2" w:rsidP="003F4FBF">
                  <w:pPr>
                    <w:rPr>
                      <w:rFonts w:ascii="Times New Roman" w:hAnsi="Times New Roman"/>
                      <w:bCs/>
                      <w:szCs w:val="28"/>
                      <w:lang w:val="fr-FR"/>
                    </w:rPr>
                  </w:pPr>
                  <w:r>
                    <w:rPr>
                      <w:rFonts w:ascii="Times New Roman" w:hAnsi="Times New Roman"/>
                      <w:bCs/>
                      <w:szCs w:val="28"/>
                      <w:lang w:val="fr-FR"/>
                    </w:rPr>
                    <w:t>Đồ chơi mua cho em bé</w:t>
                  </w:r>
                </w:p>
              </w:tc>
              <w:tc>
                <w:tcPr>
                  <w:tcW w:w="817" w:type="dxa"/>
                </w:tcPr>
                <w:p w:rsidR="00815AB2" w:rsidRDefault="00815AB2" w:rsidP="003F4FBF">
                  <w:pPr>
                    <w:rPr>
                      <w:rFonts w:ascii="Times New Roman" w:hAnsi="Times New Roman"/>
                      <w:bCs/>
                      <w:szCs w:val="28"/>
                      <w:lang w:val="fr-FR"/>
                    </w:rPr>
                  </w:pPr>
                  <w:r>
                    <w:rPr>
                      <w:rFonts w:ascii="Times New Roman" w:hAnsi="Times New Roman"/>
                      <w:bCs/>
                      <w:szCs w:val="28"/>
                      <w:lang w:val="fr-FR"/>
                    </w:rPr>
                    <w:t>x</w:t>
                  </w:r>
                </w:p>
              </w:tc>
            </w:tr>
            <w:tr w:rsidR="00815AB2" w:rsidTr="003F4FBF">
              <w:tc>
                <w:tcPr>
                  <w:tcW w:w="319" w:type="dxa"/>
                </w:tcPr>
                <w:p w:rsidR="00815AB2" w:rsidRDefault="00815AB2" w:rsidP="003F4FBF">
                  <w:pPr>
                    <w:rPr>
                      <w:rFonts w:ascii="Times New Roman" w:hAnsi="Times New Roman"/>
                      <w:bCs/>
                      <w:szCs w:val="28"/>
                      <w:lang w:val="fr-FR"/>
                    </w:rPr>
                  </w:pPr>
                  <w:r>
                    <w:rPr>
                      <w:rFonts w:ascii="Times New Roman" w:hAnsi="Times New Roman"/>
                      <w:bCs/>
                      <w:szCs w:val="28"/>
                      <w:lang w:val="fr-FR"/>
                    </w:rPr>
                    <w:t>3</w:t>
                  </w:r>
                </w:p>
              </w:tc>
              <w:tc>
                <w:tcPr>
                  <w:tcW w:w="2880" w:type="dxa"/>
                </w:tcPr>
                <w:p w:rsidR="00815AB2" w:rsidRDefault="00815AB2" w:rsidP="003F4FBF">
                  <w:pPr>
                    <w:rPr>
                      <w:rFonts w:ascii="Times New Roman" w:hAnsi="Times New Roman"/>
                      <w:bCs/>
                      <w:szCs w:val="28"/>
                      <w:lang w:val="fr-FR"/>
                    </w:rPr>
                  </w:pPr>
                  <w:r>
                    <w:rPr>
                      <w:rFonts w:ascii="Times New Roman" w:hAnsi="Times New Roman"/>
                      <w:bCs/>
                      <w:szCs w:val="28"/>
                      <w:lang w:val="fr-FR"/>
                    </w:rPr>
                    <w:t>Thức ăn hợp khẩu vị</w:t>
                  </w:r>
                </w:p>
                <w:p w:rsidR="00815AB2" w:rsidRDefault="00815AB2" w:rsidP="003F4FBF">
                  <w:pPr>
                    <w:rPr>
                      <w:rFonts w:ascii="Times New Roman" w:hAnsi="Times New Roman"/>
                      <w:bCs/>
                      <w:szCs w:val="28"/>
                      <w:lang w:val="fr-FR"/>
                    </w:rPr>
                  </w:pPr>
                  <w:r>
                    <w:rPr>
                      <w:rFonts w:ascii="Times New Roman" w:hAnsi="Times New Roman"/>
                      <w:bCs/>
                      <w:szCs w:val="28"/>
                      <w:lang w:val="fr-FR"/>
                    </w:rPr>
                    <w:t xml:space="preserve">Của các thành viên trong gia đình </w:t>
                  </w:r>
                </w:p>
              </w:tc>
              <w:tc>
                <w:tcPr>
                  <w:tcW w:w="817" w:type="dxa"/>
                </w:tcPr>
                <w:p w:rsidR="00815AB2" w:rsidRDefault="00815AB2" w:rsidP="003F4FBF">
                  <w:pPr>
                    <w:rPr>
                      <w:rFonts w:ascii="Times New Roman" w:hAnsi="Times New Roman"/>
                      <w:bCs/>
                      <w:szCs w:val="28"/>
                      <w:lang w:val="fr-FR"/>
                    </w:rPr>
                  </w:pPr>
                  <w:r>
                    <w:rPr>
                      <w:rFonts w:ascii="Times New Roman" w:hAnsi="Times New Roman"/>
                      <w:bCs/>
                      <w:szCs w:val="28"/>
                      <w:lang w:val="fr-FR"/>
                    </w:rPr>
                    <w:t>x</w:t>
                  </w:r>
                </w:p>
              </w:tc>
            </w:tr>
            <w:tr w:rsidR="00815AB2" w:rsidTr="003F4FBF">
              <w:tc>
                <w:tcPr>
                  <w:tcW w:w="319" w:type="dxa"/>
                </w:tcPr>
                <w:p w:rsidR="00815AB2" w:rsidRDefault="00815AB2" w:rsidP="003F4FBF">
                  <w:pPr>
                    <w:rPr>
                      <w:rFonts w:ascii="Times New Roman" w:hAnsi="Times New Roman"/>
                      <w:bCs/>
                      <w:szCs w:val="28"/>
                      <w:lang w:val="fr-FR"/>
                    </w:rPr>
                  </w:pPr>
                  <w:r>
                    <w:rPr>
                      <w:rFonts w:ascii="Times New Roman" w:hAnsi="Times New Roman"/>
                      <w:bCs/>
                      <w:szCs w:val="28"/>
                      <w:lang w:val="fr-FR"/>
                    </w:rPr>
                    <w:t>4</w:t>
                  </w:r>
                </w:p>
              </w:tc>
              <w:tc>
                <w:tcPr>
                  <w:tcW w:w="2880" w:type="dxa"/>
                </w:tcPr>
                <w:p w:rsidR="00815AB2" w:rsidRDefault="00815AB2" w:rsidP="003F4FBF">
                  <w:pPr>
                    <w:rPr>
                      <w:rFonts w:ascii="Times New Roman" w:hAnsi="Times New Roman"/>
                      <w:bCs/>
                      <w:szCs w:val="28"/>
                      <w:lang w:val="fr-FR"/>
                    </w:rPr>
                  </w:pPr>
                  <w:r>
                    <w:rPr>
                      <w:rFonts w:ascii="Times New Roman" w:hAnsi="Times New Roman"/>
                      <w:bCs/>
                      <w:szCs w:val="28"/>
                      <w:lang w:val="fr-FR"/>
                    </w:rPr>
                    <w:t xml:space="preserve">Ba món ăn cho mỗi bữa </w:t>
                  </w:r>
                </w:p>
              </w:tc>
              <w:tc>
                <w:tcPr>
                  <w:tcW w:w="817" w:type="dxa"/>
                </w:tcPr>
                <w:p w:rsidR="00815AB2" w:rsidRDefault="00815AB2" w:rsidP="003F4FBF">
                  <w:pPr>
                    <w:rPr>
                      <w:rFonts w:ascii="Times New Roman" w:hAnsi="Times New Roman"/>
                      <w:bCs/>
                      <w:szCs w:val="28"/>
                      <w:lang w:val="fr-FR"/>
                    </w:rPr>
                  </w:pPr>
                  <w:r>
                    <w:rPr>
                      <w:rFonts w:ascii="Times New Roman" w:hAnsi="Times New Roman"/>
                      <w:bCs/>
                      <w:szCs w:val="28"/>
                      <w:lang w:val="fr-FR"/>
                    </w:rPr>
                    <w:t>x</w:t>
                  </w:r>
                </w:p>
              </w:tc>
            </w:tr>
            <w:tr w:rsidR="00815AB2" w:rsidTr="003F4FBF">
              <w:tc>
                <w:tcPr>
                  <w:tcW w:w="319" w:type="dxa"/>
                </w:tcPr>
                <w:p w:rsidR="00815AB2" w:rsidRDefault="00815AB2" w:rsidP="003F4FBF">
                  <w:pPr>
                    <w:rPr>
                      <w:rFonts w:ascii="Times New Roman" w:hAnsi="Times New Roman"/>
                      <w:bCs/>
                      <w:szCs w:val="28"/>
                      <w:lang w:val="fr-FR"/>
                    </w:rPr>
                  </w:pPr>
                  <w:r>
                    <w:rPr>
                      <w:rFonts w:ascii="Times New Roman" w:hAnsi="Times New Roman"/>
                      <w:bCs/>
                      <w:szCs w:val="28"/>
                      <w:lang w:val="fr-FR"/>
                    </w:rPr>
                    <w:lastRenderedPageBreak/>
                    <w:t>5</w:t>
                  </w:r>
                </w:p>
              </w:tc>
              <w:tc>
                <w:tcPr>
                  <w:tcW w:w="2880" w:type="dxa"/>
                </w:tcPr>
                <w:p w:rsidR="00815AB2" w:rsidRDefault="00815AB2" w:rsidP="003F4FBF">
                  <w:pPr>
                    <w:rPr>
                      <w:rFonts w:ascii="Times New Roman" w:hAnsi="Times New Roman"/>
                      <w:bCs/>
                      <w:szCs w:val="28"/>
                      <w:lang w:val="fr-FR"/>
                    </w:rPr>
                  </w:pPr>
                  <w:r>
                    <w:rPr>
                      <w:rFonts w:ascii="Times New Roman" w:hAnsi="Times New Roman"/>
                      <w:bCs/>
                      <w:szCs w:val="28"/>
                      <w:lang w:val="fr-FR"/>
                    </w:rPr>
                    <w:t>Chợ có gì ngon nhất thì mua</w:t>
                  </w:r>
                </w:p>
              </w:tc>
              <w:tc>
                <w:tcPr>
                  <w:tcW w:w="817" w:type="dxa"/>
                </w:tcPr>
                <w:p w:rsidR="00815AB2" w:rsidRDefault="00815AB2" w:rsidP="003F4FBF">
                  <w:pPr>
                    <w:rPr>
                      <w:rFonts w:ascii="Times New Roman" w:hAnsi="Times New Roman"/>
                      <w:bCs/>
                      <w:szCs w:val="28"/>
                      <w:lang w:val="fr-FR"/>
                    </w:rPr>
                  </w:pPr>
                </w:p>
              </w:tc>
            </w:tr>
            <w:tr w:rsidR="00815AB2" w:rsidTr="003F4FBF">
              <w:tc>
                <w:tcPr>
                  <w:tcW w:w="319" w:type="dxa"/>
                </w:tcPr>
                <w:p w:rsidR="00815AB2" w:rsidRDefault="00815AB2" w:rsidP="003F4FBF">
                  <w:pPr>
                    <w:rPr>
                      <w:rFonts w:ascii="Times New Roman" w:hAnsi="Times New Roman"/>
                      <w:bCs/>
                      <w:szCs w:val="28"/>
                      <w:lang w:val="fr-FR"/>
                    </w:rPr>
                  </w:pPr>
                  <w:r>
                    <w:rPr>
                      <w:rFonts w:ascii="Times New Roman" w:hAnsi="Times New Roman"/>
                      <w:bCs/>
                      <w:szCs w:val="28"/>
                      <w:lang w:val="fr-FR"/>
                    </w:rPr>
                    <w:t xml:space="preserve">6 </w:t>
                  </w:r>
                </w:p>
              </w:tc>
              <w:tc>
                <w:tcPr>
                  <w:tcW w:w="2880" w:type="dxa"/>
                </w:tcPr>
                <w:p w:rsidR="00815AB2" w:rsidRDefault="00815AB2" w:rsidP="003F4FBF">
                  <w:pPr>
                    <w:rPr>
                      <w:rFonts w:ascii="Times New Roman" w:hAnsi="Times New Roman"/>
                      <w:bCs/>
                      <w:szCs w:val="28"/>
                      <w:lang w:val="fr-FR"/>
                    </w:rPr>
                  </w:pPr>
                  <w:r>
                    <w:rPr>
                      <w:rFonts w:ascii="Times New Roman" w:hAnsi="Times New Roman"/>
                      <w:bCs/>
                      <w:szCs w:val="28"/>
                      <w:lang w:val="fr-FR"/>
                    </w:rPr>
                    <w:t>Sự thay đổi món ăn cho các bữa</w:t>
                  </w:r>
                </w:p>
              </w:tc>
              <w:tc>
                <w:tcPr>
                  <w:tcW w:w="817" w:type="dxa"/>
                </w:tcPr>
                <w:p w:rsidR="00815AB2" w:rsidRDefault="00815AB2" w:rsidP="003F4FBF">
                  <w:pPr>
                    <w:rPr>
                      <w:rFonts w:ascii="Times New Roman" w:hAnsi="Times New Roman"/>
                      <w:bCs/>
                      <w:szCs w:val="28"/>
                      <w:lang w:val="fr-FR"/>
                    </w:rPr>
                  </w:pPr>
                  <w:r>
                    <w:rPr>
                      <w:rFonts w:ascii="Times New Roman" w:hAnsi="Times New Roman"/>
                      <w:bCs/>
                      <w:szCs w:val="28"/>
                      <w:lang w:val="fr-FR"/>
                    </w:rPr>
                    <w:t>x</w:t>
                  </w:r>
                </w:p>
              </w:tc>
            </w:tr>
            <w:tr w:rsidR="00815AB2" w:rsidTr="003F4FBF">
              <w:tc>
                <w:tcPr>
                  <w:tcW w:w="319" w:type="dxa"/>
                </w:tcPr>
                <w:p w:rsidR="00815AB2" w:rsidRDefault="00815AB2" w:rsidP="003F4FBF">
                  <w:pPr>
                    <w:rPr>
                      <w:rFonts w:ascii="Times New Roman" w:hAnsi="Times New Roman"/>
                      <w:bCs/>
                      <w:szCs w:val="28"/>
                      <w:lang w:val="fr-FR"/>
                    </w:rPr>
                  </w:pPr>
                  <w:r>
                    <w:rPr>
                      <w:rFonts w:ascii="Times New Roman" w:hAnsi="Times New Roman"/>
                      <w:bCs/>
                      <w:szCs w:val="28"/>
                      <w:lang w:val="fr-FR"/>
                    </w:rPr>
                    <w:t>7</w:t>
                  </w:r>
                </w:p>
              </w:tc>
              <w:tc>
                <w:tcPr>
                  <w:tcW w:w="2880" w:type="dxa"/>
                </w:tcPr>
                <w:p w:rsidR="00815AB2" w:rsidRDefault="00815AB2" w:rsidP="003F4FBF">
                  <w:pPr>
                    <w:rPr>
                      <w:rFonts w:ascii="Times New Roman" w:hAnsi="Times New Roman"/>
                      <w:bCs/>
                      <w:szCs w:val="28"/>
                      <w:lang w:val="fr-FR"/>
                    </w:rPr>
                  </w:pPr>
                  <w:r>
                    <w:rPr>
                      <w:rFonts w:ascii="Times New Roman" w:hAnsi="Times New Roman"/>
                      <w:bCs/>
                      <w:szCs w:val="28"/>
                      <w:lang w:val="fr-FR"/>
                    </w:rPr>
                    <w:t>Khẩu vị của bản thân mẹ</w:t>
                  </w:r>
                </w:p>
              </w:tc>
              <w:tc>
                <w:tcPr>
                  <w:tcW w:w="817" w:type="dxa"/>
                </w:tcPr>
                <w:p w:rsidR="00815AB2" w:rsidRDefault="00815AB2" w:rsidP="003F4FBF">
                  <w:pPr>
                    <w:rPr>
                      <w:rFonts w:ascii="Times New Roman" w:hAnsi="Times New Roman"/>
                      <w:bCs/>
                      <w:szCs w:val="28"/>
                      <w:lang w:val="fr-FR"/>
                    </w:rPr>
                  </w:pPr>
                </w:p>
              </w:tc>
            </w:tr>
            <w:tr w:rsidR="00815AB2" w:rsidTr="003F4FBF">
              <w:tc>
                <w:tcPr>
                  <w:tcW w:w="319" w:type="dxa"/>
                </w:tcPr>
                <w:p w:rsidR="00815AB2" w:rsidRDefault="00815AB2" w:rsidP="003F4FBF">
                  <w:pPr>
                    <w:rPr>
                      <w:rFonts w:ascii="Times New Roman" w:hAnsi="Times New Roman"/>
                      <w:bCs/>
                      <w:szCs w:val="28"/>
                      <w:lang w:val="fr-FR"/>
                    </w:rPr>
                  </w:pPr>
                  <w:r>
                    <w:rPr>
                      <w:rFonts w:ascii="Times New Roman" w:hAnsi="Times New Roman"/>
                      <w:bCs/>
                      <w:szCs w:val="28"/>
                      <w:lang w:val="fr-FR"/>
                    </w:rPr>
                    <w:t xml:space="preserve">8 </w:t>
                  </w:r>
                </w:p>
              </w:tc>
              <w:tc>
                <w:tcPr>
                  <w:tcW w:w="2880" w:type="dxa"/>
                </w:tcPr>
                <w:p w:rsidR="00815AB2" w:rsidRDefault="00815AB2" w:rsidP="003F4FBF">
                  <w:pPr>
                    <w:rPr>
                      <w:rFonts w:ascii="Times New Roman" w:hAnsi="Times New Roman"/>
                      <w:bCs/>
                      <w:szCs w:val="28"/>
                      <w:lang w:val="fr-FR"/>
                    </w:rPr>
                  </w:pPr>
                  <w:r>
                    <w:rPr>
                      <w:rFonts w:ascii="Times New Roman" w:hAnsi="Times New Roman"/>
                      <w:bCs/>
                      <w:szCs w:val="28"/>
                      <w:lang w:val="fr-FR"/>
                    </w:rPr>
                    <w:t>Gia vị bột ngọt ... trong nhà còn hay hết</w:t>
                  </w:r>
                </w:p>
              </w:tc>
              <w:tc>
                <w:tcPr>
                  <w:tcW w:w="817" w:type="dxa"/>
                </w:tcPr>
                <w:p w:rsidR="00815AB2" w:rsidRDefault="00815AB2" w:rsidP="003F4FBF">
                  <w:pPr>
                    <w:rPr>
                      <w:rFonts w:ascii="Times New Roman" w:hAnsi="Times New Roman"/>
                      <w:bCs/>
                      <w:szCs w:val="28"/>
                      <w:lang w:val="fr-FR"/>
                    </w:rPr>
                  </w:pPr>
                  <w:r>
                    <w:rPr>
                      <w:rFonts w:ascii="Times New Roman" w:hAnsi="Times New Roman"/>
                      <w:bCs/>
                      <w:szCs w:val="28"/>
                      <w:lang w:val="fr-FR"/>
                    </w:rPr>
                    <w:t>x</w:t>
                  </w:r>
                </w:p>
              </w:tc>
            </w:tr>
          </w:tbl>
          <w:p w:rsidR="00815AB2" w:rsidRDefault="00815AB2" w:rsidP="003F4FBF">
            <w:pPr>
              <w:rPr>
                <w:rFonts w:ascii="Times New Roman" w:hAnsi="Times New Roman"/>
                <w:bCs/>
                <w:szCs w:val="28"/>
                <w:lang w:val="fr-FR"/>
              </w:rPr>
            </w:pPr>
          </w:p>
          <w:p w:rsidR="00815AB2" w:rsidRDefault="00815AB2" w:rsidP="003F4FBF">
            <w:pPr>
              <w:jc w:val="both"/>
              <w:rPr>
                <w:rFonts w:ascii="Times New Roman" w:eastAsia="Calibri" w:hAnsi="Times New Roman"/>
                <w:bCs/>
                <w:szCs w:val="28"/>
                <w:lang w:val="fr-FR"/>
              </w:rPr>
            </w:pPr>
            <w:r>
              <w:rPr>
                <w:rFonts w:ascii="Times New Roman" w:eastAsia="Calibri" w:hAnsi="Times New Roman"/>
                <w:bCs/>
                <w:szCs w:val="28"/>
                <w:lang w:val="fr-FR"/>
              </w:rPr>
              <w:t xml:space="preserve">- Đại diện HS trình bày </w:t>
            </w:r>
          </w:p>
          <w:p w:rsidR="00815AB2" w:rsidRDefault="00815AB2" w:rsidP="003F4FBF">
            <w:pPr>
              <w:jc w:val="both"/>
              <w:rPr>
                <w:rFonts w:ascii="Times New Roman" w:eastAsia="Calibri" w:hAnsi="Times New Roman"/>
                <w:bCs/>
                <w:szCs w:val="28"/>
                <w:lang w:val="fr-FR"/>
              </w:rPr>
            </w:pPr>
            <w:r>
              <w:rPr>
                <w:rFonts w:ascii="Times New Roman" w:eastAsia="Calibri" w:hAnsi="Times New Roman"/>
                <w:bCs/>
                <w:szCs w:val="28"/>
                <w:lang w:val="fr-FR"/>
              </w:rPr>
              <w:t xml:space="preserve">- Nhận xét </w:t>
            </w:r>
          </w:p>
          <w:p w:rsidR="00815AB2" w:rsidRDefault="00815AB2" w:rsidP="003F4FBF">
            <w:pPr>
              <w:autoSpaceDE w:val="0"/>
              <w:autoSpaceDN w:val="0"/>
              <w:adjustRightInd w:val="0"/>
              <w:jc w:val="both"/>
              <w:rPr>
                <w:rFonts w:ascii="Times New Roman" w:eastAsia="Calibri" w:hAnsi="Times New Roman"/>
                <w:bCs/>
                <w:szCs w:val="28"/>
                <w:lang w:val="fr-FR"/>
              </w:rPr>
            </w:pPr>
          </w:p>
          <w:p w:rsidR="00815AB2" w:rsidRDefault="00815AB2" w:rsidP="003F4FBF">
            <w:pPr>
              <w:autoSpaceDE w:val="0"/>
              <w:autoSpaceDN w:val="0"/>
              <w:adjustRightInd w:val="0"/>
              <w:jc w:val="both"/>
              <w:rPr>
                <w:rFonts w:ascii="Times New Roman" w:eastAsia="Calibri" w:hAnsi="Times New Roman"/>
                <w:bCs/>
                <w:szCs w:val="28"/>
                <w:lang w:val="fr-FR"/>
              </w:rPr>
            </w:pPr>
            <w:r>
              <w:rPr>
                <w:rFonts w:ascii="Times New Roman" w:eastAsia="Calibri" w:hAnsi="Times New Roman"/>
                <w:bCs/>
                <w:szCs w:val="28"/>
                <w:lang w:val="fr-FR"/>
              </w:rPr>
              <w:t xml:space="preserve">- 1 HS đọc YC </w:t>
            </w:r>
          </w:p>
          <w:p w:rsidR="00815AB2" w:rsidRDefault="00815AB2" w:rsidP="003F4FBF">
            <w:pPr>
              <w:autoSpaceDE w:val="0"/>
              <w:autoSpaceDN w:val="0"/>
              <w:adjustRightInd w:val="0"/>
              <w:jc w:val="both"/>
              <w:rPr>
                <w:rFonts w:ascii="Times New Roman" w:eastAsia="Calibri" w:hAnsi="Times New Roman"/>
                <w:bCs/>
                <w:szCs w:val="28"/>
                <w:lang w:val="fr-FR"/>
              </w:rPr>
            </w:pPr>
            <w:r>
              <w:rPr>
                <w:rFonts w:ascii="Times New Roman" w:eastAsia="Calibri" w:hAnsi="Times New Roman"/>
                <w:bCs/>
                <w:szCs w:val="28"/>
                <w:lang w:val="fr-FR"/>
              </w:rPr>
              <w:t>- Theo em công việc nội trợ của mẹ có dễ dàng không ? vì sao</w:t>
            </w:r>
          </w:p>
          <w:p w:rsidR="00815AB2" w:rsidRDefault="00815AB2" w:rsidP="003F4FBF">
            <w:pPr>
              <w:autoSpaceDE w:val="0"/>
              <w:autoSpaceDN w:val="0"/>
              <w:adjustRightInd w:val="0"/>
              <w:jc w:val="both"/>
              <w:rPr>
                <w:rFonts w:ascii="Times New Roman" w:eastAsia="Calibri" w:hAnsi="Times New Roman"/>
                <w:bCs/>
                <w:szCs w:val="28"/>
                <w:lang w:val="fr-FR"/>
              </w:rPr>
            </w:pPr>
            <w:r>
              <w:rPr>
                <w:rFonts w:ascii="Times New Roman" w:eastAsia="Calibri" w:hAnsi="Times New Roman"/>
                <w:bCs/>
                <w:szCs w:val="28"/>
                <w:lang w:val="fr-FR"/>
              </w:rPr>
              <w:t>-  Công việc nội trợ của mẹ dễ dàng. Vì mọi người trong gia đình đều thích ăn món ăn của mẹ.</w:t>
            </w:r>
          </w:p>
          <w:p w:rsidR="00815AB2" w:rsidRDefault="00815AB2" w:rsidP="003F4FBF">
            <w:pPr>
              <w:jc w:val="both"/>
              <w:rPr>
                <w:rFonts w:ascii="Times New Roman" w:eastAsia="Calibri" w:hAnsi="Times New Roman"/>
                <w:bCs/>
                <w:szCs w:val="28"/>
                <w:lang w:val="fr-FR"/>
              </w:rPr>
            </w:pPr>
            <w:r>
              <w:rPr>
                <w:rFonts w:ascii="Times New Roman" w:eastAsia="Calibri" w:hAnsi="Times New Roman"/>
                <w:bCs/>
                <w:szCs w:val="28"/>
                <w:lang w:val="fr-FR"/>
              </w:rPr>
              <w:t xml:space="preserve">- Đại diện HS trình bày </w:t>
            </w:r>
          </w:p>
          <w:p w:rsidR="00815AB2" w:rsidRDefault="00815AB2" w:rsidP="003F4FBF">
            <w:pPr>
              <w:jc w:val="both"/>
              <w:rPr>
                <w:rFonts w:ascii="Times New Roman" w:eastAsia="Calibri" w:hAnsi="Times New Roman"/>
                <w:bCs/>
                <w:szCs w:val="28"/>
                <w:lang w:val="fr-FR"/>
              </w:rPr>
            </w:pPr>
            <w:r>
              <w:rPr>
                <w:rFonts w:ascii="Times New Roman" w:eastAsia="Calibri" w:hAnsi="Times New Roman"/>
                <w:bCs/>
                <w:szCs w:val="28"/>
                <w:lang w:val="fr-FR"/>
              </w:rPr>
              <w:t xml:space="preserve">- Nhận xét </w:t>
            </w:r>
          </w:p>
          <w:p w:rsidR="00815AB2" w:rsidRDefault="00815AB2" w:rsidP="003F4FBF">
            <w:pPr>
              <w:jc w:val="both"/>
              <w:rPr>
                <w:rFonts w:ascii="Times New Roman" w:eastAsia="Calibri" w:hAnsi="Times New Roman"/>
                <w:bCs/>
                <w:szCs w:val="28"/>
                <w:lang w:val="fr-FR"/>
              </w:rPr>
            </w:pPr>
          </w:p>
          <w:p w:rsidR="00815AB2" w:rsidRDefault="00815AB2" w:rsidP="003F4FBF">
            <w:pPr>
              <w:autoSpaceDE w:val="0"/>
              <w:autoSpaceDN w:val="0"/>
              <w:adjustRightInd w:val="0"/>
              <w:jc w:val="both"/>
              <w:rPr>
                <w:rFonts w:ascii="Times New Roman" w:eastAsia="Calibri" w:hAnsi="Times New Roman"/>
                <w:bCs/>
                <w:szCs w:val="28"/>
                <w:lang w:val="fr-FR"/>
              </w:rPr>
            </w:pPr>
            <w:r>
              <w:rPr>
                <w:rFonts w:ascii="Times New Roman" w:eastAsia="Calibri" w:hAnsi="Times New Roman"/>
                <w:bCs/>
                <w:szCs w:val="28"/>
                <w:lang w:val="fr-FR"/>
              </w:rPr>
              <w:t xml:space="preserve">- 1 </w:t>
            </w:r>
            <w:r w:rsidRPr="008D38ED">
              <w:rPr>
                <w:rFonts w:ascii="Times New Roman" w:hAnsi="Times New Roman"/>
                <w:bCs/>
                <w:szCs w:val="28"/>
                <w:lang w:val="fr-FR"/>
              </w:rPr>
              <w:t>HS đọc YC</w:t>
            </w:r>
          </w:p>
          <w:p w:rsidR="00815AB2" w:rsidRPr="008D38ED" w:rsidRDefault="00815AB2" w:rsidP="003F4FBF">
            <w:pPr>
              <w:jc w:val="both"/>
              <w:rPr>
                <w:rFonts w:ascii="Times New Roman" w:hAnsi="Times New Roman"/>
                <w:bCs/>
                <w:szCs w:val="28"/>
                <w:lang w:val="fr-FR"/>
              </w:rPr>
            </w:pPr>
            <w:r w:rsidRPr="008D38ED">
              <w:rPr>
                <w:rFonts w:ascii="Times New Roman" w:hAnsi="Times New Roman"/>
                <w:bCs/>
                <w:szCs w:val="28"/>
                <w:lang w:val="fr-FR"/>
              </w:rPr>
              <w:t xml:space="preserve">- HS tự viết vào vỏ 3 việc giúp mẹ hằng ngày </w:t>
            </w:r>
          </w:p>
          <w:p w:rsidR="00815AB2" w:rsidRDefault="00815AB2" w:rsidP="003F4FBF">
            <w:pPr>
              <w:autoSpaceDE w:val="0"/>
              <w:autoSpaceDN w:val="0"/>
              <w:adjustRightInd w:val="0"/>
              <w:jc w:val="both"/>
              <w:rPr>
                <w:rFonts w:ascii="Times New Roman" w:eastAsia="Calibri" w:hAnsi="Times New Roman"/>
                <w:bCs/>
                <w:szCs w:val="28"/>
                <w:lang w:val="fr-FR"/>
              </w:rPr>
            </w:pPr>
            <w:r>
              <w:rPr>
                <w:rFonts w:ascii="Times New Roman" w:eastAsia="Calibri" w:hAnsi="Times New Roman"/>
                <w:bCs/>
                <w:szCs w:val="28"/>
                <w:lang w:val="fr-FR"/>
              </w:rPr>
              <w:t xml:space="preserve">- Nhặt rau cùng mẹ </w:t>
            </w:r>
          </w:p>
          <w:p w:rsidR="00815AB2" w:rsidRDefault="00815AB2" w:rsidP="003F4FBF">
            <w:pPr>
              <w:autoSpaceDE w:val="0"/>
              <w:autoSpaceDN w:val="0"/>
              <w:adjustRightInd w:val="0"/>
              <w:jc w:val="both"/>
              <w:rPr>
                <w:rFonts w:ascii="Times New Roman" w:eastAsia="Calibri" w:hAnsi="Times New Roman"/>
                <w:bCs/>
                <w:szCs w:val="28"/>
                <w:lang w:val="fr-FR"/>
              </w:rPr>
            </w:pPr>
            <w:r>
              <w:rPr>
                <w:rFonts w:ascii="Times New Roman" w:eastAsia="Calibri" w:hAnsi="Times New Roman"/>
                <w:bCs/>
                <w:szCs w:val="28"/>
                <w:lang w:val="fr-FR"/>
              </w:rPr>
              <w:t>- Rửa chén cho mẹ</w:t>
            </w:r>
          </w:p>
          <w:p w:rsidR="00815AB2" w:rsidRDefault="00815AB2" w:rsidP="003F4FBF">
            <w:pPr>
              <w:autoSpaceDE w:val="0"/>
              <w:autoSpaceDN w:val="0"/>
              <w:adjustRightInd w:val="0"/>
              <w:jc w:val="both"/>
              <w:rPr>
                <w:rFonts w:ascii="Times New Roman" w:eastAsia="Calibri" w:hAnsi="Times New Roman"/>
                <w:bCs/>
                <w:szCs w:val="28"/>
                <w:lang w:val="fr-FR"/>
              </w:rPr>
            </w:pPr>
            <w:r>
              <w:rPr>
                <w:rFonts w:ascii="Times New Roman" w:eastAsia="Calibri" w:hAnsi="Times New Roman"/>
                <w:bCs/>
                <w:szCs w:val="28"/>
                <w:lang w:val="fr-FR"/>
              </w:rPr>
              <w:t xml:space="preserve">- Dọn thức ăn cùng mẹ </w:t>
            </w:r>
          </w:p>
          <w:p w:rsidR="00815AB2" w:rsidRDefault="00815AB2" w:rsidP="003F4FBF">
            <w:pPr>
              <w:jc w:val="both"/>
              <w:rPr>
                <w:rFonts w:ascii="Times New Roman" w:eastAsia="Calibri" w:hAnsi="Times New Roman"/>
                <w:bCs/>
                <w:szCs w:val="28"/>
                <w:lang w:val="fr-FR"/>
              </w:rPr>
            </w:pPr>
            <w:r>
              <w:rPr>
                <w:rFonts w:ascii="Times New Roman" w:eastAsia="Calibri" w:hAnsi="Times New Roman"/>
                <w:bCs/>
                <w:szCs w:val="28"/>
                <w:lang w:val="fr-FR"/>
              </w:rPr>
              <w:t xml:space="preserve">- Đại diện HS trình bày </w:t>
            </w:r>
          </w:p>
          <w:p w:rsidR="00815AB2" w:rsidRDefault="00815AB2" w:rsidP="003F4FBF">
            <w:pPr>
              <w:jc w:val="both"/>
              <w:rPr>
                <w:rFonts w:ascii="Times New Roman" w:eastAsia="Calibri" w:hAnsi="Times New Roman"/>
                <w:bCs/>
                <w:szCs w:val="28"/>
                <w:lang w:val="fr-FR"/>
              </w:rPr>
            </w:pPr>
            <w:r>
              <w:rPr>
                <w:rFonts w:ascii="Times New Roman" w:eastAsia="Calibri" w:hAnsi="Times New Roman"/>
                <w:bCs/>
                <w:szCs w:val="28"/>
                <w:lang w:val="fr-FR"/>
              </w:rPr>
              <w:t xml:space="preserve">- Nhận xét </w:t>
            </w:r>
          </w:p>
          <w:p w:rsidR="00815AB2" w:rsidRDefault="00815AB2" w:rsidP="003F4FBF">
            <w:pPr>
              <w:jc w:val="both"/>
              <w:rPr>
                <w:rFonts w:ascii="Times New Roman" w:eastAsia="Calibri" w:hAnsi="Times New Roman"/>
                <w:bCs/>
                <w:szCs w:val="28"/>
                <w:lang w:val="fr-FR"/>
              </w:rPr>
            </w:pPr>
          </w:p>
          <w:p w:rsidR="00815AB2" w:rsidRDefault="00815AB2" w:rsidP="003F4FBF">
            <w:pPr>
              <w:autoSpaceDE w:val="0"/>
              <w:autoSpaceDN w:val="0"/>
              <w:adjustRightInd w:val="0"/>
              <w:jc w:val="both"/>
              <w:rPr>
                <w:rFonts w:ascii="Times New Roman" w:eastAsia="Calibri" w:hAnsi="Times New Roman"/>
                <w:bCs/>
                <w:szCs w:val="28"/>
                <w:lang w:val="fr-FR"/>
              </w:rPr>
            </w:pPr>
          </w:p>
          <w:p w:rsidR="00815AB2" w:rsidRDefault="00815AB2" w:rsidP="003F4FBF">
            <w:pPr>
              <w:autoSpaceDE w:val="0"/>
              <w:autoSpaceDN w:val="0"/>
              <w:adjustRightInd w:val="0"/>
              <w:jc w:val="both"/>
              <w:rPr>
                <w:rFonts w:ascii="Times New Roman" w:eastAsia="Calibri" w:hAnsi="Times New Roman"/>
                <w:bCs/>
                <w:szCs w:val="28"/>
                <w:lang w:val="fr-FR"/>
              </w:rPr>
            </w:pPr>
          </w:p>
        </w:tc>
      </w:tr>
    </w:tbl>
    <w:p w:rsidR="00BF2310" w:rsidRDefault="00BF2310" w:rsidP="00BF2310">
      <w:pPr>
        <w:ind w:left="-140" w:right="4"/>
        <w:rPr>
          <w:rFonts w:ascii="Times New Roman" w:hAnsi="Times New Roman"/>
          <w:b/>
          <w:bCs/>
          <w:color w:val="FF00FF"/>
          <w:szCs w:val="28"/>
          <w:lang w:val="fr-FR"/>
        </w:rPr>
      </w:pPr>
      <w:r>
        <w:rPr>
          <w:rFonts w:ascii="Times New Roman" w:hAnsi="Times New Roman"/>
          <w:szCs w:val="28"/>
        </w:rPr>
        <w:lastRenderedPageBreak/>
        <w:t xml:space="preserve">                     </w:t>
      </w:r>
      <w:r>
        <w:rPr>
          <w:rFonts w:ascii="Times New Roman" w:hAnsi="Times New Roman"/>
          <w:b/>
          <w:bCs/>
          <w:szCs w:val="28"/>
          <w:lang w:val="vi-VN"/>
        </w:rPr>
        <w:t xml:space="preserve">Tiết </w:t>
      </w:r>
      <w:r>
        <w:rPr>
          <w:rFonts w:ascii="Times New Roman" w:hAnsi="Times New Roman"/>
          <w:b/>
          <w:bCs/>
          <w:szCs w:val="28"/>
          <w:lang w:val="fr-FR"/>
        </w:rPr>
        <w:t>27</w:t>
      </w:r>
      <w:r>
        <w:rPr>
          <w:rFonts w:ascii="Times New Roman" w:hAnsi="Times New Roman"/>
          <w:b/>
          <w:bCs/>
          <w:szCs w:val="28"/>
          <w:lang w:val="vi-VN"/>
        </w:rPr>
        <w:t>:                 Trải nghiệm sáng tạo</w:t>
      </w:r>
    </w:p>
    <w:p w:rsidR="00BF2310" w:rsidRDefault="00BF2310" w:rsidP="00BF2310">
      <w:pPr>
        <w:ind w:left="-140" w:right="4"/>
        <w:jc w:val="center"/>
        <w:rPr>
          <w:rFonts w:ascii="Times New Roman" w:hAnsi="Times New Roman"/>
          <w:b/>
          <w:bCs/>
          <w:szCs w:val="28"/>
          <w:lang w:val="vi-VN"/>
        </w:rPr>
      </w:pPr>
      <w:r>
        <w:rPr>
          <w:rFonts w:ascii="Times New Roman" w:hAnsi="Times New Roman"/>
          <w:b/>
          <w:bCs/>
          <w:szCs w:val="28"/>
          <w:lang w:val="vi-VN"/>
        </w:rPr>
        <w:t xml:space="preserve">BÀI </w:t>
      </w:r>
      <w:r>
        <w:rPr>
          <w:rFonts w:ascii="Times New Roman" w:hAnsi="Times New Roman"/>
          <w:b/>
          <w:bCs/>
          <w:szCs w:val="28"/>
          <w:lang w:val="fr-FR"/>
        </w:rPr>
        <w:t xml:space="preserve">7 : ĐI CHỢ CÙNG MẸ </w:t>
      </w:r>
      <w:r>
        <w:rPr>
          <w:rFonts w:ascii="Times New Roman" w:hAnsi="Times New Roman"/>
          <w:b/>
          <w:bCs/>
          <w:szCs w:val="28"/>
          <w:lang w:val="vi-VN"/>
        </w:rPr>
        <w:t xml:space="preserve"> ( TIẾT </w:t>
      </w:r>
      <w:r>
        <w:rPr>
          <w:rFonts w:ascii="Times New Roman" w:hAnsi="Times New Roman"/>
          <w:b/>
          <w:bCs/>
          <w:szCs w:val="28"/>
          <w:lang w:val="fr-FR"/>
        </w:rPr>
        <w:t>5</w:t>
      </w:r>
      <w:r>
        <w:rPr>
          <w:rFonts w:ascii="Times New Roman" w:hAnsi="Times New Roman"/>
          <w:b/>
          <w:bCs/>
          <w:szCs w:val="28"/>
          <w:lang w:val="vi-VN"/>
        </w:rPr>
        <w:t>)</w:t>
      </w:r>
    </w:p>
    <w:p w:rsidR="00BF2310" w:rsidRDefault="00BF2310" w:rsidP="00BF2310">
      <w:pPr>
        <w:rPr>
          <w:rFonts w:ascii="Times New Roman" w:hAnsi="Times New Roman"/>
          <w:szCs w:val="28"/>
          <w:lang w:val="vi-VN"/>
        </w:rPr>
      </w:pPr>
      <w:r>
        <w:rPr>
          <w:rFonts w:ascii="Times New Roman" w:hAnsi="Times New Roman"/>
          <w:b/>
          <w:bCs/>
          <w:szCs w:val="28"/>
          <w:u w:val="single"/>
          <w:lang w:val="vi-VN"/>
        </w:rPr>
        <w:t>A. Mục tiêu</w:t>
      </w:r>
      <w:r>
        <w:rPr>
          <w:rFonts w:ascii="Times New Roman" w:hAnsi="Times New Roman"/>
          <w:szCs w:val="28"/>
          <w:lang w:val="vi-VN"/>
        </w:rPr>
        <w:t xml:space="preserve"> : </w:t>
      </w:r>
    </w:p>
    <w:p w:rsidR="00BF2310" w:rsidRPr="00EC5998" w:rsidRDefault="00BF2310" w:rsidP="00BF2310">
      <w:pPr>
        <w:ind w:firstLine="720"/>
        <w:jc w:val="both"/>
        <w:rPr>
          <w:rFonts w:ascii="Times New Roman" w:hAnsi="Times New Roman"/>
          <w:bCs/>
          <w:szCs w:val="28"/>
          <w:lang w:val="vi-VN"/>
        </w:rPr>
      </w:pPr>
      <w:r>
        <w:rPr>
          <w:rFonts w:ascii="Times New Roman" w:hAnsi="Times New Roman"/>
          <w:szCs w:val="28"/>
          <w:lang w:val="vi-VN"/>
        </w:rPr>
        <w:t>- HS biết</w:t>
      </w:r>
      <w:r w:rsidRPr="00BF2310">
        <w:rPr>
          <w:rFonts w:ascii="Times New Roman" w:hAnsi="Times New Roman"/>
          <w:bCs/>
          <w:szCs w:val="28"/>
          <w:lang w:val="vi-VN"/>
        </w:rPr>
        <w:t xml:space="preserve"> tự đánh giá những cảm nhận và việc làm của mình sau khi đi chợ cùng mẹ.</w:t>
      </w:r>
    </w:p>
    <w:p w:rsidR="00BF2310" w:rsidRPr="00EC5998" w:rsidRDefault="00BF2310" w:rsidP="00BF2310">
      <w:pPr>
        <w:ind w:firstLine="720"/>
        <w:jc w:val="both"/>
        <w:rPr>
          <w:rFonts w:ascii="Times New Roman" w:hAnsi="Times New Roman"/>
          <w:bCs/>
          <w:szCs w:val="28"/>
          <w:lang w:val="vi-VN"/>
        </w:rPr>
      </w:pPr>
      <w:r>
        <w:rPr>
          <w:rFonts w:ascii="Times New Roman" w:hAnsi="Times New Roman"/>
          <w:szCs w:val="28"/>
          <w:lang w:val="vi-VN"/>
        </w:rPr>
        <w:t>-</w:t>
      </w:r>
      <w:r w:rsidRPr="00BF2310">
        <w:rPr>
          <w:rFonts w:ascii="Times New Roman" w:hAnsi="Times New Roman"/>
          <w:bCs/>
          <w:szCs w:val="28"/>
          <w:lang w:val="vi-VN"/>
        </w:rPr>
        <w:t xml:space="preserve"> Tự đánh giá những cảm nhận và việc làm của mình sau khi đi chợ cùng mẹ.</w:t>
      </w:r>
    </w:p>
    <w:p w:rsidR="00BF2310" w:rsidRDefault="00BF2310" w:rsidP="00BF2310">
      <w:pPr>
        <w:ind w:firstLine="560"/>
        <w:rPr>
          <w:rFonts w:ascii="Times New Roman" w:hAnsi="Times New Roman"/>
          <w:szCs w:val="28"/>
          <w:lang w:val="vi-VN"/>
        </w:rPr>
      </w:pPr>
      <w:r w:rsidRPr="00BF2310">
        <w:rPr>
          <w:rFonts w:ascii="Times New Roman" w:hAnsi="Times New Roman"/>
          <w:szCs w:val="28"/>
          <w:lang w:val="vi-VN"/>
        </w:rPr>
        <w:t xml:space="preserve">   </w:t>
      </w:r>
      <w:r>
        <w:rPr>
          <w:rFonts w:ascii="Times New Roman" w:hAnsi="Times New Roman"/>
          <w:szCs w:val="28"/>
          <w:lang w:val="vi-VN"/>
        </w:rPr>
        <w:t>-</w:t>
      </w:r>
      <w:r w:rsidRPr="00BF2310">
        <w:rPr>
          <w:rFonts w:ascii="Times New Roman" w:hAnsi="Times New Roman"/>
          <w:szCs w:val="28"/>
          <w:lang w:val="vi-VN"/>
        </w:rPr>
        <w:t>Yêu thương và quý mến mọi người</w:t>
      </w:r>
      <w:r>
        <w:rPr>
          <w:rFonts w:ascii="Times New Roman" w:hAnsi="Times New Roman"/>
          <w:szCs w:val="28"/>
          <w:lang w:val="vi-VN"/>
        </w:rPr>
        <w:t>.</w:t>
      </w:r>
    </w:p>
    <w:p w:rsidR="00BF2310" w:rsidRDefault="00BF2310" w:rsidP="00BF2310">
      <w:pPr>
        <w:ind w:firstLine="560"/>
        <w:rPr>
          <w:rFonts w:ascii="Times New Roman" w:hAnsi="Times New Roman"/>
          <w:szCs w:val="28"/>
          <w:lang w:val="vi-VN"/>
        </w:rPr>
      </w:pPr>
      <w:r>
        <w:rPr>
          <w:rFonts w:ascii="Times New Roman" w:hAnsi="Times New Roman"/>
          <w:szCs w:val="28"/>
          <w:lang w:val="vi-VN"/>
        </w:rPr>
        <w:t xml:space="preserve">- GV : </w:t>
      </w:r>
      <w:r w:rsidRPr="00BF2310">
        <w:rPr>
          <w:rFonts w:ascii="Times New Roman" w:hAnsi="Times New Roman"/>
          <w:szCs w:val="28"/>
          <w:lang w:val="vi-VN"/>
        </w:rPr>
        <w:t>Phiếu học tập</w:t>
      </w:r>
      <w:r>
        <w:rPr>
          <w:rFonts w:ascii="Times New Roman" w:hAnsi="Times New Roman"/>
          <w:szCs w:val="28"/>
          <w:lang w:val="vi-VN"/>
        </w:rPr>
        <w:t>.</w:t>
      </w:r>
    </w:p>
    <w:p w:rsidR="00BF2310" w:rsidRDefault="00BF2310" w:rsidP="00BF2310">
      <w:pPr>
        <w:ind w:firstLine="560"/>
        <w:rPr>
          <w:rFonts w:ascii="Times New Roman" w:hAnsi="Times New Roman"/>
          <w:szCs w:val="28"/>
          <w:lang w:val="vi-VN"/>
        </w:rPr>
      </w:pPr>
      <w:r>
        <w:rPr>
          <w:rFonts w:ascii="Times New Roman" w:hAnsi="Times New Roman"/>
          <w:szCs w:val="28"/>
          <w:lang w:val="vi-VN"/>
        </w:rPr>
        <w:t xml:space="preserve">- HS: SGK. </w:t>
      </w:r>
    </w:p>
    <w:p w:rsidR="00BF2310" w:rsidRDefault="00BF2310" w:rsidP="00BF2310">
      <w:pPr>
        <w:rPr>
          <w:rFonts w:ascii="Times New Roman" w:hAnsi="Times New Roman"/>
          <w:szCs w:val="28"/>
          <w:u w:val="single"/>
          <w:lang w:val="vi-VN"/>
        </w:rPr>
      </w:pPr>
      <w:r>
        <w:rPr>
          <w:rFonts w:ascii="Times New Roman" w:hAnsi="Times New Roman"/>
          <w:b/>
          <w:bCs/>
          <w:szCs w:val="28"/>
          <w:u w:val="single"/>
          <w:lang w:val="vi-VN"/>
        </w:rPr>
        <w:t>C. Các hoạt động dạy – học</w:t>
      </w:r>
      <w:r>
        <w:rPr>
          <w:rFonts w:ascii="Times New Roman" w:hAnsi="Times New Roman"/>
          <w:szCs w:val="28"/>
          <w:lang w:val="vi-VN"/>
        </w:rPr>
        <w:t xml:space="preserve"> :</w:t>
      </w:r>
      <w:r>
        <w:rPr>
          <w:rFonts w:ascii="Times New Roman" w:hAnsi="Times New Roman"/>
          <w:szCs w:val="28"/>
          <w:u w:val="single"/>
          <w:lang w:val="vi-VN"/>
        </w:rPr>
        <w:t xml:space="preserve">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324"/>
      </w:tblGrid>
      <w:tr w:rsidR="00BF2310" w:rsidTr="003F4FBF">
        <w:tc>
          <w:tcPr>
            <w:tcW w:w="2552" w:type="pct"/>
            <w:tcBorders>
              <w:top w:val="single" w:sz="4" w:space="0" w:color="auto"/>
              <w:left w:val="single" w:sz="4" w:space="0" w:color="auto"/>
              <w:bottom w:val="single" w:sz="4" w:space="0" w:color="auto"/>
              <w:right w:val="single" w:sz="4" w:space="0" w:color="auto"/>
            </w:tcBorders>
          </w:tcPr>
          <w:p w:rsidR="00BF2310" w:rsidRDefault="00BF2310" w:rsidP="003F4FBF">
            <w:pPr>
              <w:jc w:val="both"/>
              <w:rPr>
                <w:rFonts w:ascii="Times New Roman" w:hAnsi="Times New Roman"/>
                <w:b/>
                <w:szCs w:val="28"/>
                <w:lang w:val="vi-VN"/>
              </w:rPr>
            </w:pPr>
            <w:r>
              <w:rPr>
                <w:rFonts w:ascii="Times New Roman" w:hAnsi="Times New Roman"/>
                <w:b/>
                <w:szCs w:val="28"/>
                <w:lang w:val="vi-VN"/>
              </w:rPr>
              <w:t>I</w:t>
            </w:r>
            <w:r>
              <w:rPr>
                <w:rFonts w:ascii="Times New Roman" w:hAnsi="Times New Roman"/>
                <w:b/>
                <w:szCs w:val="28"/>
                <w:u w:val="single"/>
                <w:lang w:val="vi-VN"/>
              </w:rPr>
              <w:t>.Phần khởi động</w:t>
            </w:r>
            <w:r>
              <w:rPr>
                <w:rFonts w:ascii="Times New Roman" w:hAnsi="Times New Roman"/>
                <w:b/>
                <w:szCs w:val="28"/>
                <w:lang w:val="vi-VN"/>
              </w:rPr>
              <w:t xml:space="preserve">  ( 5’)</w:t>
            </w:r>
          </w:p>
          <w:p w:rsidR="00BF2310" w:rsidRDefault="00BF2310" w:rsidP="003F4FBF">
            <w:pPr>
              <w:jc w:val="both"/>
              <w:rPr>
                <w:rFonts w:ascii="Times New Roman" w:hAnsi="Times New Roman"/>
                <w:szCs w:val="28"/>
                <w:lang w:val="vi-VN"/>
              </w:rPr>
            </w:pPr>
            <w:r>
              <w:rPr>
                <w:rFonts w:ascii="Times New Roman" w:hAnsi="Times New Roman"/>
                <w:b/>
                <w:szCs w:val="28"/>
                <w:lang w:val="vi-VN"/>
              </w:rPr>
              <w:t xml:space="preserve">- </w:t>
            </w:r>
            <w:r>
              <w:rPr>
                <w:rFonts w:ascii="Times New Roman" w:hAnsi="Times New Roman"/>
                <w:szCs w:val="28"/>
                <w:lang w:val="vi-VN"/>
              </w:rPr>
              <w:t>GV cho HS trả lời câu hỏi sau</w:t>
            </w:r>
          </w:p>
          <w:p w:rsidR="00BF2310" w:rsidRDefault="00BF2310" w:rsidP="003F4FBF">
            <w:pPr>
              <w:jc w:val="both"/>
              <w:rPr>
                <w:rFonts w:ascii="Times New Roman" w:hAnsi="Times New Roman"/>
                <w:szCs w:val="28"/>
                <w:lang w:val="vi-VN"/>
              </w:rPr>
            </w:pPr>
            <w:r>
              <w:rPr>
                <w:rFonts w:ascii="Times New Roman" w:hAnsi="Times New Roman"/>
                <w:szCs w:val="28"/>
                <w:lang w:val="vi-VN"/>
              </w:rPr>
              <w:t xml:space="preserve">- Em </w:t>
            </w:r>
            <w:r w:rsidRPr="00BF2310">
              <w:rPr>
                <w:rFonts w:ascii="Times New Roman" w:hAnsi="Times New Roman"/>
                <w:bCs/>
                <w:szCs w:val="28"/>
                <w:lang w:val="vi-VN"/>
              </w:rPr>
              <w:t>cảm nhận và làm gì  sau khi đi chợ cùng mẹ</w:t>
            </w:r>
            <w:r>
              <w:rPr>
                <w:rFonts w:ascii="Times New Roman" w:hAnsi="Times New Roman"/>
                <w:szCs w:val="28"/>
                <w:lang w:val="vi-VN"/>
              </w:rPr>
              <w:t>?</w:t>
            </w:r>
            <w:r w:rsidRPr="00BF2310">
              <w:rPr>
                <w:rFonts w:ascii="Times New Roman" w:hAnsi="Times New Roman"/>
                <w:bCs/>
                <w:szCs w:val="28"/>
                <w:lang w:val="vi-VN"/>
              </w:rPr>
              <w:t>.</w:t>
            </w:r>
            <w:r>
              <w:rPr>
                <w:rFonts w:ascii="Times New Roman" w:hAnsi="Times New Roman"/>
                <w:szCs w:val="28"/>
                <w:lang w:val="vi-VN"/>
              </w:rPr>
              <w:t>Bài học hôm nay giúp các em biết lựa chọn thức ăn phù hợp với số tiền của em</w:t>
            </w:r>
            <w:r w:rsidRPr="00BF2310">
              <w:rPr>
                <w:rFonts w:ascii="Times New Roman" w:hAnsi="Times New Roman"/>
                <w:bCs/>
                <w:szCs w:val="28"/>
                <w:lang w:val="vi-VN"/>
              </w:rPr>
              <w:t>.</w:t>
            </w:r>
          </w:p>
          <w:p w:rsidR="00BF2310" w:rsidRDefault="00BF2310" w:rsidP="003F4FBF">
            <w:pPr>
              <w:ind w:right="-51"/>
              <w:jc w:val="both"/>
              <w:rPr>
                <w:rFonts w:ascii="Times New Roman" w:hAnsi="Times New Roman"/>
                <w:szCs w:val="28"/>
                <w:lang w:val="vi-VN"/>
              </w:rPr>
            </w:pPr>
            <w:r>
              <w:rPr>
                <w:rFonts w:ascii="Times New Roman" w:hAnsi="Times New Roman"/>
                <w:szCs w:val="28"/>
                <w:lang w:val="vi-VN"/>
              </w:rPr>
              <w:t>-  ghi đầu bài lên bảng.</w:t>
            </w:r>
          </w:p>
          <w:p w:rsidR="00BF2310" w:rsidRDefault="00BF2310" w:rsidP="003F4FBF">
            <w:pPr>
              <w:jc w:val="both"/>
              <w:rPr>
                <w:rFonts w:ascii="Times New Roman" w:hAnsi="Times New Roman"/>
                <w:b/>
                <w:szCs w:val="28"/>
                <w:lang w:val="vi-VN"/>
              </w:rPr>
            </w:pPr>
            <w:r>
              <w:rPr>
                <w:rFonts w:ascii="Times New Roman" w:hAnsi="Times New Roman"/>
                <w:b/>
                <w:szCs w:val="28"/>
                <w:lang w:val="vi-VN"/>
              </w:rPr>
              <w:t>II.</w:t>
            </w:r>
            <w:r>
              <w:rPr>
                <w:rFonts w:ascii="Times New Roman" w:hAnsi="Times New Roman"/>
                <w:b/>
                <w:szCs w:val="28"/>
                <w:u w:val="single"/>
                <w:lang w:val="vi-VN"/>
              </w:rPr>
              <w:t>Phần phát triển bài</w:t>
            </w:r>
            <w:r>
              <w:rPr>
                <w:rFonts w:ascii="Times New Roman" w:hAnsi="Times New Roman"/>
                <w:b/>
                <w:szCs w:val="28"/>
                <w:lang w:val="vi-VN"/>
              </w:rPr>
              <w:t xml:space="preserve">  (27’ )</w:t>
            </w:r>
          </w:p>
          <w:p w:rsidR="00BF2310" w:rsidRPr="00BF2310" w:rsidRDefault="00BF2310" w:rsidP="003F4FBF">
            <w:pPr>
              <w:jc w:val="both"/>
              <w:rPr>
                <w:rFonts w:ascii="Times New Roman" w:hAnsi="Times New Roman"/>
                <w:b/>
                <w:bCs/>
                <w:szCs w:val="28"/>
                <w:lang w:val="vi-VN"/>
              </w:rPr>
            </w:pPr>
            <w:r w:rsidRPr="00BF2310">
              <w:rPr>
                <w:rFonts w:ascii="Times New Roman" w:hAnsi="Times New Roman"/>
                <w:bCs/>
                <w:szCs w:val="28"/>
                <w:lang w:val="vi-VN"/>
              </w:rPr>
              <w:t xml:space="preserve"> </w:t>
            </w:r>
            <w:r>
              <w:rPr>
                <w:rFonts w:ascii="Times New Roman" w:hAnsi="Times New Roman"/>
                <w:b/>
                <w:bCs/>
                <w:szCs w:val="28"/>
                <w:lang w:val="vi-VN"/>
              </w:rPr>
              <w:t xml:space="preserve">Hoạt động </w:t>
            </w:r>
            <w:r w:rsidRPr="00BF2310">
              <w:rPr>
                <w:rFonts w:ascii="Times New Roman" w:hAnsi="Times New Roman"/>
                <w:b/>
                <w:bCs/>
                <w:szCs w:val="28"/>
                <w:lang w:val="vi-VN"/>
              </w:rPr>
              <w:t xml:space="preserve">5 : Em học được gì ? </w:t>
            </w:r>
          </w:p>
          <w:p w:rsidR="00BF2310" w:rsidRPr="00EC5998" w:rsidRDefault="00BF2310" w:rsidP="003F4FBF">
            <w:pPr>
              <w:ind w:firstLine="720"/>
              <w:jc w:val="both"/>
              <w:rPr>
                <w:rFonts w:ascii="Times New Roman" w:hAnsi="Times New Roman"/>
                <w:bCs/>
                <w:szCs w:val="28"/>
                <w:lang w:val="vi-VN"/>
              </w:rPr>
            </w:pPr>
            <w:r w:rsidRPr="00BF2310">
              <w:rPr>
                <w:rFonts w:ascii="Times New Roman" w:hAnsi="Times New Roman"/>
                <w:bCs/>
                <w:szCs w:val="28"/>
                <w:lang w:val="vi-VN"/>
              </w:rPr>
              <w:lastRenderedPageBreak/>
              <w:t xml:space="preserve">Mục tiêu :  </w:t>
            </w:r>
            <w:r>
              <w:rPr>
                <w:rFonts w:ascii="Times New Roman" w:hAnsi="Times New Roman"/>
                <w:szCs w:val="28"/>
                <w:lang w:val="vi-VN"/>
              </w:rPr>
              <w:t>HS biết</w:t>
            </w:r>
            <w:r w:rsidRPr="00BF2310">
              <w:rPr>
                <w:rFonts w:ascii="Times New Roman" w:hAnsi="Times New Roman"/>
                <w:bCs/>
                <w:szCs w:val="28"/>
                <w:lang w:val="vi-VN"/>
              </w:rPr>
              <w:t xml:space="preserve"> tự đánh giá những cảm nhận và việc làm của mình sau khi đi chợ cùng mẹ.</w:t>
            </w:r>
          </w:p>
          <w:p w:rsidR="00BF2310" w:rsidRPr="00BF2310" w:rsidRDefault="00BF2310" w:rsidP="003F4FBF">
            <w:pPr>
              <w:jc w:val="both"/>
              <w:rPr>
                <w:rFonts w:ascii="Times New Roman" w:hAnsi="Times New Roman"/>
                <w:bCs/>
                <w:szCs w:val="28"/>
                <w:lang w:val="vi-VN"/>
              </w:rPr>
            </w:pPr>
            <w:r w:rsidRPr="00BF2310">
              <w:rPr>
                <w:rFonts w:ascii="Times New Roman" w:hAnsi="Times New Roman"/>
                <w:bCs/>
                <w:szCs w:val="28"/>
                <w:lang w:val="vi-VN"/>
              </w:rPr>
              <w:t>- Gọi HS đọc mục tiêu 5</w:t>
            </w:r>
          </w:p>
          <w:p w:rsidR="00BF2310" w:rsidRDefault="00BF2310" w:rsidP="003F4FBF">
            <w:pPr>
              <w:jc w:val="both"/>
              <w:rPr>
                <w:rFonts w:ascii="Times New Roman" w:hAnsi="Times New Roman"/>
                <w:bCs/>
                <w:szCs w:val="28"/>
                <w:lang w:val="fr-FR"/>
              </w:rPr>
            </w:pPr>
            <w:r>
              <w:rPr>
                <w:rFonts w:ascii="Times New Roman" w:hAnsi="Times New Roman"/>
                <w:bCs/>
                <w:szCs w:val="28"/>
                <w:lang w:val="fr-FR"/>
              </w:rPr>
              <w:t>- Mục tiêu phần 5 là gì ?</w:t>
            </w:r>
          </w:p>
          <w:p w:rsidR="00BF2310" w:rsidRDefault="00BF2310" w:rsidP="003F4FBF">
            <w:pPr>
              <w:jc w:val="both"/>
              <w:rPr>
                <w:rFonts w:ascii="Times New Roman" w:hAnsi="Times New Roman"/>
                <w:bCs/>
                <w:szCs w:val="28"/>
                <w:lang w:val="fr-FR"/>
              </w:rPr>
            </w:pPr>
          </w:p>
          <w:p w:rsidR="00BF2310" w:rsidRDefault="00BF2310" w:rsidP="003F4FBF">
            <w:pPr>
              <w:jc w:val="both"/>
              <w:rPr>
                <w:rFonts w:ascii="Times New Roman" w:hAnsi="Times New Roman"/>
                <w:bCs/>
                <w:szCs w:val="28"/>
                <w:lang w:val="fr-FR"/>
              </w:rPr>
            </w:pPr>
          </w:p>
          <w:p w:rsidR="00BF2310" w:rsidRDefault="00BF2310" w:rsidP="003F4FBF">
            <w:pPr>
              <w:jc w:val="both"/>
              <w:rPr>
                <w:rFonts w:ascii="Times New Roman" w:hAnsi="Times New Roman"/>
                <w:bCs/>
                <w:szCs w:val="28"/>
                <w:lang w:val="fr-FR"/>
              </w:rPr>
            </w:pPr>
          </w:p>
          <w:p w:rsidR="00BF2310" w:rsidRDefault="00BF2310" w:rsidP="003F4FBF">
            <w:pPr>
              <w:jc w:val="both"/>
              <w:rPr>
                <w:rFonts w:ascii="Times New Roman" w:hAnsi="Times New Roman"/>
                <w:b/>
                <w:bCs/>
                <w:szCs w:val="28"/>
                <w:u w:val="single"/>
                <w:lang w:val="fr-FR"/>
              </w:rPr>
            </w:pPr>
            <w:r>
              <w:rPr>
                <w:rFonts w:ascii="Times New Roman" w:hAnsi="Times New Roman"/>
                <w:b/>
                <w:bCs/>
                <w:szCs w:val="28"/>
                <w:u w:val="single"/>
                <w:lang w:val="fr-FR"/>
              </w:rPr>
              <w:t xml:space="preserve"> Bài 1</w:t>
            </w:r>
          </w:p>
          <w:p w:rsidR="00BF2310" w:rsidRDefault="00BF2310" w:rsidP="003F4FBF">
            <w:pPr>
              <w:jc w:val="both"/>
              <w:rPr>
                <w:rFonts w:ascii="Times New Roman" w:hAnsi="Times New Roman"/>
                <w:bCs/>
                <w:szCs w:val="28"/>
                <w:lang w:val="fr-FR"/>
              </w:rPr>
            </w:pPr>
            <w:r>
              <w:rPr>
                <w:rFonts w:ascii="Times New Roman" w:hAnsi="Times New Roman"/>
                <w:b/>
                <w:bCs/>
                <w:szCs w:val="28"/>
                <w:lang w:val="fr-FR"/>
              </w:rPr>
              <w:t xml:space="preserve">-  </w:t>
            </w:r>
            <w:r>
              <w:rPr>
                <w:rFonts w:ascii="Times New Roman" w:hAnsi="Times New Roman"/>
                <w:bCs/>
                <w:szCs w:val="28"/>
                <w:lang w:val="fr-FR"/>
              </w:rPr>
              <w:t xml:space="preserve">Cho đọc YC </w:t>
            </w:r>
          </w:p>
          <w:p w:rsidR="00BF2310" w:rsidRDefault="00BF2310" w:rsidP="003F4FBF">
            <w:pPr>
              <w:jc w:val="both"/>
              <w:rPr>
                <w:rFonts w:ascii="Times New Roman" w:hAnsi="Times New Roman"/>
                <w:bCs/>
                <w:szCs w:val="28"/>
                <w:lang w:val="fr-FR"/>
              </w:rPr>
            </w:pPr>
            <w:r>
              <w:rPr>
                <w:rFonts w:ascii="Times New Roman" w:hAnsi="Times New Roman"/>
                <w:bCs/>
                <w:szCs w:val="28"/>
                <w:lang w:val="fr-FR"/>
              </w:rPr>
              <w:t>- YC làm gì ?</w:t>
            </w:r>
          </w:p>
          <w:p w:rsidR="00BF2310" w:rsidRDefault="00BF2310" w:rsidP="003F4FBF">
            <w:pPr>
              <w:jc w:val="both"/>
              <w:rPr>
                <w:rFonts w:ascii="Times New Roman" w:hAnsi="Times New Roman"/>
                <w:bCs/>
                <w:szCs w:val="28"/>
                <w:lang w:val="fr-FR"/>
              </w:rPr>
            </w:pPr>
            <w:r>
              <w:rPr>
                <w:rFonts w:ascii="Times New Roman" w:hAnsi="Times New Roman"/>
                <w:bCs/>
                <w:szCs w:val="28"/>
                <w:lang w:val="fr-FR"/>
              </w:rPr>
              <w:t>- Phát phiếu cho HS thảo luận nhóm 3 – 4 trả lời câu hỏi</w:t>
            </w:r>
          </w:p>
          <w:p w:rsidR="00BF2310" w:rsidRDefault="00BF2310" w:rsidP="00BF2310">
            <w:pPr>
              <w:numPr>
                <w:ilvl w:val="2"/>
                <w:numId w:val="6"/>
              </w:numPr>
              <w:jc w:val="both"/>
              <w:rPr>
                <w:rFonts w:ascii="Times New Roman" w:hAnsi="Times New Roman"/>
                <w:b/>
                <w:bCs/>
                <w:szCs w:val="28"/>
                <w:u w:val="single"/>
                <w:lang w:val="fr-FR"/>
              </w:rPr>
            </w:pPr>
            <w:r>
              <w:rPr>
                <w:rFonts w:ascii="Times New Roman" w:hAnsi="Times New Roman"/>
                <w:bCs/>
                <w:szCs w:val="28"/>
                <w:lang w:val="vi-VN"/>
              </w:rPr>
              <w:t>GV nhận xét, khen ngợi</w:t>
            </w:r>
          </w:p>
          <w:p w:rsidR="00BF2310" w:rsidRDefault="00BF2310" w:rsidP="003F4FBF">
            <w:pPr>
              <w:jc w:val="both"/>
              <w:rPr>
                <w:rFonts w:ascii="Times New Roman" w:hAnsi="Times New Roman"/>
                <w:b/>
                <w:bCs/>
                <w:szCs w:val="28"/>
                <w:lang w:val="fr-FR"/>
              </w:rPr>
            </w:pPr>
            <w:r>
              <w:rPr>
                <w:rFonts w:ascii="Times New Roman" w:hAnsi="Times New Roman"/>
                <w:b/>
                <w:bCs/>
                <w:szCs w:val="28"/>
                <w:lang w:val="fr-FR"/>
              </w:rPr>
              <w:t xml:space="preserve">GD HS luôn giúp đỡ mẹ hằng ngày </w:t>
            </w:r>
          </w:p>
          <w:p w:rsidR="00BF2310" w:rsidRDefault="00BF2310" w:rsidP="003F4FBF">
            <w:pPr>
              <w:jc w:val="both"/>
              <w:rPr>
                <w:rFonts w:ascii="Times New Roman" w:hAnsi="Times New Roman"/>
                <w:b/>
                <w:bCs/>
                <w:szCs w:val="28"/>
                <w:lang w:val="vi-VN"/>
              </w:rPr>
            </w:pPr>
            <w:r>
              <w:rPr>
                <w:rFonts w:ascii="Times New Roman" w:hAnsi="Times New Roman"/>
                <w:b/>
                <w:szCs w:val="28"/>
                <w:lang w:val="vi-VN"/>
              </w:rPr>
              <w:t>III.</w:t>
            </w:r>
            <w:r>
              <w:rPr>
                <w:rFonts w:ascii="Times New Roman" w:hAnsi="Times New Roman"/>
                <w:b/>
                <w:szCs w:val="28"/>
                <w:u w:val="single"/>
                <w:lang w:val="vi-VN"/>
              </w:rPr>
              <w:t>Phần kết thúc</w:t>
            </w:r>
            <w:r>
              <w:rPr>
                <w:rFonts w:ascii="Times New Roman" w:hAnsi="Times New Roman"/>
                <w:b/>
                <w:szCs w:val="28"/>
                <w:lang w:val="vi-VN"/>
              </w:rPr>
              <w:t xml:space="preserve">  (3’)</w:t>
            </w:r>
          </w:p>
          <w:p w:rsidR="00BF2310" w:rsidRDefault="00BF2310" w:rsidP="003F4FBF">
            <w:pPr>
              <w:jc w:val="both"/>
              <w:rPr>
                <w:rFonts w:ascii="Times New Roman" w:hAnsi="Times New Roman"/>
                <w:bCs/>
                <w:szCs w:val="28"/>
                <w:lang w:val="vi-VN"/>
              </w:rPr>
            </w:pPr>
            <w:r>
              <w:rPr>
                <w:rFonts w:ascii="Times New Roman" w:hAnsi="Times New Roman"/>
                <w:bCs/>
                <w:szCs w:val="28"/>
                <w:lang w:val="vi-VN"/>
              </w:rPr>
              <w:t xml:space="preserve">- Về nhà nói với cha mẹ anh chị những suy nghĩ của em khi được đi chợ cùng mẹ </w:t>
            </w:r>
          </w:p>
          <w:p w:rsidR="00BF2310" w:rsidRDefault="00BF2310" w:rsidP="003F4FBF">
            <w:pPr>
              <w:ind w:right="4"/>
              <w:jc w:val="both"/>
              <w:rPr>
                <w:rFonts w:ascii="Times New Roman" w:hAnsi="Times New Roman"/>
                <w:szCs w:val="28"/>
                <w:lang w:val="vi-VN"/>
              </w:rPr>
            </w:pPr>
            <w:r>
              <w:rPr>
                <w:rFonts w:ascii="Times New Roman" w:hAnsi="Times New Roman"/>
                <w:szCs w:val="28"/>
                <w:lang w:val="vi-VN"/>
              </w:rPr>
              <w:t xml:space="preserve">- Dặn HS về nhà đọc lại bài và xem nội dung tiếp theo trong bài </w:t>
            </w:r>
          </w:p>
          <w:p w:rsidR="00BF2310" w:rsidRDefault="00BF2310" w:rsidP="003F4FBF">
            <w:pPr>
              <w:autoSpaceDE w:val="0"/>
              <w:autoSpaceDN w:val="0"/>
              <w:adjustRightInd w:val="0"/>
              <w:ind w:right="4"/>
              <w:jc w:val="both"/>
              <w:rPr>
                <w:rFonts w:ascii="Times New Roman" w:eastAsia="Calibri" w:hAnsi="Times New Roman"/>
                <w:b/>
                <w:bCs/>
                <w:szCs w:val="28"/>
              </w:rPr>
            </w:pPr>
            <w:r>
              <w:rPr>
                <w:rFonts w:ascii="Times New Roman" w:hAnsi="Times New Roman"/>
                <w:szCs w:val="28"/>
              </w:rPr>
              <w:t xml:space="preserve">- </w:t>
            </w:r>
            <w:r>
              <w:rPr>
                <w:rFonts w:ascii="Times New Roman" w:hAnsi="Times New Roman"/>
                <w:szCs w:val="28"/>
                <w:lang w:val="vi-VN"/>
              </w:rPr>
              <w:t xml:space="preserve"> </w:t>
            </w:r>
            <w:r>
              <w:rPr>
                <w:rFonts w:ascii="Times New Roman" w:hAnsi="Times New Roman"/>
                <w:szCs w:val="28"/>
              </w:rPr>
              <w:t>Nhận xét giờ học.</w:t>
            </w:r>
          </w:p>
        </w:tc>
        <w:tc>
          <w:tcPr>
            <w:tcW w:w="2448" w:type="pct"/>
            <w:tcBorders>
              <w:top w:val="single" w:sz="4" w:space="0" w:color="auto"/>
              <w:left w:val="single" w:sz="4" w:space="0" w:color="auto"/>
              <w:bottom w:val="single" w:sz="4" w:space="0" w:color="auto"/>
              <w:right w:val="single" w:sz="4" w:space="0" w:color="auto"/>
            </w:tcBorders>
          </w:tcPr>
          <w:p w:rsidR="00BF2310" w:rsidRDefault="00BF2310" w:rsidP="003F4FBF">
            <w:pPr>
              <w:jc w:val="both"/>
              <w:rPr>
                <w:rFonts w:ascii="Times New Roman" w:eastAsia="Calibri" w:hAnsi="Times New Roman"/>
                <w:szCs w:val="28"/>
              </w:rPr>
            </w:pPr>
          </w:p>
          <w:p w:rsidR="00BF2310" w:rsidRDefault="00BF2310" w:rsidP="003F4FBF">
            <w:pPr>
              <w:jc w:val="both"/>
              <w:rPr>
                <w:rFonts w:ascii="Times New Roman" w:hAnsi="Times New Roman"/>
                <w:szCs w:val="28"/>
              </w:rPr>
            </w:pPr>
          </w:p>
          <w:p w:rsidR="00BF2310" w:rsidRDefault="00BF2310" w:rsidP="003F4FBF">
            <w:pPr>
              <w:jc w:val="both"/>
              <w:rPr>
                <w:rFonts w:ascii="Times New Roman" w:hAnsi="Times New Roman"/>
                <w:szCs w:val="28"/>
              </w:rPr>
            </w:pPr>
            <w:r>
              <w:rPr>
                <w:rFonts w:ascii="Times New Roman" w:hAnsi="Times New Roman"/>
                <w:szCs w:val="28"/>
              </w:rPr>
              <w:t>- Tùy HS trả lời .</w:t>
            </w:r>
          </w:p>
          <w:p w:rsidR="00BF2310" w:rsidRDefault="00BF2310" w:rsidP="003F4FBF">
            <w:pPr>
              <w:jc w:val="both"/>
              <w:rPr>
                <w:rFonts w:ascii="Times New Roman" w:hAnsi="Times New Roman"/>
                <w:szCs w:val="28"/>
                <w:lang w:val="pt-BR"/>
              </w:rPr>
            </w:pPr>
          </w:p>
          <w:p w:rsidR="00BF2310" w:rsidRDefault="00BF2310" w:rsidP="003F4FBF">
            <w:pPr>
              <w:jc w:val="both"/>
              <w:rPr>
                <w:rFonts w:ascii="Times New Roman" w:hAnsi="Times New Roman"/>
                <w:szCs w:val="28"/>
                <w:lang w:val="pt-BR"/>
              </w:rPr>
            </w:pPr>
          </w:p>
          <w:p w:rsidR="00BF2310" w:rsidRDefault="00BF2310" w:rsidP="003F4FBF">
            <w:pPr>
              <w:jc w:val="both"/>
              <w:rPr>
                <w:rFonts w:ascii="Times New Roman" w:hAnsi="Times New Roman"/>
                <w:szCs w:val="28"/>
                <w:lang w:val="pt-BR"/>
              </w:rPr>
            </w:pPr>
          </w:p>
          <w:p w:rsidR="00BF2310" w:rsidRDefault="00BF2310" w:rsidP="003F4FBF">
            <w:pPr>
              <w:jc w:val="both"/>
              <w:rPr>
                <w:rFonts w:ascii="Times New Roman" w:hAnsi="Times New Roman"/>
                <w:szCs w:val="28"/>
                <w:lang w:val="pt-BR"/>
              </w:rPr>
            </w:pPr>
            <w:r>
              <w:rPr>
                <w:rFonts w:ascii="Times New Roman" w:hAnsi="Times New Roman"/>
                <w:szCs w:val="28"/>
                <w:lang w:val="pt-BR"/>
              </w:rPr>
              <w:t>- HS lắng nghe và ghi đầu bài vào vở</w:t>
            </w:r>
          </w:p>
          <w:p w:rsidR="00BF2310" w:rsidRDefault="00BF2310" w:rsidP="003F4FBF">
            <w:pPr>
              <w:jc w:val="both"/>
              <w:rPr>
                <w:rFonts w:ascii="Times New Roman" w:hAnsi="Times New Roman"/>
                <w:szCs w:val="28"/>
                <w:lang w:val="pt-BR"/>
              </w:rPr>
            </w:pPr>
          </w:p>
          <w:p w:rsidR="00BF2310" w:rsidRDefault="00BF2310" w:rsidP="003F4FBF">
            <w:pPr>
              <w:jc w:val="both"/>
              <w:rPr>
                <w:rFonts w:ascii="Times New Roman" w:hAnsi="Times New Roman"/>
                <w:szCs w:val="28"/>
                <w:lang w:val="pt-BR"/>
              </w:rPr>
            </w:pPr>
          </w:p>
          <w:p w:rsidR="00BF2310" w:rsidRDefault="00BF2310" w:rsidP="003F4FBF">
            <w:pPr>
              <w:jc w:val="both"/>
              <w:rPr>
                <w:rFonts w:ascii="Times New Roman" w:hAnsi="Times New Roman"/>
                <w:szCs w:val="28"/>
                <w:lang w:val="pt-BR"/>
              </w:rPr>
            </w:pPr>
          </w:p>
          <w:p w:rsidR="00BF2310" w:rsidRDefault="00BF2310" w:rsidP="003F4FBF">
            <w:pPr>
              <w:jc w:val="both"/>
              <w:rPr>
                <w:rFonts w:ascii="Times New Roman" w:hAnsi="Times New Roman"/>
                <w:szCs w:val="28"/>
                <w:lang w:val="pt-BR"/>
              </w:rPr>
            </w:pPr>
          </w:p>
          <w:p w:rsidR="00BF2310" w:rsidRDefault="00BF2310" w:rsidP="003F4FBF">
            <w:pPr>
              <w:jc w:val="both"/>
              <w:rPr>
                <w:rFonts w:ascii="Times New Roman" w:hAnsi="Times New Roman"/>
                <w:bCs/>
                <w:szCs w:val="28"/>
                <w:lang w:val="pt-BR"/>
              </w:rPr>
            </w:pPr>
            <w:r>
              <w:rPr>
                <w:rFonts w:ascii="Times New Roman" w:hAnsi="Times New Roman"/>
                <w:szCs w:val="28"/>
                <w:lang w:val="pt-BR"/>
              </w:rPr>
              <w:t xml:space="preserve">- </w:t>
            </w:r>
            <w:r>
              <w:rPr>
                <w:rFonts w:ascii="Times New Roman" w:hAnsi="Times New Roman"/>
                <w:bCs/>
                <w:szCs w:val="28"/>
                <w:lang w:val="vi-VN"/>
              </w:rPr>
              <w:t xml:space="preserve">HS đọc mục tiêu của mục </w:t>
            </w:r>
            <w:r>
              <w:rPr>
                <w:rFonts w:ascii="Times New Roman" w:hAnsi="Times New Roman"/>
                <w:bCs/>
                <w:szCs w:val="28"/>
                <w:lang w:val="pt-BR"/>
              </w:rPr>
              <w:t>1</w:t>
            </w:r>
            <w:r>
              <w:rPr>
                <w:rFonts w:ascii="Times New Roman" w:hAnsi="Times New Roman"/>
                <w:bCs/>
                <w:szCs w:val="28"/>
                <w:lang w:val="vi-VN"/>
              </w:rPr>
              <w:t xml:space="preserve"> trong sách trang </w:t>
            </w:r>
            <w:r>
              <w:rPr>
                <w:rFonts w:ascii="Times New Roman" w:hAnsi="Times New Roman"/>
                <w:bCs/>
                <w:szCs w:val="28"/>
                <w:lang w:val="pt-BR"/>
              </w:rPr>
              <w:t>58</w:t>
            </w:r>
            <w:r>
              <w:rPr>
                <w:rFonts w:ascii="Times New Roman" w:hAnsi="Times New Roman"/>
                <w:bCs/>
                <w:szCs w:val="28"/>
                <w:lang w:val="vi-VN"/>
              </w:rPr>
              <w:t>.</w:t>
            </w:r>
          </w:p>
          <w:p w:rsidR="00BF2310" w:rsidRPr="00EC5998" w:rsidRDefault="00BF2310" w:rsidP="003F4FBF">
            <w:pPr>
              <w:ind w:firstLine="720"/>
              <w:jc w:val="both"/>
              <w:rPr>
                <w:rFonts w:ascii="Times New Roman" w:hAnsi="Times New Roman"/>
                <w:bCs/>
                <w:szCs w:val="28"/>
                <w:lang w:val="vi-VN"/>
              </w:rPr>
            </w:pPr>
            <w:r>
              <w:rPr>
                <w:rFonts w:ascii="Times New Roman" w:hAnsi="Times New Roman"/>
                <w:bCs/>
                <w:szCs w:val="28"/>
                <w:lang w:val="pt-BR"/>
              </w:rPr>
              <w:t xml:space="preserve">- </w:t>
            </w:r>
            <w:r>
              <w:rPr>
                <w:rFonts w:ascii="Times New Roman" w:hAnsi="Times New Roman"/>
                <w:bCs/>
                <w:szCs w:val="28"/>
                <w:lang w:val="vi-VN"/>
              </w:rPr>
              <w:t>HS trả lời: Mục tiêu chúng ta cần đạt là:</w:t>
            </w:r>
            <w:r>
              <w:rPr>
                <w:rFonts w:ascii="Times New Roman" w:hAnsi="Times New Roman"/>
                <w:szCs w:val="28"/>
                <w:lang w:val="vi-VN"/>
              </w:rPr>
              <w:t xml:space="preserve"> HS biết</w:t>
            </w:r>
            <w:r w:rsidRPr="00BF2310">
              <w:rPr>
                <w:rFonts w:ascii="Times New Roman" w:hAnsi="Times New Roman"/>
                <w:bCs/>
                <w:szCs w:val="28"/>
                <w:lang w:val="pt-BR"/>
              </w:rPr>
              <w:t xml:space="preserve"> tự đánh giá những cảm nhận và việc làm của mình sau khi đi chợ cùng mẹ.</w:t>
            </w:r>
          </w:p>
          <w:p w:rsidR="00BF2310" w:rsidRPr="00BF2310" w:rsidRDefault="00BF2310" w:rsidP="003F4FBF">
            <w:pPr>
              <w:jc w:val="both"/>
              <w:rPr>
                <w:rFonts w:ascii="Times New Roman" w:hAnsi="Times New Roman"/>
                <w:szCs w:val="28"/>
                <w:lang w:val="pt-BR"/>
              </w:rPr>
            </w:pPr>
          </w:p>
          <w:p w:rsidR="00BF2310" w:rsidRPr="00BF2310" w:rsidRDefault="00BF2310" w:rsidP="003F4FBF">
            <w:pPr>
              <w:jc w:val="both"/>
              <w:rPr>
                <w:rFonts w:ascii="Times New Roman" w:hAnsi="Times New Roman"/>
                <w:bCs/>
                <w:szCs w:val="28"/>
                <w:lang w:val="pt-BR"/>
              </w:rPr>
            </w:pPr>
            <w:r w:rsidRPr="00BF2310">
              <w:rPr>
                <w:rFonts w:ascii="Times New Roman" w:hAnsi="Times New Roman"/>
                <w:bCs/>
                <w:szCs w:val="28"/>
                <w:lang w:val="pt-BR"/>
              </w:rPr>
              <w:t xml:space="preserve">- 2 hs đọc YC </w:t>
            </w:r>
          </w:p>
          <w:p w:rsidR="00BF2310" w:rsidRPr="00BF2310" w:rsidRDefault="00BF2310" w:rsidP="003F4FBF">
            <w:pPr>
              <w:jc w:val="both"/>
              <w:rPr>
                <w:rFonts w:ascii="Times New Roman" w:hAnsi="Times New Roman"/>
                <w:bCs/>
                <w:szCs w:val="28"/>
                <w:lang w:val="pt-BR"/>
              </w:rPr>
            </w:pPr>
            <w:r w:rsidRPr="00BF2310">
              <w:rPr>
                <w:rFonts w:ascii="Times New Roman" w:hAnsi="Times New Roman"/>
                <w:bCs/>
                <w:szCs w:val="28"/>
                <w:lang w:val="pt-BR"/>
              </w:rPr>
              <w:t>- Em đọc bảng nội dung sau đây và đánh dấu x vào cột phù hợp với ý kiến của em.</w:t>
            </w:r>
          </w:p>
          <w:p w:rsidR="00BF2310" w:rsidRPr="00BF2310" w:rsidRDefault="00BF2310" w:rsidP="003F4FBF">
            <w:pPr>
              <w:jc w:val="both"/>
              <w:rPr>
                <w:rFonts w:ascii="Times New Roman" w:eastAsia="Calibri" w:hAnsi="Times New Roman"/>
                <w:bCs/>
                <w:szCs w:val="28"/>
                <w:lang w:val="pt-BR"/>
              </w:rPr>
            </w:pPr>
            <w:r w:rsidRPr="00BF2310">
              <w:rPr>
                <w:rFonts w:ascii="Times New Roman" w:eastAsia="Calibri" w:hAnsi="Times New Roman"/>
                <w:bCs/>
                <w:szCs w:val="28"/>
                <w:lang w:val="pt-BR"/>
              </w:rPr>
              <w:t xml:space="preserve">- Đại diện HS trình bày </w:t>
            </w:r>
          </w:p>
          <w:p w:rsidR="00BF2310" w:rsidRPr="00BF2310" w:rsidRDefault="00BF2310" w:rsidP="003F4FBF">
            <w:pPr>
              <w:jc w:val="both"/>
              <w:rPr>
                <w:rFonts w:ascii="Times New Roman" w:eastAsia="Calibri" w:hAnsi="Times New Roman"/>
                <w:bCs/>
                <w:szCs w:val="28"/>
                <w:lang w:val="pt-BR"/>
              </w:rPr>
            </w:pPr>
            <w:r w:rsidRPr="00BF2310">
              <w:rPr>
                <w:rFonts w:ascii="Times New Roman" w:eastAsia="Calibri" w:hAnsi="Times New Roman"/>
                <w:bCs/>
                <w:szCs w:val="28"/>
                <w:lang w:val="pt-BR"/>
              </w:rPr>
              <w:t xml:space="preserve">- Nhận xét </w:t>
            </w:r>
          </w:p>
          <w:p w:rsidR="00BF2310" w:rsidRPr="00BF2310" w:rsidRDefault="00BF2310" w:rsidP="003F4FBF">
            <w:pPr>
              <w:autoSpaceDE w:val="0"/>
              <w:autoSpaceDN w:val="0"/>
              <w:adjustRightInd w:val="0"/>
              <w:jc w:val="both"/>
              <w:rPr>
                <w:rFonts w:ascii="Times New Roman" w:eastAsia="Calibri" w:hAnsi="Times New Roman"/>
                <w:bCs/>
                <w:szCs w:val="28"/>
                <w:lang w:val="pt-BR"/>
              </w:rPr>
            </w:pPr>
          </w:p>
          <w:p w:rsidR="00BF2310" w:rsidRDefault="00BF2310" w:rsidP="003F4FBF">
            <w:pPr>
              <w:jc w:val="both"/>
              <w:rPr>
                <w:rFonts w:ascii="Times New Roman" w:eastAsia="Calibri" w:hAnsi="Times New Roman"/>
                <w:bCs/>
                <w:szCs w:val="28"/>
                <w:lang w:val="fr-FR"/>
              </w:rPr>
            </w:pPr>
            <w:r>
              <w:rPr>
                <w:rFonts w:ascii="Times New Roman" w:eastAsia="Calibri" w:hAnsi="Times New Roman"/>
                <w:bCs/>
                <w:szCs w:val="28"/>
                <w:lang w:val="fr-FR"/>
              </w:rPr>
              <w:t xml:space="preserve">- 1 </w:t>
            </w:r>
          </w:p>
          <w:p w:rsidR="00BF2310" w:rsidRDefault="00BF2310" w:rsidP="003F4FBF">
            <w:pPr>
              <w:jc w:val="both"/>
              <w:rPr>
                <w:rFonts w:ascii="Times New Roman" w:eastAsia="Calibri" w:hAnsi="Times New Roman"/>
                <w:bCs/>
                <w:szCs w:val="28"/>
                <w:lang w:val="fr-FR"/>
              </w:rPr>
            </w:pPr>
            <w:r>
              <w:rPr>
                <w:rFonts w:ascii="Times New Roman" w:eastAsia="Calibri" w:hAnsi="Times New Roman"/>
                <w:bCs/>
                <w:szCs w:val="28"/>
                <w:lang w:val="fr-FR"/>
              </w:rPr>
              <w:t xml:space="preserve">- Nhận xét </w:t>
            </w:r>
          </w:p>
          <w:p w:rsidR="00BF2310" w:rsidRDefault="00BF2310" w:rsidP="003F4FBF">
            <w:pPr>
              <w:jc w:val="both"/>
              <w:rPr>
                <w:rFonts w:ascii="Times New Roman" w:eastAsia="Calibri" w:hAnsi="Times New Roman"/>
                <w:bCs/>
                <w:szCs w:val="28"/>
                <w:lang w:val="fr-FR"/>
              </w:rPr>
            </w:pPr>
          </w:p>
          <w:p w:rsidR="00BF2310" w:rsidRDefault="00BF2310" w:rsidP="003F4FBF">
            <w:pPr>
              <w:autoSpaceDE w:val="0"/>
              <w:autoSpaceDN w:val="0"/>
              <w:adjustRightInd w:val="0"/>
              <w:jc w:val="both"/>
              <w:rPr>
                <w:rFonts w:ascii="Times New Roman" w:eastAsia="Calibri" w:hAnsi="Times New Roman"/>
                <w:bCs/>
                <w:szCs w:val="28"/>
                <w:lang w:val="fr-FR"/>
              </w:rPr>
            </w:pPr>
          </w:p>
          <w:p w:rsidR="00BF2310" w:rsidRDefault="00BF2310" w:rsidP="003F4FBF">
            <w:pPr>
              <w:autoSpaceDE w:val="0"/>
              <w:autoSpaceDN w:val="0"/>
              <w:adjustRightInd w:val="0"/>
              <w:jc w:val="both"/>
              <w:rPr>
                <w:rFonts w:ascii="Times New Roman" w:eastAsia="Calibri" w:hAnsi="Times New Roman"/>
                <w:bCs/>
                <w:szCs w:val="28"/>
                <w:lang w:val="fr-FR"/>
              </w:rPr>
            </w:pPr>
          </w:p>
        </w:tc>
      </w:tr>
    </w:tbl>
    <w:p w:rsidR="00565C83" w:rsidRDefault="00565C83" w:rsidP="00565C83">
      <w:pPr>
        <w:ind w:left="-140" w:right="4"/>
        <w:rPr>
          <w:rFonts w:ascii="Times New Roman" w:hAnsi="Times New Roman"/>
          <w:b/>
          <w:bCs/>
          <w:color w:val="FF00FF"/>
          <w:szCs w:val="28"/>
          <w:lang w:val="fr-FR"/>
        </w:rPr>
      </w:pPr>
      <w:r>
        <w:rPr>
          <w:rFonts w:ascii="Times New Roman" w:hAnsi="Times New Roman"/>
          <w:szCs w:val="28"/>
        </w:rPr>
        <w:lastRenderedPageBreak/>
        <w:t xml:space="preserve">                     </w:t>
      </w:r>
      <w:r>
        <w:rPr>
          <w:rFonts w:ascii="Times New Roman" w:hAnsi="Times New Roman"/>
          <w:b/>
          <w:bCs/>
          <w:szCs w:val="28"/>
          <w:lang w:val="vi-VN"/>
        </w:rPr>
        <w:t xml:space="preserve">Tiết </w:t>
      </w:r>
      <w:r>
        <w:rPr>
          <w:rFonts w:ascii="Times New Roman" w:hAnsi="Times New Roman"/>
          <w:b/>
          <w:bCs/>
          <w:szCs w:val="28"/>
          <w:lang w:val="fr-FR"/>
        </w:rPr>
        <w:t>28</w:t>
      </w:r>
      <w:r>
        <w:rPr>
          <w:rFonts w:ascii="Times New Roman" w:hAnsi="Times New Roman"/>
          <w:b/>
          <w:bCs/>
          <w:szCs w:val="28"/>
          <w:lang w:val="vi-VN"/>
        </w:rPr>
        <w:t>:                 Trải nghiệm sáng tạo</w:t>
      </w:r>
    </w:p>
    <w:p w:rsidR="00565C83" w:rsidRDefault="00565C83" w:rsidP="00565C83">
      <w:pPr>
        <w:ind w:left="-140" w:right="4"/>
        <w:jc w:val="center"/>
        <w:rPr>
          <w:rFonts w:ascii="Times New Roman" w:hAnsi="Times New Roman"/>
          <w:b/>
          <w:bCs/>
          <w:szCs w:val="28"/>
          <w:lang w:val="vi-VN"/>
        </w:rPr>
      </w:pPr>
      <w:r>
        <w:rPr>
          <w:rFonts w:ascii="Times New Roman" w:hAnsi="Times New Roman"/>
          <w:b/>
          <w:bCs/>
          <w:szCs w:val="28"/>
          <w:lang w:val="vi-VN"/>
        </w:rPr>
        <w:t xml:space="preserve">BÀI </w:t>
      </w:r>
      <w:r>
        <w:rPr>
          <w:rFonts w:ascii="Times New Roman" w:hAnsi="Times New Roman"/>
          <w:b/>
          <w:bCs/>
          <w:szCs w:val="28"/>
          <w:lang w:val="fr-FR"/>
        </w:rPr>
        <w:t xml:space="preserve">8 : NGHỀ TRUYỀN THỐNG QUÊ EM </w:t>
      </w:r>
      <w:r>
        <w:rPr>
          <w:rFonts w:ascii="Times New Roman" w:hAnsi="Times New Roman"/>
          <w:b/>
          <w:bCs/>
          <w:szCs w:val="28"/>
          <w:lang w:val="vi-VN"/>
        </w:rPr>
        <w:t xml:space="preserve"> ( TIẾT </w:t>
      </w:r>
      <w:r>
        <w:rPr>
          <w:rFonts w:ascii="Times New Roman" w:hAnsi="Times New Roman"/>
          <w:b/>
          <w:bCs/>
          <w:szCs w:val="28"/>
          <w:lang w:val="fr-FR"/>
        </w:rPr>
        <w:t>1</w:t>
      </w:r>
      <w:r>
        <w:rPr>
          <w:rFonts w:ascii="Times New Roman" w:hAnsi="Times New Roman"/>
          <w:b/>
          <w:bCs/>
          <w:szCs w:val="28"/>
          <w:lang w:val="vi-VN"/>
        </w:rPr>
        <w:t>)</w:t>
      </w:r>
    </w:p>
    <w:p w:rsidR="00565C83" w:rsidRDefault="00565C83" w:rsidP="00565C83">
      <w:pPr>
        <w:rPr>
          <w:rFonts w:ascii="Times New Roman" w:hAnsi="Times New Roman"/>
          <w:szCs w:val="28"/>
          <w:lang w:val="vi-VN"/>
        </w:rPr>
      </w:pPr>
      <w:r>
        <w:rPr>
          <w:rFonts w:ascii="Times New Roman" w:hAnsi="Times New Roman"/>
          <w:b/>
          <w:bCs/>
          <w:szCs w:val="28"/>
          <w:u w:val="single"/>
          <w:lang w:val="vi-VN"/>
        </w:rPr>
        <w:t>A. Mục tiêu</w:t>
      </w:r>
      <w:r>
        <w:rPr>
          <w:rFonts w:ascii="Times New Roman" w:hAnsi="Times New Roman"/>
          <w:szCs w:val="28"/>
          <w:lang w:val="vi-VN"/>
        </w:rPr>
        <w:t xml:space="preserve"> : </w:t>
      </w:r>
    </w:p>
    <w:p w:rsidR="00565C83" w:rsidRPr="0021410B" w:rsidRDefault="00565C83" w:rsidP="00565C83">
      <w:pPr>
        <w:ind w:firstLine="720"/>
        <w:jc w:val="both"/>
        <w:rPr>
          <w:rFonts w:ascii="Times New Roman" w:hAnsi="Times New Roman"/>
          <w:szCs w:val="28"/>
          <w:lang w:val="vi-VN"/>
        </w:rPr>
      </w:pPr>
      <w:r>
        <w:rPr>
          <w:rFonts w:ascii="Times New Roman" w:hAnsi="Times New Roman"/>
          <w:szCs w:val="28"/>
          <w:lang w:val="vi-VN"/>
        </w:rPr>
        <w:t xml:space="preserve">- HS </w:t>
      </w:r>
      <w:r w:rsidRPr="0021410B">
        <w:rPr>
          <w:rFonts w:ascii="Times New Roman" w:hAnsi="Times New Roman"/>
          <w:szCs w:val="28"/>
          <w:lang w:val="vi-VN"/>
        </w:rPr>
        <w:t xml:space="preserve">nêu được tên và sản phẩm của những nghề truyền thống ở địa phương </w:t>
      </w:r>
    </w:p>
    <w:p w:rsidR="00565C83" w:rsidRPr="0021410B" w:rsidRDefault="00565C83" w:rsidP="00565C83">
      <w:pPr>
        <w:ind w:firstLine="720"/>
        <w:jc w:val="both"/>
        <w:rPr>
          <w:rFonts w:ascii="Times New Roman" w:hAnsi="Times New Roman"/>
          <w:szCs w:val="28"/>
          <w:lang w:val="vi-VN"/>
        </w:rPr>
      </w:pPr>
      <w:r>
        <w:rPr>
          <w:rFonts w:ascii="Times New Roman" w:hAnsi="Times New Roman"/>
          <w:szCs w:val="28"/>
          <w:lang w:val="vi-VN"/>
        </w:rPr>
        <w:t>-</w:t>
      </w:r>
      <w:r w:rsidRPr="00565C83">
        <w:rPr>
          <w:rFonts w:ascii="Times New Roman" w:hAnsi="Times New Roman"/>
          <w:bCs/>
          <w:szCs w:val="28"/>
          <w:lang w:val="vi-VN"/>
        </w:rPr>
        <w:t>N</w:t>
      </w:r>
      <w:r w:rsidRPr="0021410B">
        <w:rPr>
          <w:rFonts w:ascii="Times New Roman" w:hAnsi="Times New Roman"/>
          <w:szCs w:val="28"/>
          <w:lang w:val="vi-VN"/>
        </w:rPr>
        <w:t xml:space="preserve">êu được tên và sản phẩm của những nghề truyền thống ở địa phương </w:t>
      </w:r>
    </w:p>
    <w:p w:rsidR="00565C83" w:rsidRDefault="00565C83" w:rsidP="00565C83">
      <w:pPr>
        <w:ind w:firstLine="560"/>
        <w:rPr>
          <w:rFonts w:ascii="Times New Roman" w:hAnsi="Times New Roman"/>
          <w:szCs w:val="28"/>
          <w:lang w:val="vi-VN"/>
        </w:rPr>
      </w:pPr>
      <w:r w:rsidRPr="00565C83">
        <w:rPr>
          <w:rFonts w:ascii="Times New Roman" w:hAnsi="Times New Roman"/>
          <w:szCs w:val="28"/>
          <w:lang w:val="vi-VN"/>
        </w:rPr>
        <w:t xml:space="preserve">   </w:t>
      </w:r>
      <w:r>
        <w:rPr>
          <w:rFonts w:ascii="Times New Roman" w:hAnsi="Times New Roman"/>
          <w:szCs w:val="28"/>
          <w:lang w:val="vi-VN"/>
        </w:rPr>
        <w:t>-</w:t>
      </w:r>
      <w:r w:rsidRPr="00565C83">
        <w:rPr>
          <w:rFonts w:ascii="Times New Roman" w:hAnsi="Times New Roman"/>
          <w:szCs w:val="28"/>
          <w:lang w:val="vi-VN"/>
        </w:rPr>
        <w:t xml:space="preserve"> Tự hào về nghề truyền thống địa phương em</w:t>
      </w:r>
      <w:r>
        <w:rPr>
          <w:rFonts w:ascii="Times New Roman" w:hAnsi="Times New Roman"/>
          <w:szCs w:val="28"/>
          <w:lang w:val="vi-VN"/>
        </w:rPr>
        <w:t>.</w:t>
      </w:r>
    </w:p>
    <w:p w:rsidR="00565C83" w:rsidRDefault="00565C83" w:rsidP="00565C83">
      <w:pPr>
        <w:ind w:firstLine="560"/>
        <w:rPr>
          <w:rFonts w:ascii="Times New Roman" w:hAnsi="Times New Roman"/>
          <w:szCs w:val="28"/>
          <w:lang w:val="vi-VN"/>
        </w:rPr>
      </w:pPr>
      <w:r>
        <w:rPr>
          <w:rFonts w:ascii="Times New Roman" w:hAnsi="Times New Roman"/>
          <w:szCs w:val="28"/>
          <w:lang w:val="vi-VN"/>
        </w:rPr>
        <w:t xml:space="preserve">- GV : </w:t>
      </w:r>
      <w:r w:rsidRPr="008161D3">
        <w:rPr>
          <w:rFonts w:ascii="Times New Roman" w:hAnsi="Times New Roman"/>
          <w:szCs w:val="28"/>
          <w:lang w:val="vi-VN"/>
        </w:rPr>
        <w:t>Phiếu học tập</w:t>
      </w:r>
      <w:r>
        <w:rPr>
          <w:rFonts w:ascii="Times New Roman" w:hAnsi="Times New Roman"/>
          <w:szCs w:val="28"/>
          <w:lang w:val="vi-VN"/>
        </w:rPr>
        <w:t>.</w:t>
      </w:r>
    </w:p>
    <w:p w:rsidR="00565C83" w:rsidRDefault="00565C83" w:rsidP="00565C83">
      <w:pPr>
        <w:ind w:firstLine="560"/>
        <w:rPr>
          <w:rFonts w:ascii="Times New Roman" w:hAnsi="Times New Roman"/>
          <w:szCs w:val="28"/>
          <w:lang w:val="vi-VN"/>
        </w:rPr>
      </w:pPr>
      <w:r>
        <w:rPr>
          <w:rFonts w:ascii="Times New Roman" w:hAnsi="Times New Roman"/>
          <w:szCs w:val="28"/>
          <w:lang w:val="vi-VN"/>
        </w:rPr>
        <w:t xml:space="preserve">- HS: SGK. </w:t>
      </w:r>
    </w:p>
    <w:p w:rsidR="00565C83" w:rsidRDefault="00565C83" w:rsidP="00565C83">
      <w:pPr>
        <w:rPr>
          <w:rFonts w:ascii="Times New Roman" w:hAnsi="Times New Roman"/>
          <w:szCs w:val="28"/>
          <w:u w:val="single"/>
          <w:lang w:val="vi-VN"/>
        </w:rPr>
      </w:pPr>
      <w:r>
        <w:rPr>
          <w:rFonts w:ascii="Times New Roman" w:hAnsi="Times New Roman"/>
          <w:b/>
          <w:bCs/>
          <w:szCs w:val="28"/>
          <w:u w:val="single"/>
          <w:lang w:val="vi-VN"/>
        </w:rPr>
        <w:t>C. Các hoạt động dạy – học</w:t>
      </w:r>
      <w:r>
        <w:rPr>
          <w:rFonts w:ascii="Times New Roman" w:hAnsi="Times New Roman"/>
          <w:szCs w:val="28"/>
          <w:lang w:val="vi-VN"/>
        </w:rPr>
        <w:t xml:space="preserve"> :</w:t>
      </w:r>
      <w:r>
        <w:rPr>
          <w:rFonts w:ascii="Times New Roman" w:hAnsi="Times New Roman"/>
          <w:szCs w:val="28"/>
          <w:u w:val="single"/>
          <w:lang w:val="vi-VN"/>
        </w:rPr>
        <w:t xml:space="preserve">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324"/>
      </w:tblGrid>
      <w:tr w:rsidR="00565C83" w:rsidRPr="00565C83" w:rsidTr="003F4FBF">
        <w:tc>
          <w:tcPr>
            <w:tcW w:w="2552" w:type="pct"/>
            <w:tcBorders>
              <w:top w:val="single" w:sz="4" w:space="0" w:color="auto"/>
              <w:left w:val="single" w:sz="4" w:space="0" w:color="auto"/>
              <w:bottom w:val="single" w:sz="4" w:space="0" w:color="auto"/>
              <w:right w:val="single" w:sz="4" w:space="0" w:color="auto"/>
            </w:tcBorders>
          </w:tcPr>
          <w:p w:rsidR="00565C83" w:rsidRDefault="00565C83" w:rsidP="003F4FBF">
            <w:pPr>
              <w:jc w:val="both"/>
              <w:rPr>
                <w:rFonts w:ascii="Times New Roman" w:hAnsi="Times New Roman"/>
                <w:b/>
                <w:szCs w:val="28"/>
                <w:lang w:val="vi-VN"/>
              </w:rPr>
            </w:pPr>
            <w:r>
              <w:rPr>
                <w:rFonts w:ascii="Times New Roman" w:hAnsi="Times New Roman"/>
                <w:b/>
                <w:szCs w:val="28"/>
                <w:lang w:val="vi-VN"/>
              </w:rPr>
              <w:t>I</w:t>
            </w:r>
            <w:r>
              <w:rPr>
                <w:rFonts w:ascii="Times New Roman" w:hAnsi="Times New Roman"/>
                <w:b/>
                <w:szCs w:val="28"/>
                <w:u w:val="single"/>
                <w:lang w:val="vi-VN"/>
              </w:rPr>
              <w:t>.Phần khởi động</w:t>
            </w:r>
            <w:r>
              <w:rPr>
                <w:rFonts w:ascii="Times New Roman" w:hAnsi="Times New Roman"/>
                <w:b/>
                <w:szCs w:val="28"/>
                <w:lang w:val="vi-VN"/>
              </w:rPr>
              <w:t xml:space="preserve">  ( 5’)</w:t>
            </w:r>
          </w:p>
          <w:p w:rsidR="00565C83" w:rsidRDefault="00565C83" w:rsidP="003F4FBF">
            <w:pPr>
              <w:jc w:val="both"/>
              <w:rPr>
                <w:rFonts w:ascii="Times New Roman" w:hAnsi="Times New Roman"/>
                <w:szCs w:val="28"/>
                <w:lang w:val="vi-VN"/>
              </w:rPr>
            </w:pPr>
            <w:r>
              <w:rPr>
                <w:rFonts w:ascii="Times New Roman" w:hAnsi="Times New Roman"/>
                <w:b/>
                <w:szCs w:val="28"/>
                <w:lang w:val="vi-VN"/>
              </w:rPr>
              <w:t xml:space="preserve">- </w:t>
            </w:r>
            <w:r>
              <w:rPr>
                <w:rFonts w:ascii="Times New Roman" w:hAnsi="Times New Roman"/>
                <w:szCs w:val="28"/>
                <w:lang w:val="vi-VN"/>
              </w:rPr>
              <w:t>GV cho HS trả lời câu hỏi sau</w:t>
            </w:r>
          </w:p>
          <w:p w:rsidR="00565C83" w:rsidRDefault="00565C83" w:rsidP="003F4FBF">
            <w:pPr>
              <w:jc w:val="both"/>
              <w:rPr>
                <w:rFonts w:ascii="Times New Roman" w:hAnsi="Times New Roman"/>
                <w:szCs w:val="28"/>
                <w:lang w:val="vi-VN"/>
              </w:rPr>
            </w:pPr>
            <w:r>
              <w:rPr>
                <w:rFonts w:ascii="Times New Roman" w:hAnsi="Times New Roman"/>
                <w:szCs w:val="28"/>
                <w:lang w:val="vi-VN"/>
              </w:rPr>
              <w:t xml:space="preserve">- </w:t>
            </w:r>
            <w:r w:rsidRPr="0021410B">
              <w:rPr>
                <w:rFonts w:ascii="Times New Roman" w:hAnsi="Times New Roman"/>
                <w:szCs w:val="28"/>
                <w:lang w:val="vi-VN"/>
              </w:rPr>
              <w:t>Ở địa phương em có nghề truyền thống nào</w:t>
            </w:r>
            <w:r>
              <w:rPr>
                <w:rFonts w:ascii="Times New Roman" w:hAnsi="Times New Roman"/>
                <w:szCs w:val="28"/>
                <w:lang w:val="vi-VN"/>
              </w:rPr>
              <w:t>?</w:t>
            </w:r>
            <w:r w:rsidRPr="00565C83">
              <w:rPr>
                <w:rFonts w:ascii="Times New Roman" w:hAnsi="Times New Roman"/>
                <w:bCs/>
                <w:szCs w:val="28"/>
                <w:lang w:val="vi-VN"/>
              </w:rPr>
              <w:t>.</w:t>
            </w:r>
            <w:r>
              <w:rPr>
                <w:rFonts w:ascii="Times New Roman" w:hAnsi="Times New Roman"/>
                <w:szCs w:val="28"/>
                <w:lang w:val="vi-VN"/>
              </w:rPr>
              <w:t xml:space="preserve">Bài học hôm nay giúp các em biết </w:t>
            </w:r>
            <w:r w:rsidRPr="00F55659">
              <w:rPr>
                <w:rFonts w:ascii="Times New Roman" w:hAnsi="Times New Roman"/>
                <w:szCs w:val="28"/>
                <w:lang w:val="vi-VN"/>
              </w:rPr>
              <w:t>ng</w:t>
            </w:r>
            <w:r>
              <w:rPr>
                <w:rFonts w:ascii="Times New Roman" w:hAnsi="Times New Roman"/>
                <w:szCs w:val="28"/>
                <w:lang w:val="vi-VN"/>
              </w:rPr>
              <w:t>h</w:t>
            </w:r>
            <w:r w:rsidRPr="00F55659">
              <w:rPr>
                <w:rFonts w:ascii="Times New Roman" w:hAnsi="Times New Roman"/>
                <w:szCs w:val="28"/>
                <w:lang w:val="vi-VN"/>
              </w:rPr>
              <w:t>ề tru</w:t>
            </w:r>
            <w:r>
              <w:rPr>
                <w:rFonts w:ascii="Times New Roman" w:hAnsi="Times New Roman"/>
                <w:szCs w:val="28"/>
                <w:lang w:val="vi-VN"/>
              </w:rPr>
              <w:t>y</w:t>
            </w:r>
            <w:r w:rsidRPr="00F55659">
              <w:rPr>
                <w:rFonts w:ascii="Times New Roman" w:hAnsi="Times New Roman"/>
                <w:szCs w:val="28"/>
                <w:lang w:val="vi-VN"/>
              </w:rPr>
              <w:t xml:space="preserve">ền thống  </w:t>
            </w:r>
            <w:r>
              <w:rPr>
                <w:rFonts w:ascii="Times New Roman" w:hAnsi="Times New Roman"/>
                <w:szCs w:val="28"/>
                <w:lang w:val="vi-VN"/>
              </w:rPr>
              <w:t>ở</w:t>
            </w:r>
            <w:r w:rsidRPr="00F55659">
              <w:rPr>
                <w:rFonts w:ascii="Times New Roman" w:hAnsi="Times New Roman"/>
                <w:szCs w:val="28"/>
                <w:lang w:val="vi-VN"/>
              </w:rPr>
              <w:t xml:space="preserve"> </w:t>
            </w:r>
            <w:r>
              <w:rPr>
                <w:rFonts w:ascii="Times New Roman" w:hAnsi="Times New Roman"/>
                <w:szCs w:val="28"/>
                <w:lang w:val="vi-VN"/>
              </w:rPr>
              <w:t>địa</w:t>
            </w:r>
            <w:r w:rsidRPr="00F55659">
              <w:rPr>
                <w:rFonts w:ascii="Times New Roman" w:hAnsi="Times New Roman"/>
                <w:szCs w:val="28"/>
                <w:lang w:val="vi-VN"/>
              </w:rPr>
              <w:t xml:space="preserve"> </w:t>
            </w:r>
            <w:r w:rsidRPr="0070491F">
              <w:rPr>
                <w:rFonts w:ascii="Times New Roman" w:hAnsi="Times New Roman"/>
                <w:szCs w:val="28"/>
                <w:lang w:val="vi-VN"/>
              </w:rPr>
              <w:t>phương em</w:t>
            </w:r>
            <w:r w:rsidRPr="00565C83">
              <w:rPr>
                <w:rFonts w:ascii="Times New Roman" w:hAnsi="Times New Roman"/>
                <w:bCs/>
                <w:szCs w:val="28"/>
                <w:lang w:val="vi-VN"/>
              </w:rPr>
              <w:t>.</w:t>
            </w:r>
          </w:p>
          <w:p w:rsidR="00565C83" w:rsidRDefault="00565C83" w:rsidP="003F4FBF">
            <w:pPr>
              <w:ind w:right="-51"/>
              <w:jc w:val="both"/>
              <w:rPr>
                <w:rFonts w:ascii="Times New Roman" w:hAnsi="Times New Roman"/>
                <w:szCs w:val="28"/>
                <w:lang w:val="vi-VN"/>
              </w:rPr>
            </w:pPr>
            <w:r>
              <w:rPr>
                <w:rFonts w:ascii="Times New Roman" w:hAnsi="Times New Roman"/>
                <w:szCs w:val="28"/>
                <w:lang w:val="vi-VN"/>
              </w:rPr>
              <w:t>-  ghi đầu bài lên bảng.</w:t>
            </w:r>
          </w:p>
          <w:p w:rsidR="00565C83" w:rsidRDefault="00565C83" w:rsidP="003F4FBF">
            <w:pPr>
              <w:jc w:val="both"/>
              <w:rPr>
                <w:rFonts w:ascii="Times New Roman" w:hAnsi="Times New Roman"/>
                <w:b/>
                <w:szCs w:val="28"/>
                <w:lang w:val="vi-VN"/>
              </w:rPr>
            </w:pPr>
            <w:r>
              <w:rPr>
                <w:rFonts w:ascii="Times New Roman" w:hAnsi="Times New Roman"/>
                <w:b/>
                <w:szCs w:val="28"/>
                <w:lang w:val="vi-VN"/>
              </w:rPr>
              <w:t>II.</w:t>
            </w:r>
            <w:r>
              <w:rPr>
                <w:rFonts w:ascii="Times New Roman" w:hAnsi="Times New Roman"/>
                <w:b/>
                <w:szCs w:val="28"/>
                <w:u w:val="single"/>
                <w:lang w:val="vi-VN"/>
              </w:rPr>
              <w:t>Phần phát triển bài</w:t>
            </w:r>
            <w:r>
              <w:rPr>
                <w:rFonts w:ascii="Times New Roman" w:hAnsi="Times New Roman"/>
                <w:b/>
                <w:szCs w:val="28"/>
                <w:lang w:val="vi-VN"/>
              </w:rPr>
              <w:t xml:space="preserve">  (27’ )</w:t>
            </w:r>
          </w:p>
          <w:p w:rsidR="00565C83" w:rsidRPr="00565C83" w:rsidRDefault="00565C83" w:rsidP="003F4FBF">
            <w:pPr>
              <w:jc w:val="both"/>
              <w:rPr>
                <w:rFonts w:ascii="Times New Roman" w:hAnsi="Times New Roman"/>
                <w:b/>
                <w:bCs/>
                <w:szCs w:val="28"/>
                <w:lang w:val="vi-VN"/>
              </w:rPr>
            </w:pPr>
            <w:r w:rsidRPr="00565C83">
              <w:rPr>
                <w:rFonts w:ascii="Times New Roman" w:hAnsi="Times New Roman"/>
                <w:bCs/>
                <w:szCs w:val="28"/>
                <w:lang w:val="vi-VN"/>
              </w:rPr>
              <w:t xml:space="preserve"> </w:t>
            </w:r>
            <w:r>
              <w:rPr>
                <w:rFonts w:ascii="Times New Roman" w:hAnsi="Times New Roman"/>
                <w:b/>
                <w:bCs/>
                <w:szCs w:val="28"/>
                <w:lang w:val="vi-VN"/>
              </w:rPr>
              <w:t xml:space="preserve">Hoạt động </w:t>
            </w:r>
            <w:r w:rsidRPr="00565C83">
              <w:rPr>
                <w:rFonts w:ascii="Times New Roman" w:hAnsi="Times New Roman"/>
                <w:b/>
                <w:bCs/>
                <w:szCs w:val="28"/>
                <w:lang w:val="vi-VN"/>
              </w:rPr>
              <w:t xml:space="preserve">1 : Khảo sát veefnhuwngx nghề truyền thống ở địa phương em ? </w:t>
            </w:r>
          </w:p>
          <w:p w:rsidR="00565C83" w:rsidRDefault="00565C83" w:rsidP="003F4FBF">
            <w:pPr>
              <w:ind w:firstLine="720"/>
              <w:jc w:val="both"/>
              <w:rPr>
                <w:rFonts w:ascii="Times New Roman" w:hAnsi="Times New Roman"/>
                <w:bCs/>
                <w:szCs w:val="28"/>
                <w:lang w:val="vi-VN"/>
              </w:rPr>
            </w:pPr>
            <w:r w:rsidRPr="00565C83">
              <w:rPr>
                <w:rFonts w:ascii="Times New Roman" w:hAnsi="Times New Roman"/>
                <w:bCs/>
                <w:szCs w:val="28"/>
                <w:lang w:val="vi-VN"/>
              </w:rPr>
              <w:t>Mục tiêu :</w:t>
            </w:r>
            <w:r>
              <w:rPr>
                <w:rFonts w:ascii="Times New Roman" w:hAnsi="Times New Roman"/>
                <w:szCs w:val="28"/>
                <w:lang w:val="vi-VN"/>
              </w:rPr>
              <w:t xml:space="preserve"> HS </w:t>
            </w:r>
            <w:r w:rsidRPr="0021410B">
              <w:rPr>
                <w:rFonts w:ascii="Times New Roman" w:hAnsi="Times New Roman"/>
                <w:szCs w:val="28"/>
                <w:lang w:val="vi-VN"/>
              </w:rPr>
              <w:t>nêu được tên và sản phẩm của những nghề truyền thống ở địa phương</w:t>
            </w:r>
            <w:r w:rsidRPr="00565C83">
              <w:rPr>
                <w:rFonts w:ascii="Times New Roman" w:hAnsi="Times New Roman"/>
                <w:szCs w:val="28"/>
                <w:lang w:val="vi-VN"/>
              </w:rPr>
              <w:t xml:space="preserve"> </w:t>
            </w:r>
            <w:r w:rsidRPr="00565C83">
              <w:rPr>
                <w:rFonts w:ascii="Times New Roman" w:hAnsi="Times New Roman"/>
                <w:bCs/>
                <w:szCs w:val="28"/>
                <w:lang w:val="vi-VN"/>
              </w:rPr>
              <w:t>.</w:t>
            </w:r>
          </w:p>
          <w:p w:rsidR="00565C83" w:rsidRPr="00565C83" w:rsidRDefault="00565C83" w:rsidP="003F4FBF">
            <w:pPr>
              <w:jc w:val="both"/>
              <w:rPr>
                <w:rFonts w:ascii="Times New Roman" w:hAnsi="Times New Roman"/>
                <w:bCs/>
                <w:szCs w:val="28"/>
                <w:lang w:val="vi-VN"/>
              </w:rPr>
            </w:pPr>
            <w:r w:rsidRPr="00565C83">
              <w:rPr>
                <w:rFonts w:ascii="Times New Roman" w:hAnsi="Times New Roman"/>
                <w:bCs/>
                <w:szCs w:val="28"/>
                <w:lang w:val="vi-VN"/>
              </w:rPr>
              <w:t>- Gọi HS đọc mục tiêu 5</w:t>
            </w:r>
          </w:p>
          <w:p w:rsidR="00565C83" w:rsidRDefault="00565C83" w:rsidP="003F4FBF">
            <w:pPr>
              <w:jc w:val="both"/>
              <w:rPr>
                <w:rFonts w:ascii="Times New Roman" w:hAnsi="Times New Roman"/>
                <w:bCs/>
                <w:szCs w:val="28"/>
                <w:lang w:val="fr-FR"/>
              </w:rPr>
            </w:pPr>
            <w:r>
              <w:rPr>
                <w:rFonts w:ascii="Times New Roman" w:hAnsi="Times New Roman"/>
                <w:bCs/>
                <w:szCs w:val="28"/>
                <w:lang w:val="fr-FR"/>
              </w:rPr>
              <w:t>- Mục tiêu phần 5 là gì ?</w:t>
            </w:r>
          </w:p>
          <w:p w:rsidR="00565C83" w:rsidRDefault="00565C83" w:rsidP="003F4FBF">
            <w:pPr>
              <w:jc w:val="both"/>
              <w:rPr>
                <w:rFonts w:ascii="Times New Roman" w:hAnsi="Times New Roman"/>
                <w:bCs/>
                <w:szCs w:val="28"/>
                <w:lang w:val="fr-FR"/>
              </w:rPr>
            </w:pPr>
          </w:p>
          <w:p w:rsidR="00565C83" w:rsidRDefault="00565C83" w:rsidP="003F4FBF">
            <w:pPr>
              <w:jc w:val="both"/>
              <w:rPr>
                <w:rFonts w:ascii="Times New Roman" w:hAnsi="Times New Roman"/>
                <w:bCs/>
                <w:szCs w:val="28"/>
                <w:lang w:val="fr-FR"/>
              </w:rPr>
            </w:pPr>
          </w:p>
          <w:p w:rsidR="00565C83" w:rsidRDefault="00565C83" w:rsidP="003F4FBF">
            <w:pPr>
              <w:jc w:val="both"/>
              <w:rPr>
                <w:rFonts w:ascii="Times New Roman" w:hAnsi="Times New Roman"/>
                <w:bCs/>
                <w:szCs w:val="28"/>
                <w:lang w:val="fr-FR"/>
              </w:rPr>
            </w:pPr>
          </w:p>
          <w:p w:rsidR="00565C83" w:rsidRDefault="00565C83" w:rsidP="003F4FBF">
            <w:pPr>
              <w:jc w:val="both"/>
              <w:rPr>
                <w:rFonts w:ascii="Times New Roman" w:hAnsi="Times New Roman"/>
                <w:b/>
                <w:bCs/>
                <w:szCs w:val="28"/>
                <w:u w:val="single"/>
                <w:lang w:val="fr-FR"/>
              </w:rPr>
            </w:pPr>
            <w:r>
              <w:rPr>
                <w:rFonts w:ascii="Times New Roman" w:hAnsi="Times New Roman"/>
                <w:b/>
                <w:bCs/>
                <w:szCs w:val="28"/>
                <w:u w:val="single"/>
                <w:lang w:val="fr-FR"/>
              </w:rPr>
              <w:t xml:space="preserve"> Bài 1</w:t>
            </w:r>
          </w:p>
          <w:p w:rsidR="00565C83" w:rsidRDefault="00565C83" w:rsidP="003F4FBF">
            <w:pPr>
              <w:jc w:val="both"/>
              <w:rPr>
                <w:rFonts w:ascii="Times New Roman" w:hAnsi="Times New Roman"/>
                <w:bCs/>
                <w:szCs w:val="28"/>
                <w:lang w:val="fr-FR"/>
              </w:rPr>
            </w:pPr>
            <w:r>
              <w:rPr>
                <w:rFonts w:ascii="Times New Roman" w:hAnsi="Times New Roman"/>
                <w:b/>
                <w:bCs/>
                <w:szCs w:val="28"/>
                <w:lang w:val="fr-FR"/>
              </w:rPr>
              <w:t xml:space="preserve">-  </w:t>
            </w:r>
            <w:r>
              <w:rPr>
                <w:rFonts w:ascii="Times New Roman" w:hAnsi="Times New Roman"/>
                <w:bCs/>
                <w:szCs w:val="28"/>
                <w:lang w:val="fr-FR"/>
              </w:rPr>
              <w:t xml:space="preserve">Cho đọc YC </w:t>
            </w:r>
          </w:p>
          <w:p w:rsidR="00565C83" w:rsidRDefault="00565C83" w:rsidP="003F4FBF">
            <w:pPr>
              <w:jc w:val="both"/>
              <w:rPr>
                <w:rFonts w:ascii="Times New Roman" w:hAnsi="Times New Roman"/>
                <w:bCs/>
                <w:szCs w:val="28"/>
                <w:lang w:val="fr-FR"/>
              </w:rPr>
            </w:pPr>
            <w:r>
              <w:rPr>
                <w:rFonts w:ascii="Times New Roman" w:hAnsi="Times New Roman"/>
                <w:bCs/>
                <w:szCs w:val="28"/>
                <w:lang w:val="fr-FR"/>
              </w:rPr>
              <w:t>- YC làm gì ?</w:t>
            </w:r>
          </w:p>
          <w:p w:rsidR="00565C83" w:rsidRDefault="00565C83" w:rsidP="003F4FBF">
            <w:pPr>
              <w:jc w:val="both"/>
              <w:rPr>
                <w:rFonts w:ascii="Times New Roman" w:hAnsi="Times New Roman"/>
                <w:bCs/>
                <w:szCs w:val="28"/>
                <w:lang w:val="fr-FR"/>
              </w:rPr>
            </w:pPr>
            <w:r>
              <w:rPr>
                <w:rFonts w:ascii="Times New Roman" w:hAnsi="Times New Roman"/>
                <w:bCs/>
                <w:szCs w:val="28"/>
                <w:lang w:val="fr-FR"/>
              </w:rPr>
              <w:lastRenderedPageBreak/>
              <w:t>- Phát phiếu cho HS thảo luận nhóm 3 – 4 trả lời câu hỏi</w:t>
            </w:r>
          </w:p>
          <w:p w:rsidR="00565C83" w:rsidRDefault="00565C83" w:rsidP="00565C83">
            <w:pPr>
              <w:numPr>
                <w:ilvl w:val="2"/>
                <w:numId w:val="6"/>
              </w:numPr>
              <w:tabs>
                <w:tab w:val="num" w:pos="2160"/>
              </w:tabs>
              <w:jc w:val="both"/>
              <w:rPr>
                <w:rFonts w:ascii="Times New Roman" w:hAnsi="Times New Roman"/>
                <w:b/>
                <w:bCs/>
                <w:szCs w:val="28"/>
                <w:u w:val="single"/>
                <w:lang w:val="fr-FR"/>
              </w:rPr>
            </w:pPr>
            <w:r>
              <w:rPr>
                <w:rFonts w:ascii="Times New Roman" w:hAnsi="Times New Roman"/>
                <w:bCs/>
                <w:szCs w:val="28"/>
                <w:lang w:val="vi-VN"/>
              </w:rPr>
              <w:t>GV nhận xét, khen ngợi</w:t>
            </w:r>
          </w:p>
          <w:p w:rsidR="00565C83" w:rsidRDefault="00565C83" w:rsidP="003F4FBF">
            <w:pPr>
              <w:jc w:val="both"/>
              <w:rPr>
                <w:rFonts w:ascii="Times New Roman" w:hAnsi="Times New Roman"/>
                <w:b/>
                <w:bCs/>
                <w:szCs w:val="28"/>
                <w:lang w:val="fr-FR"/>
              </w:rPr>
            </w:pPr>
            <w:r>
              <w:rPr>
                <w:rFonts w:ascii="Times New Roman" w:hAnsi="Times New Roman"/>
                <w:b/>
                <w:bCs/>
                <w:szCs w:val="28"/>
                <w:lang w:val="fr-FR"/>
              </w:rPr>
              <w:t>GD HS Tự hào về nghề truyền thống ở quê hương em</w:t>
            </w:r>
          </w:p>
          <w:p w:rsidR="00565C83" w:rsidRPr="00565C83" w:rsidRDefault="00565C83" w:rsidP="003F4FBF">
            <w:pPr>
              <w:jc w:val="both"/>
              <w:rPr>
                <w:rFonts w:ascii="Times New Roman" w:hAnsi="Times New Roman"/>
                <w:b/>
                <w:szCs w:val="28"/>
                <w:lang w:val="fr-FR"/>
              </w:rPr>
            </w:pPr>
          </w:p>
          <w:p w:rsidR="00565C83" w:rsidRPr="00565C83" w:rsidRDefault="00565C83" w:rsidP="003F4FBF">
            <w:pPr>
              <w:jc w:val="both"/>
              <w:rPr>
                <w:rFonts w:ascii="Times New Roman" w:hAnsi="Times New Roman"/>
                <w:b/>
                <w:szCs w:val="28"/>
                <w:lang w:val="fr-FR"/>
              </w:rPr>
            </w:pPr>
          </w:p>
          <w:p w:rsidR="00565C83" w:rsidRPr="00565C83" w:rsidRDefault="00565C83" w:rsidP="003F4FBF">
            <w:pPr>
              <w:jc w:val="both"/>
              <w:rPr>
                <w:rFonts w:ascii="Times New Roman" w:hAnsi="Times New Roman"/>
                <w:b/>
                <w:szCs w:val="28"/>
                <w:lang w:val="fr-FR"/>
              </w:rPr>
            </w:pPr>
          </w:p>
          <w:p w:rsidR="00565C83" w:rsidRPr="00565C83" w:rsidRDefault="00565C83" w:rsidP="003F4FBF">
            <w:pPr>
              <w:jc w:val="both"/>
              <w:rPr>
                <w:rFonts w:ascii="Times New Roman" w:hAnsi="Times New Roman"/>
                <w:b/>
                <w:szCs w:val="28"/>
                <w:lang w:val="fr-FR"/>
              </w:rPr>
            </w:pPr>
          </w:p>
          <w:p w:rsidR="00565C83" w:rsidRPr="00565C83" w:rsidRDefault="00565C83" w:rsidP="003F4FBF">
            <w:pPr>
              <w:jc w:val="both"/>
              <w:rPr>
                <w:rFonts w:ascii="Times New Roman" w:hAnsi="Times New Roman"/>
                <w:b/>
                <w:szCs w:val="28"/>
                <w:lang w:val="fr-FR"/>
              </w:rPr>
            </w:pPr>
          </w:p>
          <w:p w:rsidR="00565C83" w:rsidRPr="00565C83" w:rsidRDefault="00565C83" w:rsidP="003F4FBF">
            <w:pPr>
              <w:jc w:val="both"/>
              <w:rPr>
                <w:rFonts w:ascii="Times New Roman" w:hAnsi="Times New Roman"/>
                <w:b/>
                <w:szCs w:val="28"/>
                <w:lang w:val="fr-FR"/>
              </w:rPr>
            </w:pPr>
          </w:p>
          <w:p w:rsidR="00565C83" w:rsidRPr="00565C83" w:rsidRDefault="00565C83" w:rsidP="003F4FBF">
            <w:pPr>
              <w:jc w:val="both"/>
              <w:rPr>
                <w:rFonts w:ascii="Times New Roman" w:hAnsi="Times New Roman"/>
                <w:b/>
                <w:szCs w:val="28"/>
                <w:lang w:val="fr-FR"/>
              </w:rPr>
            </w:pPr>
          </w:p>
          <w:p w:rsidR="00565C83" w:rsidRPr="00565C83" w:rsidRDefault="00565C83" w:rsidP="003F4FBF">
            <w:pPr>
              <w:jc w:val="both"/>
              <w:rPr>
                <w:rFonts w:ascii="Times New Roman" w:hAnsi="Times New Roman"/>
                <w:b/>
                <w:szCs w:val="28"/>
                <w:lang w:val="fr-FR"/>
              </w:rPr>
            </w:pPr>
          </w:p>
          <w:p w:rsidR="00565C83" w:rsidRPr="00565C83" w:rsidRDefault="00565C83" w:rsidP="003F4FBF">
            <w:pPr>
              <w:jc w:val="both"/>
              <w:rPr>
                <w:rFonts w:ascii="Times New Roman" w:hAnsi="Times New Roman"/>
                <w:b/>
                <w:szCs w:val="28"/>
                <w:lang w:val="fr-FR"/>
              </w:rPr>
            </w:pPr>
          </w:p>
          <w:p w:rsidR="00565C83" w:rsidRPr="00565C83" w:rsidRDefault="00565C83" w:rsidP="003F4FBF">
            <w:pPr>
              <w:jc w:val="both"/>
              <w:rPr>
                <w:rFonts w:ascii="Times New Roman" w:hAnsi="Times New Roman"/>
                <w:b/>
                <w:szCs w:val="28"/>
                <w:lang w:val="fr-FR"/>
              </w:rPr>
            </w:pPr>
          </w:p>
          <w:p w:rsidR="00565C83" w:rsidRPr="00565C83" w:rsidRDefault="00565C83" w:rsidP="003F4FBF">
            <w:pPr>
              <w:jc w:val="both"/>
              <w:rPr>
                <w:rFonts w:ascii="Times New Roman" w:hAnsi="Times New Roman"/>
                <w:b/>
                <w:szCs w:val="28"/>
                <w:lang w:val="fr-FR"/>
              </w:rPr>
            </w:pPr>
          </w:p>
          <w:p w:rsidR="00565C83" w:rsidRPr="00565C83" w:rsidRDefault="00565C83" w:rsidP="003F4FBF">
            <w:pPr>
              <w:jc w:val="both"/>
              <w:rPr>
                <w:rFonts w:ascii="Times New Roman" w:hAnsi="Times New Roman"/>
                <w:b/>
                <w:szCs w:val="28"/>
                <w:lang w:val="fr-FR"/>
              </w:rPr>
            </w:pPr>
          </w:p>
          <w:p w:rsidR="00565C83" w:rsidRDefault="00565C83" w:rsidP="003F4FBF">
            <w:pPr>
              <w:jc w:val="both"/>
              <w:rPr>
                <w:rFonts w:ascii="Times New Roman" w:hAnsi="Times New Roman"/>
                <w:b/>
                <w:bCs/>
                <w:szCs w:val="28"/>
                <w:lang w:val="vi-VN"/>
              </w:rPr>
            </w:pPr>
            <w:r>
              <w:rPr>
                <w:rFonts w:ascii="Times New Roman" w:hAnsi="Times New Roman"/>
                <w:b/>
                <w:szCs w:val="28"/>
                <w:lang w:val="vi-VN"/>
              </w:rPr>
              <w:t>III.</w:t>
            </w:r>
            <w:r>
              <w:rPr>
                <w:rFonts w:ascii="Times New Roman" w:hAnsi="Times New Roman"/>
                <w:b/>
                <w:szCs w:val="28"/>
                <w:u w:val="single"/>
                <w:lang w:val="vi-VN"/>
              </w:rPr>
              <w:t>Phần kết thúc</w:t>
            </w:r>
            <w:r>
              <w:rPr>
                <w:rFonts w:ascii="Times New Roman" w:hAnsi="Times New Roman"/>
                <w:b/>
                <w:szCs w:val="28"/>
                <w:lang w:val="vi-VN"/>
              </w:rPr>
              <w:t xml:space="preserve">  (3’)</w:t>
            </w:r>
          </w:p>
          <w:p w:rsidR="00565C83" w:rsidRPr="00861C2B" w:rsidRDefault="00565C83" w:rsidP="003F4FBF">
            <w:pPr>
              <w:jc w:val="both"/>
              <w:rPr>
                <w:rFonts w:ascii="Times New Roman" w:hAnsi="Times New Roman"/>
                <w:bCs/>
                <w:szCs w:val="28"/>
                <w:lang w:val="vi-VN"/>
              </w:rPr>
            </w:pPr>
            <w:r>
              <w:rPr>
                <w:rFonts w:ascii="Times New Roman" w:hAnsi="Times New Roman"/>
                <w:bCs/>
                <w:szCs w:val="28"/>
                <w:lang w:val="vi-VN"/>
              </w:rPr>
              <w:t xml:space="preserve">- Về nhà nói với cha mẹ anh chị </w:t>
            </w:r>
            <w:r w:rsidRPr="00861C2B">
              <w:rPr>
                <w:rFonts w:ascii="Times New Roman" w:hAnsi="Times New Roman"/>
                <w:bCs/>
                <w:szCs w:val="28"/>
                <w:lang w:val="vi-VN"/>
              </w:rPr>
              <w:t>về nghề truyền thống ở quê  hương em</w:t>
            </w:r>
          </w:p>
          <w:p w:rsidR="00565C83" w:rsidRDefault="00565C83" w:rsidP="003F4FBF">
            <w:pPr>
              <w:ind w:right="4"/>
              <w:jc w:val="both"/>
              <w:rPr>
                <w:rFonts w:ascii="Times New Roman" w:hAnsi="Times New Roman"/>
                <w:szCs w:val="28"/>
                <w:lang w:val="vi-VN"/>
              </w:rPr>
            </w:pPr>
            <w:r>
              <w:rPr>
                <w:rFonts w:ascii="Times New Roman" w:hAnsi="Times New Roman"/>
                <w:szCs w:val="28"/>
                <w:lang w:val="vi-VN"/>
              </w:rPr>
              <w:t xml:space="preserve">- Dặn HS về nhà đọc lại bài và xem nội dung tiếp theo trong bài </w:t>
            </w:r>
          </w:p>
          <w:p w:rsidR="00565C83" w:rsidRDefault="00565C83" w:rsidP="003F4FBF">
            <w:pPr>
              <w:autoSpaceDE w:val="0"/>
              <w:autoSpaceDN w:val="0"/>
              <w:adjustRightInd w:val="0"/>
              <w:ind w:right="4"/>
              <w:jc w:val="both"/>
              <w:rPr>
                <w:rFonts w:ascii="Times New Roman" w:eastAsia="Calibri" w:hAnsi="Times New Roman"/>
                <w:b/>
                <w:bCs/>
                <w:szCs w:val="28"/>
              </w:rPr>
            </w:pPr>
            <w:r>
              <w:rPr>
                <w:rFonts w:ascii="Times New Roman" w:hAnsi="Times New Roman"/>
                <w:szCs w:val="28"/>
              </w:rPr>
              <w:t xml:space="preserve">- </w:t>
            </w:r>
            <w:r>
              <w:rPr>
                <w:rFonts w:ascii="Times New Roman" w:hAnsi="Times New Roman"/>
                <w:szCs w:val="28"/>
                <w:lang w:val="vi-VN"/>
              </w:rPr>
              <w:t xml:space="preserve"> </w:t>
            </w:r>
            <w:r>
              <w:rPr>
                <w:rFonts w:ascii="Times New Roman" w:hAnsi="Times New Roman"/>
                <w:szCs w:val="28"/>
              </w:rPr>
              <w:t>Nhận xét giờ học.</w:t>
            </w:r>
          </w:p>
        </w:tc>
        <w:tc>
          <w:tcPr>
            <w:tcW w:w="2448" w:type="pct"/>
            <w:tcBorders>
              <w:top w:val="single" w:sz="4" w:space="0" w:color="auto"/>
              <w:left w:val="single" w:sz="4" w:space="0" w:color="auto"/>
              <w:bottom w:val="single" w:sz="4" w:space="0" w:color="auto"/>
              <w:right w:val="single" w:sz="4" w:space="0" w:color="auto"/>
            </w:tcBorders>
          </w:tcPr>
          <w:p w:rsidR="00565C83" w:rsidRDefault="00565C83" w:rsidP="003F4FBF">
            <w:pPr>
              <w:jc w:val="both"/>
              <w:rPr>
                <w:rFonts w:ascii="Times New Roman" w:eastAsia="Calibri" w:hAnsi="Times New Roman"/>
                <w:szCs w:val="28"/>
              </w:rPr>
            </w:pPr>
          </w:p>
          <w:p w:rsidR="00565C83" w:rsidRDefault="00565C83" w:rsidP="003F4FBF">
            <w:pPr>
              <w:jc w:val="both"/>
              <w:rPr>
                <w:rFonts w:ascii="Times New Roman" w:hAnsi="Times New Roman"/>
                <w:szCs w:val="28"/>
              </w:rPr>
            </w:pPr>
          </w:p>
          <w:p w:rsidR="00565C83" w:rsidRDefault="00565C83" w:rsidP="003F4FBF">
            <w:pPr>
              <w:jc w:val="both"/>
              <w:rPr>
                <w:rFonts w:ascii="Times New Roman" w:hAnsi="Times New Roman"/>
                <w:szCs w:val="28"/>
              </w:rPr>
            </w:pPr>
            <w:r>
              <w:rPr>
                <w:rFonts w:ascii="Times New Roman" w:hAnsi="Times New Roman"/>
                <w:szCs w:val="28"/>
              </w:rPr>
              <w:t>- Tùy HS trả lời .</w:t>
            </w:r>
          </w:p>
          <w:p w:rsidR="00565C83" w:rsidRPr="008161D3" w:rsidRDefault="00565C83" w:rsidP="003F4FBF">
            <w:pPr>
              <w:jc w:val="both"/>
              <w:rPr>
                <w:rFonts w:ascii="Times New Roman" w:hAnsi="Times New Roman"/>
                <w:szCs w:val="28"/>
              </w:rPr>
            </w:pPr>
          </w:p>
          <w:p w:rsidR="00565C83" w:rsidRPr="008161D3" w:rsidRDefault="00565C83" w:rsidP="003F4FBF">
            <w:pPr>
              <w:jc w:val="both"/>
              <w:rPr>
                <w:rFonts w:ascii="Times New Roman" w:hAnsi="Times New Roman"/>
                <w:szCs w:val="28"/>
              </w:rPr>
            </w:pPr>
          </w:p>
          <w:p w:rsidR="00565C83" w:rsidRPr="008161D3" w:rsidRDefault="00565C83" w:rsidP="003F4FBF">
            <w:pPr>
              <w:jc w:val="both"/>
              <w:rPr>
                <w:rFonts w:ascii="Times New Roman" w:hAnsi="Times New Roman"/>
                <w:szCs w:val="28"/>
              </w:rPr>
            </w:pPr>
          </w:p>
          <w:p w:rsidR="00565C83" w:rsidRPr="008161D3" w:rsidRDefault="00565C83" w:rsidP="003F4FBF">
            <w:pPr>
              <w:jc w:val="both"/>
              <w:rPr>
                <w:rFonts w:ascii="Times New Roman" w:hAnsi="Times New Roman"/>
                <w:szCs w:val="28"/>
              </w:rPr>
            </w:pPr>
            <w:r w:rsidRPr="008161D3">
              <w:rPr>
                <w:rFonts w:ascii="Times New Roman" w:hAnsi="Times New Roman"/>
                <w:szCs w:val="28"/>
              </w:rPr>
              <w:t>- HS lắng nghe và ghi đầu bài vào vở</w:t>
            </w:r>
          </w:p>
          <w:p w:rsidR="00565C83" w:rsidRPr="008161D3" w:rsidRDefault="00565C83" w:rsidP="003F4FBF">
            <w:pPr>
              <w:jc w:val="both"/>
              <w:rPr>
                <w:rFonts w:ascii="Times New Roman" w:hAnsi="Times New Roman"/>
                <w:szCs w:val="28"/>
              </w:rPr>
            </w:pPr>
          </w:p>
          <w:p w:rsidR="00565C83" w:rsidRPr="008161D3" w:rsidRDefault="00565C83" w:rsidP="003F4FBF">
            <w:pPr>
              <w:jc w:val="both"/>
              <w:rPr>
                <w:rFonts w:ascii="Times New Roman" w:hAnsi="Times New Roman"/>
                <w:szCs w:val="28"/>
              </w:rPr>
            </w:pPr>
          </w:p>
          <w:p w:rsidR="00565C83" w:rsidRPr="008161D3" w:rsidRDefault="00565C83" w:rsidP="003F4FBF">
            <w:pPr>
              <w:jc w:val="both"/>
              <w:rPr>
                <w:rFonts w:ascii="Times New Roman" w:hAnsi="Times New Roman"/>
                <w:szCs w:val="28"/>
              </w:rPr>
            </w:pPr>
          </w:p>
          <w:p w:rsidR="00565C83" w:rsidRPr="008161D3" w:rsidRDefault="00565C83" w:rsidP="003F4FBF">
            <w:pPr>
              <w:jc w:val="both"/>
              <w:rPr>
                <w:rFonts w:ascii="Times New Roman" w:hAnsi="Times New Roman"/>
                <w:szCs w:val="28"/>
              </w:rPr>
            </w:pPr>
          </w:p>
          <w:p w:rsidR="00565C83" w:rsidRPr="008161D3" w:rsidRDefault="00565C83" w:rsidP="003F4FBF">
            <w:pPr>
              <w:jc w:val="both"/>
              <w:rPr>
                <w:rFonts w:ascii="Times New Roman" w:hAnsi="Times New Roman"/>
                <w:bCs/>
                <w:szCs w:val="28"/>
              </w:rPr>
            </w:pPr>
            <w:r w:rsidRPr="008161D3">
              <w:rPr>
                <w:rFonts w:ascii="Times New Roman" w:hAnsi="Times New Roman"/>
                <w:szCs w:val="28"/>
              </w:rPr>
              <w:t xml:space="preserve">- </w:t>
            </w:r>
            <w:r>
              <w:rPr>
                <w:rFonts w:ascii="Times New Roman" w:hAnsi="Times New Roman"/>
                <w:bCs/>
                <w:szCs w:val="28"/>
                <w:lang w:val="vi-VN"/>
              </w:rPr>
              <w:t xml:space="preserve">HS đọc mục tiêu của mục </w:t>
            </w:r>
            <w:r w:rsidRPr="008161D3">
              <w:rPr>
                <w:rFonts w:ascii="Times New Roman" w:hAnsi="Times New Roman"/>
                <w:bCs/>
                <w:szCs w:val="28"/>
              </w:rPr>
              <w:t>1</w:t>
            </w:r>
            <w:r>
              <w:rPr>
                <w:rFonts w:ascii="Times New Roman" w:hAnsi="Times New Roman"/>
                <w:bCs/>
                <w:szCs w:val="28"/>
                <w:lang w:val="vi-VN"/>
              </w:rPr>
              <w:t xml:space="preserve"> trong sách trang </w:t>
            </w:r>
            <w:r w:rsidRPr="008161D3">
              <w:rPr>
                <w:rFonts w:ascii="Times New Roman" w:hAnsi="Times New Roman"/>
                <w:bCs/>
                <w:szCs w:val="28"/>
              </w:rPr>
              <w:t>58</w:t>
            </w:r>
            <w:r>
              <w:rPr>
                <w:rFonts w:ascii="Times New Roman" w:hAnsi="Times New Roman"/>
                <w:bCs/>
                <w:szCs w:val="28"/>
                <w:lang w:val="vi-VN"/>
              </w:rPr>
              <w:t>.</w:t>
            </w:r>
          </w:p>
          <w:p w:rsidR="00565C83" w:rsidRDefault="00565C83" w:rsidP="003F4FBF">
            <w:pPr>
              <w:ind w:firstLine="720"/>
              <w:jc w:val="both"/>
              <w:rPr>
                <w:rFonts w:ascii="Times New Roman" w:hAnsi="Times New Roman"/>
                <w:bCs/>
                <w:szCs w:val="28"/>
                <w:lang w:val="vi-VN"/>
              </w:rPr>
            </w:pPr>
            <w:r w:rsidRPr="008161D3">
              <w:rPr>
                <w:rFonts w:ascii="Times New Roman" w:hAnsi="Times New Roman"/>
                <w:bCs/>
                <w:szCs w:val="28"/>
              </w:rPr>
              <w:t xml:space="preserve">- </w:t>
            </w:r>
            <w:r>
              <w:rPr>
                <w:rFonts w:ascii="Times New Roman" w:hAnsi="Times New Roman"/>
                <w:bCs/>
                <w:szCs w:val="28"/>
                <w:lang w:val="vi-VN"/>
              </w:rPr>
              <w:t>HS trả lời: Mục tiêu chúng ta cần đạt là:</w:t>
            </w:r>
            <w:r>
              <w:rPr>
                <w:rFonts w:ascii="Times New Roman" w:hAnsi="Times New Roman"/>
                <w:szCs w:val="28"/>
                <w:lang w:val="vi-VN"/>
              </w:rPr>
              <w:t xml:space="preserve"> HS </w:t>
            </w:r>
            <w:r w:rsidRPr="0021410B">
              <w:rPr>
                <w:rFonts w:ascii="Times New Roman" w:hAnsi="Times New Roman"/>
                <w:szCs w:val="28"/>
                <w:lang w:val="vi-VN"/>
              </w:rPr>
              <w:t xml:space="preserve">nêu được tên và sản phẩm của những nghề truyền thống ở địa phương </w:t>
            </w:r>
          </w:p>
          <w:p w:rsidR="00565C83" w:rsidRPr="00565C83" w:rsidRDefault="00565C83" w:rsidP="003F4FBF">
            <w:pPr>
              <w:jc w:val="both"/>
              <w:rPr>
                <w:rFonts w:ascii="Times New Roman" w:hAnsi="Times New Roman"/>
                <w:szCs w:val="28"/>
              </w:rPr>
            </w:pPr>
          </w:p>
          <w:p w:rsidR="00565C83" w:rsidRPr="00565C83" w:rsidRDefault="00565C83" w:rsidP="003F4FBF">
            <w:pPr>
              <w:jc w:val="both"/>
              <w:rPr>
                <w:rFonts w:ascii="Times New Roman" w:hAnsi="Times New Roman"/>
                <w:bCs/>
                <w:szCs w:val="28"/>
              </w:rPr>
            </w:pPr>
            <w:r w:rsidRPr="00565C83">
              <w:rPr>
                <w:rFonts w:ascii="Times New Roman" w:hAnsi="Times New Roman"/>
                <w:bCs/>
                <w:szCs w:val="28"/>
              </w:rPr>
              <w:t xml:space="preserve">- 2 hs đọc YC </w:t>
            </w:r>
          </w:p>
          <w:p w:rsidR="00565C83" w:rsidRPr="00565C83" w:rsidRDefault="00565C83" w:rsidP="003F4FBF">
            <w:pPr>
              <w:jc w:val="both"/>
              <w:rPr>
                <w:rFonts w:ascii="Times New Roman" w:hAnsi="Times New Roman"/>
                <w:bCs/>
                <w:szCs w:val="28"/>
              </w:rPr>
            </w:pPr>
            <w:r w:rsidRPr="00565C83">
              <w:rPr>
                <w:rFonts w:ascii="Times New Roman" w:hAnsi="Times New Roman"/>
                <w:bCs/>
                <w:szCs w:val="28"/>
              </w:rPr>
              <w:lastRenderedPageBreak/>
              <w:t>- Em đọc sách báo, hỏi bố mẹ, anh chị, người thân về những nghề truyền thống ở địa phương em và hoàn thành bảng sau :</w:t>
            </w:r>
          </w:p>
          <w:tbl>
            <w:tblPr>
              <w:tblStyle w:val="TableGrid"/>
              <w:tblW w:w="0" w:type="auto"/>
              <w:tblLook w:val="01E0" w:firstRow="1" w:lastRow="1" w:firstColumn="1" w:lastColumn="1" w:noHBand="0" w:noVBand="0"/>
            </w:tblPr>
            <w:tblGrid>
              <w:gridCol w:w="519"/>
              <w:gridCol w:w="2011"/>
              <w:gridCol w:w="1568"/>
            </w:tblGrid>
            <w:tr w:rsidR="00565C83" w:rsidTr="003F4FBF">
              <w:tc>
                <w:tcPr>
                  <w:tcW w:w="520" w:type="dxa"/>
                </w:tcPr>
                <w:p w:rsidR="00565C83" w:rsidRDefault="00565C83" w:rsidP="003F4FBF">
                  <w:pPr>
                    <w:jc w:val="both"/>
                    <w:rPr>
                      <w:rFonts w:ascii="Times New Roman" w:hAnsi="Times New Roman"/>
                      <w:bCs/>
                      <w:szCs w:val="28"/>
                      <w:lang w:val="fr-FR"/>
                    </w:rPr>
                  </w:pPr>
                  <w:r>
                    <w:rPr>
                      <w:rFonts w:ascii="Times New Roman" w:hAnsi="Times New Roman"/>
                      <w:bCs/>
                      <w:szCs w:val="28"/>
                      <w:lang w:val="fr-FR"/>
                    </w:rPr>
                    <w:t>TT</w:t>
                  </w:r>
                </w:p>
              </w:tc>
              <w:tc>
                <w:tcPr>
                  <w:tcW w:w="2160" w:type="dxa"/>
                </w:tcPr>
                <w:p w:rsidR="00565C83" w:rsidRDefault="00565C83" w:rsidP="003F4FBF">
                  <w:pPr>
                    <w:rPr>
                      <w:rFonts w:ascii="Times New Roman" w:hAnsi="Times New Roman"/>
                      <w:bCs/>
                      <w:szCs w:val="28"/>
                      <w:lang w:val="fr-FR"/>
                    </w:rPr>
                  </w:pPr>
                  <w:r>
                    <w:rPr>
                      <w:rFonts w:ascii="Times New Roman" w:hAnsi="Times New Roman"/>
                      <w:bCs/>
                      <w:szCs w:val="28"/>
                      <w:lang w:val="fr-FR"/>
                    </w:rPr>
                    <w:t>Tên nghề, địa phương</w:t>
                  </w:r>
                </w:p>
              </w:tc>
              <w:tc>
                <w:tcPr>
                  <w:tcW w:w="1661" w:type="dxa"/>
                </w:tcPr>
                <w:p w:rsidR="00565C83" w:rsidRDefault="00565C83" w:rsidP="003F4FBF">
                  <w:pPr>
                    <w:jc w:val="both"/>
                    <w:rPr>
                      <w:rFonts w:ascii="Times New Roman" w:hAnsi="Times New Roman"/>
                      <w:bCs/>
                      <w:szCs w:val="28"/>
                      <w:lang w:val="fr-FR"/>
                    </w:rPr>
                  </w:pPr>
                  <w:r>
                    <w:rPr>
                      <w:rFonts w:ascii="Times New Roman" w:hAnsi="Times New Roman"/>
                      <w:bCs/>
                      <w:szCs w:val="28"/>
                      <w:lang w:val="fr-FR"/>
                    </w:rPr>
                    <w:t>Sản phẩm của nghề</w:t>
                  </w:r>
                </w:p>
              </w:tc>
            </w:tr>
            <w:tr w:rsidR="00565C83" w:rsidTr="003F4FBF">
              <w:tc>
                <w:tcPr>
                  <w:tcW w:w="520" w:type="dxa"/>
                </w:tcPr>
                <w:p w:rsidR="00565C83" w:rsidRDefault="00565C83" w:rsidP="003F4FBF">
                  <w:pPr>
                    <w:jc w:val="both"/>
                    <w:rPr>
                      <w:rFonts w:ascii="Times New Roman" w:hAnsi="Times New Roman"/>
                      <w:bCs/>
                      <w:szCs w:val="28"/>
                      <w:lang w:val="fr-FR"/>
                    </w:rPr>
                  </w:pPr>
                  <w:r>
                    <w:rPr>
                      <w:rFonts w:ascii="Times New Roman" w:hAnsi="Times New Roman"/>
                      <w:bCs/>
                      <w:szCs w:val="28"/>
                      <w:lang w:val="fr-FR"/>
                    </w:rPr>
                    <w:t>1</w:t>
                  </w:r>
                </w:p>
              </w:tc>
              <w:tc>
                <w:tcPr>
                  <w:tcW w:w="2160" w:type="dxa"/>
                </w:tcPr>
                <w:p w:rsidR="00565C83" w:rsidRDefault="00565C83" w:rsidP="003F4FBF">
                  <w:pPr>
                    <w:rPr>
                      <w:rFonts w:ascii="Times New Roman" w:hAnsi="Times New Roman"/>
                      <w:bCs/>
                      <w:szCs w:val="28"/>
                      <w:lang w:val="fr-FR"/>
                    </w:rPr>
                  </w:pPr>
                  <w:r>
                    <w:rPr>
                      <w:rFonts w:ascii="Times New Roman" w:hAnsi="Times New Roman"/>
                      <w:bCs/>
                      <w:szCs w:val="28"/>
                      <w:lang w:val="fr-FR"/>
                    </w:rPr>
                    <w:t xml:space="preserve">Dệt hàng thổ cẩm, </w:t>
                  </w:r>
                </w:p>
              </w:tc>
              <w:tc>
                <w:tcPr>
                  <w:tcW w:w="1661" w:type="dxa"/>
                </w:tcPr>
                <w:p w:rsidR="00565C83" w:rsidRDefault="00565C83" w:rsidP="003F4FBF">
                  <w:pPr>
                    <w:jc w:val="both"/>
                    <w:rPr>
                      <w:rFonts w:ascii="Times New Roman" w:hAnsi="Times New Roman"/>
                      <w:bCs/>
                      <w:szCs w:val="28"/>
                      <w:lang w:val="fr-FR"/>
                    </w:rPr>
                  </w:pPr>
                  <w:r>
                    <w:rPr>
                      <w:rFonts w:ascii="Times New Roman" w:hAnsi="Times New Roman"/>
                      <w:bCs/>
                      <w:szCs w:val="28"/>
                      <w:lang w:val="fr-FR"/>
                    </w:rPr>
                    <w:t>Hàng thổ cẩm</w:t>
                  </w:r>
                </w:p>
              </w:tc>
            </w:tr>
            <w:tr w:rsidR="00565C83" w:rsidTr="003F4FBF">
              <w:tc>
                <w:tcPr>
                  <w:tcW w:w="520" w:type="dxa"/>
                </w:tcPr>
                <w:p w:rsidR="00565C83" w:rsidRDefault="00565C83" w:rsidP="003F4FBF">
                  <w:pPr>
                    <w:jc w:val="both"/>
                    <w:rPr>
                      <w:rFonts w:ascii="Times New Roman" w:hAnsi="Times New Roman"/>
                      <w:bCs/>
                      <w:szCs w:val="28"/>
                      <w:lang w:val="fr-FR"/>
                    </w:rPr>
                  </w:pPr>
                  <w:r>
                    <w:rPr>
                      <w:rFonts w:ascii="Times New Roman" w:hAnsi="Times New Roman"/>
                      <w:bCs/>
                      <w:szCs w:val="28"/>
                      <w:lang w:val="fr-FR"/>
                    </w:rPr>
                    <w:t>2</w:t>
                  </w:r>
                </w:p>
              </w:tc>
              <w:tc>
                <w:tcPr>
                  <w:tcW w:w="2160" w:type="dxa"/>
                </w:tcPr>
                <w:p w:rsidR="00565C83" w:rsidRPr="00565C83" w:rsidRDefault="00565C83" w:rsidP="003F4FBF">
                  <w:pPr>
                    <w:jc w:val="both"/>
                    <w:rPr>
                      <w:rFonts w:ascii="Times New Roman" w:hAnsi="Times New Roman"/>
                      <w:bCs/>
                      <w:szCs w:val="28"/>
                    </w:rPr>
                  </w:pPr>
                  <w:r w:rsidRPr="00565C83">
                    <w:rPr>
                      <w:rFonts w:ascii="Times New Roman" w:hAnsi="Times New Roman"/>
                      <w:bCs/>
                      <w:szCs w:val="28"/>
                    </w:rPr>
                    <w:t>Đan lát, Dân tộc S tiêng</w:t>
                  </w:r>
                </w:p>
              </w:tc>
              <w:tc>
                <w:tcPr>
                  <w:tcW w:w="1661" w:type="dxa"/>
                </w:tcPr>
                <w:p w:rsidR="00565C83" w:rsidRDefault="00565C83" w:rsidP="003F4FBF">
                  <w:pPr>
                    <w:jc w:val="both"/>
                    <w:rPr>
                      <w:rFonts w:ascii="Times New Roman" w:hAnsi="Times New Roman"/>
                      <w:bCs/>
                      <w:szCs w:val="28"/>
                      <w:lang w:val="fr-FR"/>
                    </w:rPr>
                  </w:pPr>
                  <w:r w:rsidRPr="00565C83">
                    <w:rPr>
                      <w:rFonts w:ascii="Times New Roman" w:hAnsi="Times New Roman"/>
                      <w:bCs/>
                      <w:szCs w:val="28"/>
                    </w:rPr>
                    <w:t xml:space="preserve"> </w:t>
                  </w:r>
                  <w:r>
                    <w:rPr>
                      <w:rFonts w:ascii="Times New Roman" w:hAnsi="Times New Roman"/>
                      <w:bCs/>
                      <w:szCs w:val="28"/>
                      <w:lang w:val="fr-FR"/>
                    </w:rPr>
                    <w:t xml:space="preserve">Gùi, </w:t>
                  </w:r>
                </w:p>
              </w:tc>
            </w:tr>
            <w:tr w:rsidR="00565C83" w:rsidTr="003F4FBF">
              <w:tc>
                <w:tcPr>
                  <w:tcW w:w="520" w:type="dxa"/>
                </w:tcPr>
                <w:p w:rsidR="00565C83" w:rsidRDefault="00565C83" w:rsidP="003F4FBF">
                  <w:pPr>
                    <w:jc w:val="both"/>
                    <w:rPr>
                      <w:rFonts w:ascii="Times New Roman" w:hAnsi="Times New Roman"/>
                      <w:bCs/>
                      <w:szCs w:val="28"/>
                      <w:lang w:val="fr-FR"/>
                    </w:rPr>
                  </w:pPr>
                  <w:r>
                    <w:rPr>
                      <w:rFonts w:ascii="Times New Roman" w:hAnsi="Times New Roman"/>
                      <w:bCs/>
                      <w:szCs w:val="28"/>
                      <w:lang w:val="fr-FR"/>
                    </w:rPr>
                    <w:t>3</w:t>
                  </w:r>
                </w:p>
              </w:tc>
              <w:tc>
                <w:tcPr>
                  <w:tcW w:w="2160" w:type="dxa"/>
                </w:tcPr>
                <w:p w:rsidR="00565C83" w:rsidRDefault="00565C83" w:rsidP="003F4FBF">
                  <w:pPr>
                    <w:rPr>
                      <w:rFonts w:ascii="Times New Roman" w:hAnsi="Times New Roman"/>
                      <w:bCs/>
                      <w:szCs w:val="28"/>
                      <w:lang w:val="fr-FR"/>
                    </w:rPr>
                  </w:pPr>
                  <w:r>
                    <w:rPr>
                      <w:rFonts w:ascii="Times New Roman" w:hAnsi="Times New Roman"/>
                      <w:bCs/>
                      <w:szCs w:val="28"/>
                      <w:lang w:val="fr-FR"/>
                    </w:rPr>
                    <w:t>Gốm sứ bát tràng</w:t>
                  </w:r>
                </w:p>
              </w:tc>
              <w:tc>
                <w:tcPr>
                  <w:tcW w:w="1661" w:type="dxa"/>
                </w:tcPr>
                <w:p w:rsidR="00565C83" w:rsidRDefault="00565C83" w:rsidP="003F4FBF">
                  <w:pPr>
                    <w:jc w:val="both"/>
                    <w:rPr>
                      <w:rFonts w:ascii="Times New Roman" w:hAnsi="Times New Roman"/>
                      <w:bCs/>
                      <w:szCs w:val="28"/>
                      <w:lang w:val="fr-FR"/>
                    </w:rPr>
                  </w:pPr>
                  <w:r>
                    <w:rPr>
                      <w:rFonts w:ascii="Times New Roman" w:hAnsi="Times New Roman"/>
                      <w:bCs/>
                      <w:szCs w:val="28"/>
                      <w:lang w:val="fr-FR"/>
                    </w:rPr>
                    <w:t>Bát, ấm chén...</w:t>
                  </w:r>
                </w:p>
              </w:tc>
            </w:tr>
            <w:tr w:rsidR="00565C83" w:rsidTr="003F4FBF">
              <w:tc>
                <w:tcPr>
                  <w:tcW w:w="520" w:type="dxa"/>
                </w:tcPr>
                <w:p w:rsidR="00565C83" w:rsidRDefault="00565C83" w:rsidP="003F4FBF">
                  <w:pPr>
                    <w:jc w:val="both"/>
                    <w:rPr>
                      <w:rFonts w:ascii="Times New Roman" w:hAnsi="Times New Roman"/>
                      <w:bCs/>
                      <w:szCs w:val="28"/>
                      <w:lang w:val="fr-FR"/>
                    </w:rPr>
                  </w:pPr>
                  <w:r>
                    <w:rPr>
                      <w:rFonts w:ascii="Times New Roman" w:hAnsi="Times New Roman"/>
                      <w:bCs/>
                      <w:szCs w:val="28"/>
                      <w:lang w:val="fr-FR"/>
                    </w:rPr>
                    <w:t>4</w:t>
                  </w:r>
                </w:p>
              </w:tc>
              <w:tc>
                <w:tcPr>
                  <w:tcW w:w="2160" w:type="dxa"/>
                </w:tcPr>
                <w:p w:rsidR="00565C83" w:rsidRDefault="00565C83" w:rsidP="003F4FBF">
                  <w:pPr>
                    <w:rPr>
                      <w:rFonts w:ascii="Times New Roman" w:hAnsi="Times New Roman"/>
                      <w:bCs/>
                      <w:szCs w:val="28"/>
                      <w:lang w:val="fr-FR"/>
                    </w:rPr>
                  </w:pPr>
                  <w:r>
                    <w:rPr>
                      <w:rFonts w:ascii="Times New Roman" w:hAnsi="Times New Roman"/>
                      <w:bCs/>
                      <w:szCs w:val="28"/>
                      <w:lang w:val="fr-FR"/>
                    </w:rPr>
                    <w:t>Chiếu cói Kim Sơn</w:t>
                  </w:r>
                </w:p>
              </w:tc>
              <w:tc>
                <w:tcPr>
                  <w:tcW w:w="1661" w:type="dxa"/>
                </w:tcPr>
                <w:p w:rsidR="00565C83" w:rsidRDefault="00565C83" w:rsidP="003F4FBF">
                  <w:pPr>
                    <w:jc w:val="both"/>
                    <w:rPr>
                      <w:rFonts w:ascii="Times New Roman" w:hAnsi="Times New Roman"/>
                      <w:bCs/>
                      <w:szCs w:val="28"/>
                      <w:lang w:val="fr-FR"/>
                    </w:rPr>
                  </w:pPr>
                  <w:r>
                    <w:rPr>
                      <w:rFonts w:ascii="Times New Roman" w:hAnsi="Times New Roman"/>
                      <w:bCs/>
                      <w:szCs w:val="28"/>
                      <w:lang w:val="fr-FR"/>
                    </w:rPr>
                    <w:t>Chiếu,, mành</w:t>
                  </w:r>
                </w:p>
              </w:tc>
            </w:tr>
            <w:tr w:rsidR="00565C83" w:rsidTr="003F4FBF">
              <w:tc>
                <w:tcPr>
                  <w:tcW w:w="520" w:type="dxa"/>
                </w:tcPr>
                <w:p w:rsidR="00565C83" w:rsidRDefault="00565C83" w:rsidP="003F4FBF">
                  <w:pPr>
                    <w:jc w:val="both"/>
                    <w:rPr>
                      <w:rFonts w:ascii="Times New Roman" w:hAnsi="Times New Roman"/>
                      <w:bCs/>
                      <w:szCs w:val="28"/>
                      <w:lang w:val="fr-FR"/>
                    </w:rPr>
                  </w:pPr>
                  <w:r>
                    <w:rPr>
                      <w:rFonts w:ascii="Times New Roman" w:hAnsi="Times New Roman"/>
                      <w:bCs/>
                      <w:szCs w:val="28"/>
                      <w:lang w:val="fr-FR"/>
                    </w:rPr>
                    <w:t xml:space="preserve">5 </w:t>
                  </w:r>
                </w:p>
              </w:tc>
              <w:tc>
                <w:tcPr>
                  <w:tcW w:w="2160" w:type="dxa"/>
                </w:tcPr>
                <w:p w:rsidR="00565C83" w:rsidRDefault="00565C83" w:rsidP="003F4FBF">
                  <w:pPr>
                    <w:rPr>
                      <w:rFonts w:ascii="Times New Roman" w:hAnsi="Times New Roman"/>
                      <w:bCs/>
                      <w:szCs w:val="28"/>
                      <w:lang w:val="fr-FR"/>
                    </w:rPr>
                  </w:pPr>
                  <w:r>
                    <w:rPr>
                      <w:rFonts w:ascii="Times New Roman" w:hAnsi="Times New Roman"/>
                      <w:bCs/>
                      <w:szCs w:val="28"/>
                      <w:lang w:val="fr-FR"/>
                    </w:rPr>
                    <w:t xml:space="preserve">Đông Kì Bắc Ninh làm đồ gỗ </w:t>
                  </w:r>
                </w:p>
              </w:tc>
              <w:tc>
                <w:tcPr>
                  <w:tcW w:w="1661" w:type="dxa"/>
                </w:tcPr>
                <w:p w:rsidR="00565C83" w:rsidRDefault="00565C83" w:rsidP="003F4FBF">
                  <w:pPr>
                    <w:jc w:val="both"/>
                    <w:rPr>
                      <w:rFonts w:ascii="Times New Roman" w:hAnsi="Times New Roman"/>
                      <w:bCs/>
                      <w:szCs w:val="28"/>
                      <w:lang w:val="fr-FR"/>
                    </w:rPr>
                  </w:pPr>
                  <w:r>
                    <w:rPr>
                      <w:rFonts w:ascii="Times New Roman" w:hAnsi="Times New Roman"/>
                      <w:bCs/>
                      <w:szCs w:val="28"/>
                      <w:lang w:val="fr-FR"/>
                    </w:rPr>
                    <w:t>Tủ, bàn ghế</w:t>
                  </w:r>
                </w:p>
              </w:tc>
            </w:tr>
          </w:tbl>
          <w:p w:rsidR="00565C83" w:rsidRDefault="00565C83" w:rsidP="003F4FBF">
            <w:pPr>
              <w:jc w:val="both"/>
              <w:rPr>
                <w:rFonts w:ascii="Times New Roman" w:hAnsi="Times New Roman"/>
                <w:bCs/>
                <w:szCs w:val="28"/>
                <w:lang w:val="fr-FR"/>
              </w:rPr>
            </w:pPr>
          </w:p>
          <w:p w:rsidR="00565C83" w:rsidRDefault="00565C83" w:rsidP="003F4FBF">
            <w:pPr>
              <w:jc w:val="both"/>
              <w:rPr>
                <w:rFonts w:ascii="Times New Roman" w:eastAsia="Calibri" w:hAnsi="Times New Roman"/>
                <w:bCs/>
                <w:szCs w:val="28"/>
                <w:lang w:val="fr-FR"/>
              </w:rPr>
            </w:pPr>
            <w:r>
              <w:rPr>
                <w:rFonts w:ascii="Times New Roman" w:eastAsia="Calibri" w:hAnsi="Times New Roman"/>
                <w:bCs/>
                <w:szCs w:val="28"/>
                <w:lang w:val="fr-FR"/>
              </w:rPr>
              <w:t xml:space="preserve">- Đại diện HS trình bày </w:t>
            </w:r>
          </w:p>
          <w:p w:rsidR="00565C83" w:rsidRDefault="00565C83" w:rsidP="003F4FBF">
            <w:pPr>
              <w:jc w:val="both"/>
              <w:rPr>
                <w:rFonts w:ascii="Times New Roman" w:eastAsia="Calibri" w:hAnsi="Times New Roman"/>
                <w:bCs/>
                <w:szCs w:val="28"/>
                <w:lang w:val="fr-FR"/>
              </w:rPr>
            </w:pPr>
            <w:r>
              <w:rPr>
                <w:rFonts w:ascii="Times New Roman" w:eastAsia="Calibri" w:hAnsi="Times New Roman"/>
                <w:bCs/>
                <w:szCs w:val="28"/>
                <w:lang w:val="fr-FR"/>
              </w:rPr>
              <w:t xml:space="preserve">- Nhận xét </w:t>
            </w:r>
          </w:p>
          <w:p w:rsidR="00565C83" w:rsidRDefault="00565C83" w:rsidP="003F4FBF">
            <w:pPr>
              <w:autoSpaceDE w:val="0"/>
              <w:autoSpaceDN w:val="0"/>
              <w:adjustRightInd w:val="0"/>
              <w:jc w:val="both"/>
              <w:rPr>
                <w:rFonts w:ascii="Times New Roman" w:eastAsia="Calibri" w:hAnsi="Times New Roman"/>
                <w:bCs/>
                <w:szCs w:val="28"/>
                <w:lang w:val="fr-FR"/>
              </w:rPr>
            </w:pPr>
          </w:p>
          <w:p w:rsidR="00565C83" w:rsidRDefault="00565C83" w:rsidP="003F4FBF">
            <w:pPr>
              <w:jc w:val="both"/>
              <w:rPr>
                <w:rFonts w:ascii="Times New Roman" w:eastAsia="Calibri" w:hAnsi="Times New Roman"/>
                <w:bCs/>
                <w:szCs w:val="28"/>
                <w:lang w:val="fr-FR"/>
              </w:rPr>
            </w:pPr>
            <w:r>
              <w:rPr>
                <w:rFonts w:ascii="Times New Roman" w:eastAsia="Calibri" w:hAnsi="Times New Roman"/>
                <w:bCs/>
                <w:szCs w:val="28"/>
                <w:lang w:val="fr-FR"/>
              </w:rPr>
              <w:t>- HS lắng nghe  thực hiện</w:t>
            </w:r>
          </w:p>
          <w:p w:rsidR="00565C83" w:rsidRDefault="00565C83" w:rsidP="003F4FBF">
            <w:pPr>
              <w:jc w:val="both"/>
              <w:rPr>
                <w:rFonts w:ascii="Times New Roman" w:eastAsia="Calibri" w:hAnsi="Times New Roman"/>
                <w:bCs/>
                <w:szCs w:val="28"/>
                <w:lang w:val="fr-FR"/>
              </w:rPr>
            </w:pPr>
          </w:p>
          <w:p w:rsidR="00565C83" w:rsidRDefault="00565C83" w:rsidP="003F4FBF">
            <w:pPr>
              <w:autoSpaceDE w:val="0"/>
              <w:autoSpaceDN w:val="0"/>
              <w:adjustRightInd w:val="0"/>
              <w:jc w:val="both"/>
              <w:rPr>
                <w:rFonts w:ascii="Times New Roman" w:eastAsia="Calibri" w:hAnsi="Times New Roman"/>
                <w:bCs/>
                <w:szCs w:val="28"/>
                <w:lang w:val="fr-FR"/>
              </w:rPr>
            </w:pPr>
          </w:p>
          <w:p w:rsidR="00565C83" w:rsidRDefault="00565C83" w:rsidP="003F4FBF">
            <w:pPr>
              <w:autoSpaceDE w:val="0"/>
              <w:autoSpaceDN w:val="0"/>
              <w:adjustRightInd w:val="0"/>
              <w:jc w:val="both"/>
              <w:rPr>
                <w:rFonts w:ascii="Times New Roman" w:eastAsia="Calibri" w:hAnsi="Times New Roman"/>
                <w:bCs/>
                <w:szCs w:val="28"/>
                <w:lang w:val="fr-FR"/>
              </w:rPr>
            </w:pPr>
          </w:p>
        </w:tc>
      </w:tr>
    </w:tbl>
    <w:p w:rsidR="002A52B1" w:rsidRDefault="002A52B1" w:rsidP="00634F31">
      <w:pPr>
        <w:rPr>
          <w:rFonts w:ascii="Times New Roman" w:hAnsi="Times New Roman"/>
          <w:b/>
          <w:bCs/>
          <w:szCs w:val="28"/>
          <w:lang w:val="vi-VN"/>
        </w:rPr>
      </w:pPr>
    </w:p>
    <w:p w:rsidR="00634F31" w:rsidRPr="00634F31" w:rsidRDefault="00634F31" w:rsidP="00634F31">
      <w:pPr>
        <w:rPr>
          <w:rFonts w:ascii="Times New Roman" w:hAnsi="Times New Roman"/>
          <w:szCs w:val="28"/>
          <w:lang w:val="fr-FR"/>
        </w:rPr>
      </w:pPr>
      <w:r>
        <w:rPr>
          <w:rFonts w:ascii="Times New Roman" w:hAnsi="Times New Roman"/>
          <w:b/>
          <w:bCs/>
          <w:szCs w:val="28"/>
          <w:lang w:val="vi-VN"/>
        </w:rPr>
        <w:t xml:space="preserve">Tiết </w:t>
      </w:r>
      <w:r w:rsidRPr="00634F31">
        <w:rPr>
          <w:rFonts w:ascii="Times New Roman" w:hAnsi="Times New Roman"/>
          <w:b/>
          <w:bCs/>
          <w:szCs w:val="28"/>
          <w:lang w:val="fr-FR"/>
        </w:rPr>
        <w:t>29</w:t>
      </w:r>
      <w:r>
        <w:rPr>
          <w:rFonts w:ascii="Times New Roman" w:hAnsi="Times New Roman"/>
          <w:b/>
          <w:bCs/>
          <w:szCs w:val="28"/>
          <w:lang w:val="vi-VN"/>
        </w:rPr>
        <w:t>:                 Trải nghiệm sáng tạo</w:t>
      </w:r>
    </w:p>
    <w:p w:rsidR="00634F31" w:rsidRDefault="00634F31" w:rsidP="00634F31">
      <w:pPr>
        <w:ind w:left="-140" w:right="4"/>
        <w:jc w:val="center"/>
        <w:rPr>
          <w:rFonts w:ascii="Times New Roman" w:hAnsi="Times New Roman"/>
          <w:b/>
          <w:bCs/>
          <w:szCs w:val="28"/>
          <w:lang w:val="vi-VN"/>
        </w:rPr>
      </w:pPr>
      <w:r>
        <w:rPr>
          <w:rFonts w:ascii="Times New Roman" w:hAnsi="Times New Roman"/>
          <w:b/>
          <w:bCs/>
          <w:szCs w:val="28"/>
          <w:lang w:val="vi-VN"/>
        </w:rPr>
        <w:t xml:space="preserve">BÀI </w:t>
      </w:r>
      <w:r>
        <w:rPr>
          <w:rFonts w:ascii="Times New Roman" w:hAnsi="Times New Roman"/>
          <w:b/>
          <w:bCs/>
          <w:szCs w:val="28"/>
          <w:lang w:val="fr-FR"/>
        </w:rPr>
        <w:t xml:space="preserve">8 : NGHỀ TRUYỀN THỐNG QUÊ EM </w:t>
      </w:r>
      <w:r>
        <w:rPr>
          <w:rFonts w:ascii="Times New Roman" w:hAnsi="Times New Roman"/>
          <w:b/>
          <w:bCs/>
          <w:szCs w:val="28"/>
          <w:lang w:val="vi-VN"/>
        </w:rPr>
        <w:t xml:space="preserve"> ( TIẾT </w:t>
      </w:r>
      <w:r>
        <w:rPr>
          <w:rFonts w:ascii="Times New Roman" w:hAnsi="Times New Roman"/>
          <w:b/>
          <w:bCs/>
          <w:szCs w:val="28"/>
          <w:lang w:val="fr-FR"/>
        </w:rPr>
        <w:t>2</w:t>
      </w:r>
      <w:r>
        <w:rPr>
          <w:rFonts w:ascii="Times New Roman" w:hAnsi="Times New Roman"/>
          <w:b/>
          <w:bCs/>
          <w:szCs w:val="28"/>
          <w:lang w:val="vi-VN"/>
        </w:rPr>
        <w:t>)</w:t>
      </w:r>
    </w:p>
    <w:p w:rsidR="00634F31" w:rsidRDefault="00634F31" w:rsidP="00634F31">
      <w:pPr>
        <w:rPr>
          <w:rFonts w:ascii="Times New Roman" w:hAnsi="Times New Roman"/>
          <w:szCs w:val="28"/>
          <w:lang w:val="vi-VN"/>
        </w:rPr>
      </w:pPr>
      <w:r>
        <w:rPr>
          <w:rFonts w:ascii="Times New Roman" w:hAnsi="Times New Roman"/>
          <w:b/>
          <w:bCs/>
          <w:szCs w:val="28"/>
          <w:u w:val="single"/>
          <w:lang w:val="vi-VN"/>
        </w:rPr>
        <w:t>A. Mục tiêu</w:t>
      </w:r>
      <w:r>
        <w:rPr>
          <w:rFonts w:ascii="Times New Roman" w:hAnsi="Times New Roman"/>
          <w:szCs w:val="28"/>
          <w:lang w:val="vi-VN"/>
        </w:rPr>
        <w:t xml:space="preserve"> : </w:t>
      </w:r>
    </w:p>
    <w:p w:rsidR="00634F31" w:rsidRDefault="00634F31" w:rsidP="00634F31">
      <w:pPr>
        <w:ind w:firstLine="720"/>
        <w:jc w:val="both"/>
        <w:rPr>
          <w:rFonts w:ascii="Times New Roman" w:hAnsi="Times New Roman"/>
          <w:szCs w:val="28"/>
          <w:lang w:val="vi-VN"/>
        </w:rPr>
      </w:pPr>
      <w:r>
        <w:rPr>
          <w:rFonts w:ascii="Times New Roman" w:hAnsi="Times New Roman"/>
          <w:szCs w:val="28"/>
          <w:lang w:val="vi-VN"/>
        </w:rPr>
        <w:t xml:space="preserve">- HS </w:t>
      </w:r>
      <w:r w:rsidRPr="00CD4A1C">
        <w:rPr>
          <w:rFonts w:ascii="Times New Roman" w:hAnsi="Times New Roman"/>
          <w:szCs w:val="28"/>
          <w:lang w:val="vi-VN"/>
        </w:rPr>
        <w:t xml:space="preserve">biết </w:t>
      </w:r>
      <w:r>
        <w:rPr>
          <w:rFonts w:ascii="Times New Roman" w:hAnsi="Times New Roman"/>
          <w:szCs w:val="28"/>
          <w:lang w:val="vi-VN"/>
        </w:rPr>
        <w:t xml:space="preserve">được </w:t>
      </w:r>
      <w:r w:rsidRPr="00CD4A1C">
        <w:rPr>
          <w:rFonts w:ascii="Times New Roman" w:hAnsi="Times New Roman"/>
          <w:szCs w:val="28"/>
          <w:lang w:val="vi-VN"/>
        </w:rPr>
        <w:t xml:space="preserve">một số thông tin cơ bản về một </w:t>
      </w:r>
      <w:r>
        <w:rPr>
          <w:rFonts w:ascii="Times New Roman" w:hAnsi="Times New Roman"/>
          <w:szCs w:val="28"/>
          <w:lang w:val="vi-VN"/>
        </w:rPr>
        <w:t xml:space="preserve">nghề truyền thống ở địa phương </w:t>
      </w:r>
    </w:p>
    <w:p w:rsidR="00634F31" w:rsidRPr="00CD4A1C" w:rsidRDefault="00634F31" w:rsidP="00634F31">
      <w:pPr>
        <w:ind w:firstLine="720"/>
        <w:jc w:val="both"/>
        <w:rPr>
          <w:rFonts w:ascii="Times New Roman" w:hAnsi="Times New Roman"/>
          <w:szCs w:val="28"/>
          <w:lang w:val="vi-VN"/>
        </w:rPr>
      </w:pPr>
      <w:r>
        <w:rPr>
          <w:rFonts w:ascii="Times New Roman" w:hAnsi="Times New Roman"/>
          <w:szCs w:val="28"/>
          <w:lang w:val="vi-VN"/>
        </w:rPr>
        <w:t xml:space="preserve">- HS </w:t>
      </w:r>
      <w:r w:rsidRPr="00CD4A1C">
        <w:rPr>
          <w:rFonts w:ascii="Times New Roman" w:hAnsi="Times New Roman"/>
          <w:szCs w:val="28"/>
          <w:lang w:val="vi-VN"/>
        </w:rPr>
        <w:t xml:space="preserve">biết </w:t>
      </w:r>
      <w:r>
        <w:rPr>
          <w:rFonts w:ascii="Times New Roman" w:hAnsi="Times New Roman"/>
          <w:szCs w:val="28"/>
          <w:lang w:val="vi-VN"/>
        </w:rPr>
        <w:t xml:space="preserve">được </w:t>
      </w:r>
      <w:r w:rsidRPr="00CD4A1C">
        <w:rPr>
          <w:rFonts w:ascii="Times New Roman" w:hAnsi="Times New Roman"/>
          <w:szCs w:val="28"/>
          <w:lang w:val="vi-VN"/>
        </w:rPr>
        <w:t xml:space="preserve">một số thông tin cơ bản về một </w:t>
      </w:r>
      <w:r>
        <w:rPr>
          <w:rFonts w:ascii="Times New Roman" w:hAnsi="Times New Roman"/>
          <w:szCs w:val="28"/>
          <w:lang w:val="vi-VN"/>
        </w:rPr>
        <w:t xml:space="preserve">nghề truyền thống ở địa phương </w:t>
      </w:r>
    </w:p>
    <w:p w:rsidR="00634F31" w:rsidRDefault="00634F31" w:rsidP="00634F31">
      <w:pPr>
        <w:ind w:firstLine="560"/>
        <w:rPr>
          <w:rFonts w:ascii="Times New Roman" w:hAnsi="Times New Roman"/>
          <w:szCs w:val="28"/>
          <w:lang w:val="vi-VN"/>
        </w:rPr>
      </w:pPr>
      <w:r w:rsidRPr="00634F31">
        <w:rPr>
          <w:rFonts w:ascii="Times New Roman" w:hAnsi="Times New Roman"/>
          <w:szCs w:val="28"/>
          <w:lang w:val="vi-VN"/>
        </w:rPr>
        <w:t xml:space="preserve">   </w:t>
      </w:r>
      <w:r>
        <w:rPr>
          <w:rFonts w:ascii="Times New Roman" w:hAnsi="Times New Roman"/>
          <w:szCs w:val="28"/>
          <w:lang w:val="vi-VN"/>
        </w:rPr>
        <w:t>-</w:t>
      </w:r>
      <w:r w:rsidRPr="00634F31">
        <w:rPr>
          <w:rFonts w:ascii="Times New Roman" w:hAnsi="Times New Roman"/>
          <w:szCs w:val="28"/>
          <w:lang w:val="vi-VN"/>
        </w:rPr>
        <w:t xml:space="preserve"> Tự hào về nghề truyền thống địa phương em</w:t>
      </w:r>
      <w:r>
        <w:rPr>
          <w:rFonts w:ascii="Times New Roman" w:hAnsi="Times New Roman"/>
          <w:szCs w:val="28"/>
          <w:lang w:val="vi-VN"/>
        </w:rPr>
        <w:t>.</w:t>
      </w:r>
    </w:p>
    <w:p w:rsidR="00634F31" w:rsidRDefault="00634F31" w:rsidP="00634F31">
      <w:pPr>
        <w:ind w:firstLine="560"/>
        <w:rPr>
          <w:rFonts w:ascii="Times New Roman" w:hAnsi="Times New Roman"/>
          <w:szCs w:val="28"/>
          <w:lang w:val="vi-VN"/>
        </w:rPr>
      </w:pPr>
      <w:r>
        <w:rPr>
          <w:rFonts w:ascii="Times New Roman" w:hAnsi="Times New Roman"/>
          <w:szCs w:val="28"/>
          <w:lang w:val="vi-VN"/>
        </w:rPr>
        <w:t>- GV : Phiếu học tập.</w:t>
      </w:r>
    </w:p>
    <w:p w:rsidR="00634F31" w:rsidRDefault="00634F31" w:rsidP="00634F31">
      <w:pPr>
        <w:ind w:firstLine="560"/>
        <w:rPr>
          <w:rFonts w:ascii="Times New Roman" w:hAnsi="Times New Roman"/>
          <w:szCs w:val="28"/>
          <w:lang w:val="vi-VN"/>
        </w:rPr>
      </w:pPr>
      <w:r>
        <w:rPr>
          <w:rFonts w:ascii="Times New Roman" w:hAnsi="Times New Roman"/>
          <w:szCs w:val="28"/>
          <w:lang w:val="vi-VN"/>
        </w:rPr>
        <w:t xml:space="preserve">- HS: SGK. </w:t>
      </w:r>
    </w:p>
    <w:p w:rsidR="00634F31" w:rsidRDefault="00634F31" w:rsidP="00634F31">
      <w:pPr>
        <w:rPr>
          <w:rFonts w:ascii="Times New Roman" w:hAnsi="Times New Roman"/>
          <w:szCs w:val="28"/>
          <w:u w:val="single"/>
          <w:lang w:val="vi-VN"/>
        </w:rPr>
      </w:pPr>
      <w:r>
        <w:rPr>
          <w:rFonts w:ascii="Times New Roman" w:hAnsi="Times New Roman"/>
          <w:b/>
          <w:bCs/>
          <w:szCs w:val="28"/>
          <w:u w:val="single"/>
          <w:lang w:val="vi-VN"/>
        </w:rPr>
        <w:t>C. Các hoạt động dạy – học</w:t>
      </w:r>
      <w:r>
        <w:rPr>
          <w:rFonts w:ascii="Times New Roman" w:hAnsi="Times New Roman"/>
          <w:szCs w:val="28"/>
          <w:lang w:val="vi-VN"/>
        </w:rPr>
        <w:t xml:space="preserve"> :</w:t>
      </w:r>
      <w:r>
        <w:rPr>
          <w:rFonts w:ascii="Times New Roman" w:hAnsi="Times New Roman"/>
          <w:szCs w:val="28"/>
          <w:u w:val="single"/>
          <w:lang w:val="vi-VN"/>
        </w:rPr>
        <w:t xml:space="preserve">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324"/>
      </w:tblGrid>
      <w:tr w:rsidR="00634F31" w:rsidRPr="00634F31" w:rsidTr="003F4FBF">
        <w:tc>
          <w:tcPr>
            <w:tcW w:w="2552" w:type="pct"/>
            <w:tcBorders>
              <w:top w:val="single" w:sz="4" w:space="0" w:color="auto"/>
              <w:left w:val="single" w:sz="4" w:space="0" w:color="auto"/>
              <w:bottom w:val="single" w:sz="4" w:space="0" w:color="auto"/>
              <w:right w:val="single" w:sz="4" w:space="0" w:color="auto"/>
            </w:tcBorders>
          </w:tcPr>
          <w:p w:rsidR="00634F31" w:rsidRDefault="00634F31" w:rsidP="003F4FBF">
            <w:pPr>
              <w:jc w:val="both"/>
              <w:rPr>
                <w:rFonts w:ascii="Times New Roman" w:hAnsi="Times New Roman"/>
                <w:b/>
                <w:szCs w:val="28"/>
                <w:lang w:val="vi-VN"/>
              </w:rPr>
            </w:pPr>
            <w:r>
              <w:rPr>
                <w:rFonts w:ascii="Times New Roman" w:hAnsi="Times New Roman"/>
                <w:b/>
                <w:szCs w:val="28"/>
                <w:lang w:val="vi-VN"/>
              </w:rPr>
              <w:t>I</w:t>
            </w:r>
            <w:r>
              <w:rPr>
                <w:rFonts w:ascii="Times New Roman" w:hAnsi="Times New Roman"/>
                <w:b/>
                <w:szCs w:val="28"/>
                <w:u w:val="single"/>
                <w:lang w:val="vi-VN"/>
              </w:rPr>
              <w:t>.Phần khởi động</w:t>
            </w:r>
            <w:r>
              <w:rPr>
                <w:rFonts w:ascii="Times New Roman" w:hAnsi="Times New Roman"/>
                <w:b/>
                <w:szCs w:val="28"/>
                <w:lang w:val="vi-VN"/>
              </w:rPr>
              <w:t xml:space="preserve">  ( 5’)</w:t>
            </w:r>
          </w:p>
          <w:p w:rsidR="00634F31" w:rsidRDefault="00634F31" w:rsidP="003F4FBF">
            <w:pPr>
              <w:jc w:val="both"/>
              <w:rPr>
                <w:rFonts w:ascii="Times New Roman" w:hAnsi="Times New Roman"/>
                <w:szCs w:val="28"/>
                <w:lang w:val="vi-VN"/>
              </w:rPr>
            </w:pPr>
            <w:r>
              <w:rPr>
                <w:rFonts w:ascii="Times New Roman" w:hAnsi="Times New Roman"/>
                <w:b/>
                <w:szCs w:val="28"/>
                <w:lang w:val="vi-VN"/>
              </w:rPr>
              <w:t xml:space="preserve">- </w:t>
            </w:r>
            <w:r>
              <w:rPr>
                <w:rFonts w:ascii="Times New Roman" w:hAnsi="Times New Roman"/>
                <w:szCs w:val="28"/>
                <w:lang w:val="vi-VN"/>
              </w:rPr>
              <w:t>GV cho HS trả lời câu hỏi sau</w:t>
            </w:r>
          </w:p>
          <w:p w:rsidR="00634F31" w:rsidRDefault="00634F31" w:rsidP="003F4FBF">
            <w:pPr>
              <w:jc w:val="both"/>
              <w:rPr>
                <w:rFonts w:ascii="Times New Roman" w:hAnsi="Times New Roman"/>
                <w:szCs w:val="28"/>
                <w:lang w:val="vi-VN"/>
              </w:rPr>
            </w:pPr>
            <w:r>
              <w:rPr>
                <w:rFonts w:ascii="Times New Roman" w:hAnsi="Times New Roman"/>
                <w:szCs w:val="28"/>
                <w:lang w:val="vi-VN"/>
              </w:rPr>
              <w:t>- Ở địa phương em có nghề truyền thống nào?</w:t>
            </w:r>
            <w:r w:rsidRPr="00634F31">
              <w:rPr>
                <w:rFonts w:ascii="Times New Roman" w:hAnsi="Times New Roman"/>
                <w:bCs/>
                <w:szCs w:val="28"/>
                <w:lang w:val="vi-VN"/>
              </w:rPr>
              <w:t>.</w:t>
            </w:r>
            <w:r>
              <w:rPr>
                <w:rFonts w:ascii="Times New Roman" w:hAnsi="Times New Roman"/>
                <w:szCs w:val="28"/>
                <w:lang w:val="vi-VN"/>
              </w:rPr>
              <w:t>Bài học hôm nay giúp các em biết nghề truyền thống  ở địa phương em</w:t>
            </w:r>
            <w:r w:rsidRPr="00634F31">
              <w:rPr>
                <w:rFonts w:ascii="Times New Roman" w:hAnsi="Times New Roman"/>
                <w:bCs/>
                <w:szCs w:val="28"/>
                <w:lang w:val="vi-VN"/>
              </w:rPr>
              <w:t>.</w:t>
            </w:r>
          </w:p>
          <w:p w:rsidR="00634F31" w:rsidRDefault="00634F31" w:rsidP="003F4FBF">
            <w:pPr>
              <w:ind w:right="-51"/>
              <w:jc w:val="both"/>
              <w:rPr>
                <w:rFonts w:ascii="Times New Roman" w:hAnsi="Times New Roman"/>
                <w:szCs w:val="28"/>
                <w:lang w:val="vi-VN"/>
              </w:rPr>
            </w:pPr>
            <w:r>
              <w:rPr>
                <w:rFonts w:ascii="Times New Roman" w:hAnsi="Times New Roman"/>
                <w:szCs w:val="28"/>
                <w:lang w:val="vi-VN"/>
              </w:rPr>
              <w:t>-  ghi đầu bài lên bảng.</w:t>
            </w:r>
          </w:p>
          <w:p w:rsidR="00634F31" w:rsidRDefault="00634F31" w:rsidP="003F4FBF">
            <w:pPr>
              <w:jc w:val="both"/>
              <w:rPr>
                <w:rFonts w:ascii="Times New Roman" w:hAnsi="Times New Roman"/>
                <w:b/>
                <w:szCs w:val="28"/>
                <w:lang w:val="vi-VN"/>
              </w:rPr>
            </w:pPr>
            <w:r>
              <w:rPr>
                <w:rFonts w:ascii="Times New Roman" w:hAnsi="Times New Roman"/>
                <w:b/>
                <w:szCs w:val="28"/>
                <w:lang w:val="vi-VN"/>
              </w:rPr>
              <w:t>II.</w:t>
            </w:r>
            <w:r>
              <w:rPr>
                <w:rFonts w:ascii="Times New Roman" w:hAnsi="Times New Roman"/>
                <w:b/>
                <w:szCs w:val="28"/>
                <w:u w:val="single"/>
                <w:lang w:val="vi-VN"/>
              </w:rPr>
              <w:t>Phần phát triển bài</w:t>
            </w:r>
            <w:r>
              <w:rPr>
                <w:rFonts w:ascii="Times New Roman" w:hAnsi="Times New Roman"/>
                <w:b/>
                <w:szCs w:val="28"/>
                <w:lang w:val="vi-VN"/>
              </w:rPr>
              <w:t xml:space="preserve">  (27’ )</w:t>
            </w:r>
          </w:p>
          <w:p w:rsidR="00634F31" w:rsidRPr="00634F31" w:rsidRDefault="00634F31" w:rsidP="003F4FBF">
            <w:pPr>
              <w:jc w:val="both"/>
              <w:rPr>
                <w:rFonts w:ascii="Times New Roman" w:hAnsi="Times New Roman"/>
                <w:b/>
                <w:bCs/>
                <w:szCs w:val="28"/>
                <w:lang w:val="vi-VN"/>
              </w:rPr>
            </w:pPr>
            <w:r w:rsidRPr="00634F31">
              <w:rPr>
                <w:rFonts w:ascii="Times New Roman" w:hAnsi="Times New Roman"/>
                <w:bCs/>
                <w:szCs w:val="28"/>
                <w:lang w:val="vi-VN"/>
              </w:rPr>
              <w:t xml:space="preserve"> </w:t>
            </w:r>
            <w:r>
              <w:rPr>
                <w:rFonts w:ascii="Times New Roman" w:hAnsi="Times New Roman"/>
                <w:b/>
                <w:bCs/>
                <w:szCs w:val="28"/>
                <w:lang w:val="vi-VN"/>
              </w:rPr>
              <w:t xml:space="preserve">Hoạt động </w:t>
            </w:r>
            <w:r w:rsidRPr="00634F31">
              <w:rPr>
                <w:rFonts w:ascii="Times New Roman" w:hAnsi="Times New Roman"/>
                <w:b/>
                <w:bCs/>
                <w:szCs w:val="28"/>
                <w:lang w:val="vi-VN"/>
              </w:rPr>
              <w:t xml:space="preserve">1 : Khảo sát về những  nghề truyền thống ở địa phương em ? </w:t>
            </w:r>
          </w:p>
          <w:p w:rsidR="00634F31" w:rsidRDefault="00634F31" w:rsidP="003F4FBF">
            <w:pPr>
              <w:ind w:firstLine="720"/>
              <w:jc w:val="both"/>
              <w:rPr>
                <w:rFonts w:ascii="Times New Roman" w:hAnsi="Times New Roman"/>
                <w:szCs w:val="28"/>
                <w:lang w:val="vi-VN"/>
              </w:rPr>
            </w:pPr>
            <w:r w:rsidRPr="00634F31">
              <w:rPr>
                <w:rFonts w:ascii="Times New Roman" w:hAnsi="Times New Roman"/>
                <w:bCs/>
                <w:szCs w:val="28"/>
                <w:lang w:val="vi-VN"/>
              </w:rPr>
              <w:t>Mục tiêu :</w:t>
            </w:r>
            <w:r>
              <w:rPr>
                <w:rFonts w:ascii="Times New Roman" w:hAnsi="Times New Roman"/>
                <w:szCs w:val="28"/>
                <w:lang w:val="vi-VN"/>
              </w:rPr>
              <w:t xml:space="preserve"> HS </w:t>
            </w:r>
            <w:r w:rsidRPr="00CD4A1C">
              <w:rPr>
                <w:rFonts w:ascii="Times New Roman" w:hAnsi="Times New Roman"/>
                <w:szCs w:val="28"/>
                <w:lang w:val="vi-VN"/>
              </w:rPr>
              <w:t xml:space="preserve">biết </w:t>
            </w:r>
            <w:r>
              <w:rPr>
                <w:rFonts w:ascii="Times New Roman" w:hAnsi="Times New Roman"/>
                <w:szCs w:val="28"/>
                <w:lang w:val="vi-VN"/>
              </w:rPr>
              <w:t xml:space="preserve">được </w:t>
            </w:r>
            <w:r w:rsidRPr="00CD4A1C">
              <w:rPr>
                <w:rFonts w:ascii="Times New Roman" w:hAnsi="Times New Roman"/>
                <w:szCs w:val="28"/>
                <w:lang w:val="vi-VN"/>
              </w:rPr>
              <w:t xml:space="preserve">một số thông tin cơ bản về một </w:t>
            </w:r>
            <w:r>
              <w:rPr>
                <w:rFonts w:ascii="Times New Roman" w:hAnsi="Times New Roman"/>
                <w:szCs w:val="28"/>
                <w:lang w:val="vi-VN"/>
              </w:rPr>
              <w:t xml:space="preserve">nghề truyền thống ở địa phương </w:t>
            </w:r>
          </w:p>
          <w:p w:rsidR="00634F31" w:rsidRDefault="00634F31" w:rsidP="003F4FBF">
            <w:pPr>
              <w:ind w:firstLine="720"/>
              <w:jc w:val="both"/>
              <w:rPr>
                <w:rFonts w:ascii="Times New Roman" w:hAnsi="Times New Roman"/>
                <w:bCs/>
                <w:szCs w:val="28"/>
                <w:lang w:val="vi-VN"/>
              </w:rPr>
            </w:pPr>
          </w:p>
          <w:p w:rsidR="00634F31" w:rsidRPr="00634F31" w:rsidRDefault="00634F31" w:rsidP="003F4FBF">
            <w:pPr>
              <w:jc w:val="both"/>
              <w:rPr>
                <w:rFonts w:ascii="Times New Roman" w:hAnsi="Times New Roman"/>
                <w:bCs/>
                <w:szCs w:val="28"/>
                <w:lang w:val="vi-VN"/>
              </w:rPr>
            </w:pPr>
            <w:r w:rsidRPr="00634F31">
              <w:rPr>
                <w:rFonts w:ascii="Times New Roman" w:hAnsi="Times New Roman"/>
                <w:bCs/>
                <w:szCs w:val="28"/>
                <w:lang w:val="vi-VN"/>
              </w:rPr>
              <w:t>- Gọi HS đọc mục tiêu 2</w:t>
            </w:r>
          </w:p>
          <w:p w:rsidR="00634F31" w:rsidRDefault="00634F31" w:rsidP="003F4FBF">
            <w:pPr>
              <w:jc w:val="both"/>
              <w:rPr>
                <w:rFonts w:ascii="Times New Roman" w:hAnsi="Times New Roman"/>
                <w:bCs/>
                <w:szCs w:val="28"/>
                <w:lang w:val="fr-FR"/>
              </w:rPr>
            </w:pPr>
            <w:r>
              <w:rPr>
                <w:rFonts w:ascii="Times New Roman" w:hAnsi="Times New Roman"/>
                <w:bCs/>
                <w:szCs w:val="28"/>
                <w:lang w:val="fr-FR"/>
              </w:rPr>
              <w:t>- Mục tiêu phần 2 là gì ?</w:t>
            </w:r>
          </w:p>
          <w:p w:rsidR="00634F31" w:rsidRDefault="00634F31" w:rsidP="003F4FBF">
            <w:pPr>
              <w:jc w:val="both"/>
              <w:rPr>
                <w:rFonts w:ascii="Times New Roman" w:hAnsi="Times New Roman"/>
                <w:bCs/>
                <w:szCs w:val="28"/>
                <w:lang w:val="fr-FR"/>
              </w:rPr>
            </w:pPr>
          </w:p>
          <w:p w:rsidR="00634F31" w:rsidRDefault="00634F31" w:rsidP="003F4FBF">
            <w:pPr>
              <w:jc w:val="both"/>
              <w:rPr>
                <w:rFonts w:ascii="Times New Roman" w:hAnsi="Times New Roman"/>
                <w:b/>
                <w:bCs/>
                <w:szCs w:val="28"/>
                <w:u w:val="single"/>
                <w:lang w:val="fr-FR"/>
              </w:rPr>
            </w:pPr>
            <w:r>
              <w:rPr>
                <w:rFonts w:ascii="Times New Roman" w:hAnsi="Times New Roman"/>
                <w:b/>
                <w:bCs/>
                <w:szCs w:val="28"/>
                <w:u w:val="single"/>
                <w:lang w:val="fr-FR"/>
              </w:rPr>
              <w:t xml:space="preserve"> Bài 1</w:t>
            </w:r>
          </w:p>
          <w:p w:rsidR="00634F31" w:rsidRDefault="00634F31" w:rsidP="003F4FBF">
            <w:pPr>
              <w:jc w:val="both"/>
              <w:rPr>
                <w:rFonts w:ascii="Times New Roman" w:hAnsi="Times New Roman"/>
                <w:bCs/>
                <w:szCs w:val="28"/>
                <w:lang w:val="fr-FR"/>
              </w:rPr>
            </w:pPr>
            <w:r>
              <w:rPr>
                <w:rFonts w:ascii="Times New Roman" w:hAnsi="Times New Roman"/>
                <w:b/>
                <w:bCs/>
                <w:szCs w:val="28"/>
                <w:lang w:val="fr-FR"/>
              </w:rPr>
              <w:lastRenderedPageBreak/>
              <w:t xml:space="preserve">-  </w:t>
            </w:r>
            <w:r>
              <w:rPr>
                <w:rFonts w:ascii="Times New Roman" w:hAnsi="Times New Roman"/>
                <w:bCs/>
                <w:szCs w:val="28"/>
                <w:lang w:val="fr-FR"/>
              </w:rPr>
              <w:t xml:space="preserve">Cho đọc YC </w:t>
            </w:r>
          </w:p>
          <w:p w:rsidR="00634F31" w:rsidRDefault="00634F31" w:rsidP="003F4FBF">
            <w:pPr>
              <w:jc w:val="both"/>
              <w:rPr>
                <w:rFonts w:ascii="Times New Roman" w:hAnsi="Times New Roman"/>
                <w:bCs/>
                <w:szCs w:val="28"/>
                <w:lang w:val="fr-FR"/>
              </w:rPr>
            </w:pPr>
            <w:r>
              <w:rPr>
                <w:rFonts w:ascii="Times New Roman" w:hAnsi="Times New Roman"/>
                <w:bCs/>
                <w:szCs w:val="28"/>
                <w:lang w:val="fr-FR"/>
              </w:rPr>
              <w:t>- YC làm gì ?</w:t>
            </w:r>
          </w:p>
          <w:p w:rsidR="00634F31" w:rsidRDefault="00634F31" w:rsidP="003F4FBF">
            <w:pPr>
              <w:jc w:val="both"/>
              <w:rPr>
                <w:rFonts w:ascii="Times New Roman" w:hAnsi="Times New Roman"/>
                <w:bCs/>
                <w:szCs w:val="28"/>
                <w:lang w:val="fr-FR"/>
              </w:rPr>
            </w:pPr>
            <w:r>
              <w:rPr>
                <w:rFonts w:ascii="Times New Roman" w:hAnsi="Times New Roman"/>
                <w:bCs/>
                <w:szCs w:val="28"/>
                <w:lang w:val="fr-FR"/>
              </w:rPr>
              <w:t>- Cho 2 hs đọc và trả lời câu hỏi sau</w:t>
            </w:r>
          </w:p>
          <w:p w:rsidR="00634F31" w:rsidRDefault="00634F31" w:rsidP="003F4FBF">
            <w:pPr>
              <w:jc w:val="both"/>
              <w:rPr>
                <w:rFonts w:ascii="Times New Roman" w:hAnsi="Times New Roman"/>
                <w:bCs/>
                <w:szCs w:val="28"/>
                <w:lang w:val="fr-FR"/>
              </w:rPr>
            </w:pPr>
            <w:r>
              <w:rPr>
                <w:rFonts w:ascii="Times New Roman" w:hAnsi="Times New Roman"/>
                <w:bCs/>
                <w:szCs w:val="28"/>
                <w:lang w:val="fr-FR"/>
              </w:rPr>
              <w:t>- Đoạn đối thoại nói về nghề truyên thống nào ở đâu ?</w:t>
            </w:r>
          </w:p>
          <w:p w:rsidR="00634F31" w:rsidRDefault="00634F31" w:rsidP="003F4FBF">
            <w:pPr>
              <w:jc w:val="both"/>
              <w:rPr>
                <w:rFonts w:ascii="Times New Roman" w:hAnsi="Times New Roman"/>
                <w:bCs/>
                <w:szCs w:val="28"/>
                <w:lang w:val="fr-FR"/>
              </w:rPr>
            </w:pPr>
            <w:r>
              <w:rPr>
                <w:rFonts w:ascii="Times New Roman" w:hAnsi="Times New Roman"/>
                <w:bCs/>
                <w:szCs w:val="28"/>
                <w:lang w:val="fr-FR"/>
              </w:rPr>
              <w:t>- Sản phẩm của nghề đó là gì ?</w:t>
            </w:r>
          </w:p>
          <w:p w:rsidR="00634F31" w:rsidRDefault="00634F31" w:rsidP="003F4FBF">
            <w:pPr>
              <w:jc w:val="both"/>
              <w:rPr>
                <w:rFonts w:ascii="Times New Roman" w:hAnsi="Times New Roman"/>
                <w:bCs/>
                <w:szCs w:val="28"/>
                <w:lang w:val="fr-FR"/>
              </w:rPr>
            </w:pPr>
            <w:r>
              <w:rPr>
                <w:rFonts w:ascii="Times New Roman" w:hAnsi="Times New Roman"/>
                <w:bCs/>
                <w:szCs w:val="28"/>
                <w:lang w:val="fr-FR"/>
              </w:rPr>
              <w:t>- Sản phẩm được bán và thiêu thụ những nơi nào ?</w:t>
            </w:r>
          </w:p>
          <w:p w:rsidR="00634F31" w:rsidRDefault="00634F31" w:rsidP="003F4FBF">
            <w:pPr>
              <w:jc w:val="both"/>
              <w:rPr>
                <w:rFonts w:ascii="Times New Roman" w:hAnsi="Times New Roman"/>
                <w:bCs/>
                <w:szCs w:val="28"/>
                <w:lang w:val="fr-FR"/>
              </w:rPr>
            </w:pPr>
          </w:p>
          <w:p w:rsidR="00634F31" w:rsidRDefault="00634F31" w:rsidP="003F4FBF">
            <w:pPr>
              <w:jc w:val="both"/>
              <w:rPr>
                <w:rFonts w:ascii="Times New Roman" w:hAnsi="Times New Roman"/>
                <w:b/>
                <w:bCs/>
                <w:szCs w:val="28"/>
                <w:u w:val="single"/>
                <w:lang w:val="fr-FR"/>
              </w:rPr>
            </w:pPr>
            <w:r>
              <w:rPr>
                <w:rFonts w:ascii="Times New Roman" w:hAnsi="Times New Roman"/>
                <w:bCs/>
                <w:szCs w:val="28"/>
                <w:lang w:val="fr-FR"/>
              </w:rPr>
              <w:t xml:space="preserve">- </w:t>
            </w:r>
            <w:r>
              <w:rPr>
                <w:rFonts w:ascii="Times New Roman" w:hAnsi="Times New Roman"/>
                <w:bCs/>
                <w:szCs w:val="28"/>
                <w:lang w:val="vi-VN"/>
              </w:rPr>
              <w:t>GV nhận xét, khen ngợi</w:t>
            </w:r>
          </w:p>
          <w:p w:rsidR="00634F31" w:rsidRDefault="00634F31" w:rsidP="003F4FBF">
            <w:pPr>
              <w:jc w:val="both"/>
              <w:rPr>
                <w:rFonts w:ascii="Times New Roman" w:hAnsi="Times New Roman"/>
                <w:b/>
                <w:bCs/>
                <w:szCs w:val="28"/>
                <w:lang w:val="fr-FR"/>
              </w:rPr>
            </w:pPr>
            <w:r>
              <w:rPr>
                <w:rFonts w:ascii="Times New Roman" w:hAnsi="Times New Roman"/>
                <w:b/>
                <w:bCs/>
                <w:szCs w:val="28"/>
                <w:lang w:val="fr-FR"/>
              </w:rPr>
              <w:t>GD HS Tự hào về nghề truyền thống ở quê hương em</w:t>
            </w:r>
          </w:p>
          <w:p w:rsidR="00634F31" w:rsidRDefault="00634F31" w:rsidP="003F4FBF">
            <w:pPr>
              <w:jc w:val="both"/>
              <w:rPr>
                <w:rFonts w:ascii="Times New Roman" w:hAnsi="Times New Roman"/>
                <w:b/>
                <w:bCs/>
                <w:szCs w:val="28"/>
                <w:lang w:val="fr-FR"/>
              </w:rPr>
            </w:pPr>
            <w:r>
              <w:rPr>
                <w:rFonts w:ascii="Times New Roman" w:hAnsi="Times New Roman"/>
                <w:b/>
                <w:bCs/>
                <w:szCs w:val="28"/>
                <w:lang w:val="fr-FR"/>
              </w:rPr>
              <w:t>Bài 2</w:t>
            </w:r>
          </w:p>
          <w:p w:rsidR="00634F31" w:rsidRPr="00820A05" w:rsidRDefault="00634F31" w:rsidP="003F4FBF">
            <w:pPr>
              <w:jc w:val="both"/>
              <w:rPr>
                <w:rFonts w:ascii="Times New Roman" w:hAnsi="Times New Roman"/>
                <w:szCs w:val="28"/>
                <w:lang w:val="fr-FR"/>
              </w:rPr>
            </w:pPr>
            <w:r>
              <w:rPr>
                <w:rFonts w:ascii="Times New Roman" w:hAnsi="Times New Roman"/>
                <w:b/>
                <w:szCs w:val="28"/>
                <w:lang w:val="fr-FR"/>
              </w:rPr>
              <w:t xml:space="preserve"> - </w:t>
            </w:r>
            <w:r w:rsidRPr="00820A05">
              <w:rPr>
                <w:rFonts w:ascii="Times New Roman" w:hAnsi="Times New Roman"/>
                <w:szCs w:val="28"/>
                <w:lang w:val="fr-FR"/>
              </w:rPr>
              <w:t>Gọi HS đọc yêu cầu</w:t>
            </w:r>
          </w:p>
          <w:p w:rsidR="00634F31" w:rsidRPr="00820A05" w:rsidRDefault="00634F31" w:rsidP="003F4FBF">
            <w:pPr>
              <w:jc w:val="both"/>
              <w:rPr>
                <w:rFonts w:ascii="Times New Roman" w:hAnsi="Times New Roman"/>
                <w:szCs w:val="28"/>
                <w:lang w:val="fr-FR"/>
              </w:rPr>
            </w:pPr>
            <w:r w:rsidRPr="00820A05">
              <w:rPr>
                <w:rFonts w:ascii="Times New Roman" w:hAnsi="Times New Roman"/>
                <w:szCs w:val="28"/>
                <w:lang w:val="fr-FR"/>
              </w:rPr>
              <w:t>- Bài YC gì ?</w:t>
            </w:r>
          </w:p>
          <w:p w:rsidR="00634F31" w:rsidRDefault="00634F31" w:rsidP="003F4FBF">
            <w:pPr>
              <w:autoSpaceDE w:val="0"/>
              <w:autoSpaceDN w:val="0"/>
              <w:adjustRightInd w:val="0"/>
              <w:jc w:val="both"/>
              <w:rPr>
                <w:rFonts w:ascii="Times New Roman" w:eastAsia="Calibri" w:hAnsi="Times New Roman"/>
                <w:bCs/>
                <w:szCs w:val="28"/>
                <w:lang w:val="fr-FR"/>
              </w:rPr>
            </w:pPr>
            <w:r w:rsidRPr="00820A05">
              <w:rPr>
                <w:rFonts w:ascii="Times New Roman" w:hAnsi="Times New Roman"/>
                <w:szCs w:val="28"/>
                <w:lang w:val="fr-FR"/>
              </w:rPr>
              <w:t>- GV phát phiếu học tập YC HS</w:t>
            </w:r>
            <w:r>
              <w:rPr>
                <w:rFonts w:ascii="Times New Roman" w:hAnsi="Times New Roman"/>
                <w:b/>
                <w:szCs w:val="28"/>
                <w:lang w:val="fr-FR"/>
              </w:rPr>
              <w:t xml:space="preserve"> </w:t>
            </w:r>
            <w:r>
              <w:rPr>
                <w:rFonts w:ascii="Times New Roman" w:eastAsia="Calibri" w:hAnsi="Times New Roman"/>
                <w:bCs/>
                <w:szCs w:val="28"/>
                <w:lang w:val="fr-FR"/>
              </w:rPr>
              <w:t xml:space="preserve"> giới thiệu về nghề theo mẫu sau</w:t>
            </w:r>
          </w:p>
          <w:p w:rsidR="00634F31" w:rsidRDefault="00634F31" w:rsidP="003F4FBF">
            <w:pPr>
              <w:autoSpaceDE w:val="0"/>
              <w:autoSpaceDN w:val="0"/>
              <w:adjustRightInd w:val="0"/>
              <w:jc w:val="both"/>
              <w:rPr>
                <w:rFonts w:ascii="Times New Roman" w:eastAsia="Calibri" w:hAnsi="Times New Roman"/>
                <w:bCs/>
                <w:szCs w:val="28"/>
                <w:lang w:val="fr-FR"/>
              </w:rPr>
            </w:pPr>
            <w:r>
              <w:rPr>
                <w:rFonts w:ascii="Times New Roman" w:eastAsia="Calibri" w:hAnsi="Times New Roman"/>
                <w:bCs/>
                <w:szCs w:val="28"/>
                <w:lang w:val="fr-FR"/>
              </w:rPr>
              <w:t xml:space="preserve">- Theo dõi giúp HS </w:t>
            </w:r>
          </w:p>
          <w:p w:rsidR="00634F31" w:rsidRPr="009D6FF9" w:rsidRDefault="00634F31" w:rsidP="003F4FBF">
            <w:pPr>
              <w:jc w:val="both"/>
              <w:rPr>
                <w:rFonts w:ascii="Times New Roman" w:hAnsi="Times New Roman"/>
                <w:b/>
                <w:szCs w:val="28"/>
                <w:lang w:val="fr-FR"/>
              </w:rPr>
            </w:pPr>
          </w:p>
          <w:p w:rsidR="00634F31" w:rsidRPr="009D6FF9" w:rsidRDefault="00634F31" w:rsidP="003F4FBF">
            <w:pPr>
              <w:jc w:val="both"/>
              <w:rPr>
                <w:rFonts w:ascii="Times New Roman" w:hAnsi="Times New Roman"/>
                <w:b/>
                <w:szCs w:val="28"/>
                <w:lang w:val="fr-FR"/>
              </w:rPr>
            </w:pPr>
          </w:p>
          <w:p w:rsidR="00634F31" w:rsidRPr="00820A05" w:rsidRDefault="00634F31" w:rsidP="003F4FBF">
            <w:pPr>
              <w:jc w:val="both"/>
              <w:rPr>
                <w:rFonts w:ascii="Times New Roman" w:hAnsi="Times New Roman"/>
                <w:szCs w:val="28"/>
                <w:lang w:val="fr-FR"/>
              </w:rPr>
            </w:pPr>
            <w:r>
              <w:rPr>
                <w:rFonts w:ascii="Times New Roman" w:hAnsi="Times New Roman"/>
                <w:b/>
                <w:szCs w:val="28"/>
                <w:lang w:val="fr-FR"/>
              </w:rPr>
              <w:t xml:space="preserve">- </w:t>
            </w:r>
            <w:r w:rsidRPr="00820A05">
              <w:rPr>
                <w:rFonts w:ascii="Times New Roman" w:hAnsi="Times New Roman"/>
                <w:szCs w:val="28"/>
                <w:lang w:val="fr-FR"/>
              </w:rPr>
              <w:t>GV nhận xét</w:t>
            </w:r>
          </w:p>
          <w:p w:rsidR="00634F31" w:rsidRDefault="00634F31" w:rsidP="003F4FBF">
            <w:pPr>
              <w:jc w:val="both"/>
              <w:rPr>
                <w:rFonts w:ascii="Times New Roman" w:hAnsi="Times New Roman"/>
                <w:b/>
                <w:szCs w:val="28"/>
                <w:lang w:val="fr-FR"/>
              </w:rPr>
            </w:pPr>
            <w:r>
              <w:rPr>
                <w:rFonts w:ascii="Times New Roman" w:hAnsi="Times New Roman"/>
                <w:b/>
                <w:szCs w:val="28"/>
                <w:lang w:val="fr-FR"/>
              </w:rPr>
              <w:t>GD HS Tự hào về nghề truyền thống ở quê em</w:t>
            </w:r>
          </w:p>
          <w:p w:rsidR="00634F31" w:rsidRDefault="00634F31" w:rsidP="003F4FBF">
            <w:pPr>
              <w:jc w:val="both"/>
              <w:rPr>
                <w:rFonts w:ascii="Times New Roman" w:hAnsi="Times New Roman"/>
                <w:b/>
                <w:szCs w:val="28"/>
                <w:lang w:val="fr-FR"/>
              </w:rPr>
            </w:pPr>
            <w:r>
              <w:rPr>
                <w:rFonts w:ascii="Times New Roman" w:hAnsi="Times New Roman"/>
                <w:b/>
                <w:szCs w:val="28"/>
                <w:lang w:val="fr-FR"/>
              </w:rPr>
              <w:t xml:space="preserve">Bài 3 </w:t>
            </w:r>
          </w:p>
          <w:p w:rsidR="00634F31" w:rsidRPr="007B6B12" w:rsidRDefault="00634F31" w:rsidP="003F4FBF">
            <w:pPr>
              <w:jc w:val="both"/>
              <w:rPr>
                <w:rFonts w:ascii="Times New Roman" w:hAnsi="Times New Roman"/>
                <w:szCs w:val="28"/>
                <w:lang w:val="fr-FR"/>
              </w:rPr>
            </w:pPr>
            <w:r w:rsidRPr="007B6B12">
              <w:rPr>
                <w:rFonts w:ascii="Times New Roman" w:hAnsi="Times New Roman"/>
                <w:szCs w:val="28"/>
                <w:lang w:val="fr-FR"/>
              </w:rPr>
              <w:t xml:space="preserve">- Gọi HS đọc yêu cầu </w:t>
            </w:r>
          </w:p>
          <w:p w:rsidR="00634F31" w:rsidRDefault="00634F31" w:rsidP="003F4FBF">
            <w:pPr>
              <w:jc w:val="both"/>
              <w:rPr>
                <w:rFonts w:ascii="Times New Roman" w:hAnsi="Times New Roman"/>
                <w:szCs w:val="28"/>
                <w:lang w:val="fr-FR"/>
              </w:rPr>
            </w:pPr>
            <w:r w:rsidRPr="007B6B12">
              <w:rPr>
                <w:rFonts w:ascii="Times New Roman" w:hAnsi="Times New Roman"/>
                <w:szCs w:val="28"/>
                <w:lang w:val="fr-FR"/>
              </w:rPr>
              <w:t>- Bài yêu cầu làm gì ?</w:t>
            </w:r>
          </w:p>
          <w:p w:rsidR="00634F31" w:rsidRDefault="00634F31" w:rsidP="003F4FBF">
            <w:pPr>
              <w:jc w:val="both"/>
              <w:rPr>
                <w:rFonts w:ascii="Times New Roman" w:hAnsi="Times New Roman"/>
                <w:szCs w:val="28"/>
                <w:lang w:val="fr-FR"/>
              </w:rPr>
            </w:pPr>
            <w:r>
              <w:rPr>
                <w:rFonts w:ascii="Times New Roman" w:hAnsi="Times New Roman"/>
                <w:szCs w:val="28"/>
                <w:lang w:val="fr-FR"/>
              </w:rPr>
              <w:t xml:space="preserve">- Cho HS TL cặp đôi nói về cảm xúc của mình sau khi tìm hiểu một nghề truyền thống </w:t>
            </w:r>
          </w:p>
          <w:p w:rsidR="00634F31" w:rsidRDefault="00634F31" w:rsidP="003F4FBF">
            <w:pPr>
              <w:jc w:val="both"/>
              <w:rPr>
                <w:rFonts w:ascii="Times New Roman" w:hAnsi="Times New Roman"/>
                <w:szCs w:val="28"/>
                <w:lang w:val="fr-FR"/>
              </w:rPr>
            </w:pPr>
            <w:r>
              <w:rPr>
                <w:rFonts w:ascii="Times New Roman" w:hAnsi="Times New Roman"/>
                <w:szCs w:val="28"/>
                <w:lang w:val="fr-FR"/>
              </w:rPr>
              <w:t xml:space="preserve">- Theo dõi giúp HS </w:t>
            </w:r>
          </w:p>
          <w:p w:rsidR="00634F31" w:rsidRDefault="00634F31" w:rsidP="003F4FBF">
            <w:pPr>
              <w:jc w:val="both"/>
              <w:rPr>
                <w:rFonts w:ascii="Times New Roman" w:hAnsi="Times New Roman"/>
                <w:szCs w:val="28"/>
                <w:lang w:val="fr-FR"/>
              </w:rPr>
            </w:pPr>
          </w:p>
          <w:p w:rsidR="00634F31" w:rsidRPr="007B6B12" w:rsidRDefault="00634F31" w:rsidP="003F4FBF">
            <w:pPr>
              <w:jc w:val="both"/>
              <w:rPr>
                <w:rFonts w:ascii="Times New Roman" w:hAnsi="Times New Roman"/>
                <w:szCs w:val="28"/>
                <w:lang w:val="fr-FR"/>
              </w:rPr>
            </w:pPr>
            <w:r>
              <w:rPr>
                <w:rFonts w:ascii="Times New Roman" w:hAnsi="Times New Roman"/>
                <w:szCs w:val="28"/>
                <w:lang w:val="fr-FR"/>
              </w:rPr>
              <w:t>- Nhận xét</w:t>
            </w:r>
          </w:p>
          <w:p w:rsidR="00634F31" w:rsidRDefault="00634F31" w:rsidP="003F4FBF">
            <w:pPr>
              <w:jc w:val="both"/>
              <w:rPr>
                <w:rFonts w:ascii="Times New Roman" w:hAnsi="Times New Roman"/>
                <w:b/>
                <w:bCs/>
                <w:szCs w:val="28"/>
                <w:lang w:val="vi-VN"/>
              </w:rPr>
            </w:pPr>
            <w:r>
              <w:rPr>
                <w:rFonts w:ascii="Times New Roman" w:hAnsi="Times New Roman"/>
                <w:b/>
                <w:szCs w:val="28"/>
                <w:lang w:val="vi-VN"/>
              </w:rPr>
              <w:t>III.</w:t>
            </w:r>
            <w:r>
              <w:rPr>
                <w:rFonts w:ascii="Times New Roman" w:hAnsi="Times New Roman"/>
                <w:b/>
                <w:szCs w:val="28"/>
                <w:u w:val="single"/>
                <w:lang w:val="vi-VN"/>
              </w:rPr>
              <w:t>Phần kết thúc</w:t>
            </w:r>
            <w:r>
              <w:rPr>
                <w:rFonts w:ascii="Times New Roman" w:hAnsi="Times New Roman"/>
                <w:b/>
                <w:szCs w:val="28"/>
                <w:lang w:val="vi-VN"/>
              </w:rPr>
              <w:t xml:space="preserve">  (3’)</w:t>
            </w:r>
          </w:p>
          <w:p w:rsidR="00634F31" w:rsidRDefault="00634F31" w:rsidP="003F4FBF">
            <w:pPr>
              <w:jc w:val="both"/>
              <w:rPr>
                <w:rFonts w:ascii="Times New Roman" w:hAnsi="Times New Roman"/>
                <w:bCs/>
                <w:szCs w:val="28"/>
                <w:lang w:val="vi-VN"/>
              </w:rPr>
            </w:pPr>
            <w:r>
              <w:rPr>
                <w:rFonts w:ascii="Times New Roman" w:hAnsi="Times New Roman"/>
                <w:bCs/>
                <w:szCs w:val="28"/>
                <w:lang w:val="vi-VN"/>
              </w:rPr>
              <w:t>- Về nhà nói với cha mẹ anh chị về nghề truyền thống ở quê  hương em</w:t>
            </w:r>
          </w:p>
          <w:p w:rsidR="00634F31" w:rsidRDefault="00634F31" w:rsidP="003F4FBF">
            <w:pPr>
              <w:ind w:right="4"/>
              <w:jc w:val="both"/>
              <w:rPr>
                <w:rFonts w:ascii="Times New Roman" w:hAnsi="Times New Roman"/>
                <w:szCs w:val="28"/>
                <w:lang w:val="vi-VN"/>
              </w:rPr>
            </w:pPr>
            <w:r>
              <w:rPr>
                <w:rFonts w:ascii="Times New Roman" w:hAnsi="Times New Roman"/>
                <w:szCs w:val="28"/>
                <w:lang w:val="vi-VN"/>
              </w:rPr>
              <w:t xml:space="preserve">- Dặn HS về nhà đọc lại bài và xem nội dung tiếp theo trong bài </w:t>
            </w:r>
          </w:p>
          <w:p w:rsidR="00634F31" w:rsidRDefault="00634F31" w:rsidP="003F4FBF">
            <w:pPr>
              <w:autoSpaceDE w:val="0"/>
              <w:autoSpaceDN w:val="0"/>
              <w:adjustRightInd w:val="0"/>
              <w:ind w:right="4"/>
              <w:jc w:val="both"/>
              <w:rPr>
                <w:rFonts w:ascii="Times New Roman" w:eastAsia="Calibri" w:hAnsi="Times New Roman"/>
                <w:b/>
                <w:bCs/>
                <w:szCs w:val="28"/>
              </w:rPr>
            </w:pPr>
            <w:r>
              <w:rPr>
                <w:rFonts w:ascii="Times New Roman" w:hAnsi="Times New Roman"/>
                <w:szCs w:val="28"/>
              </w:rPr>
              <w:t xml:space="preserve">- </w:t>
            </w:r>
            <w:r>
              <w:rPr>
                <w:rFonts w:ascii="Times New Roman" w:hAnsi="Times New Roman"/>
                <w:szCs w:val="28"/>
                <w:lang w:val="vi-VN"/>
              </w:rPr>
              <w:t xml:space="preserve"> </w:t>
            </w:r>
            <w:r>
              <w:rPr>
                <w:rFonts w:ascii="Times New Roman" w:hAnsi="Times New Roman"/>
                <w:szCs w:val="28"/>
              </w:rPr>
              <w:t>Nhận xét giờ học.</w:t>
            </w:r>
          </w:p>
        </w:tc>
        <w:tc>
          <w:tcPr>
            <w:tcW w:w="2448" w:type="pct"/>
            <w:tcBorders>
              <w:top w:val="single" w:sz="4" w:space="0" w:color="auto"/>
              <w:left w:val="single" w:sz="4" w:space="0" w:color="auto"/>
              <w:bottom w:val="single" w:sz="4" w:space="0" w:color="auto"/>
              <w:right w:val="single" w:sz="4" w:space="0" w:color="auto"/>
            </w:tcBorders>
          </w:tcPr>
          <w:p w:rsidR="00634F31" w:rsidRDefault="00634F31" w:rsidP="003F4FBF">
            <w:pPr>
              <w:jc w:val="both"/>
              <w:rPr>
                <w:rFonts w:ascii="Times New Roman" w:eastAsia="Calibri" w:hAnsi="Times New Roman"/>
                <w:szCs w:val="28"/>
              </w:rPr>
            </w:pPr>
          </w:p>
          <w:p w:rsidR="00634F31" w:rsidRDefault="00634F31" w:rsidP="003F4FBF">
            <w:pPr>
              <w:jc w:val="both"/>
              <w:rPr>
                <w:rFonts w:ascii="Times New Roman" w:hAnsi="Times New Roman"/>
                <w:szCs w:val="28"/>
              </w:rPr>
            </w:pPr>
          </w:p>
          <w:p w:rsidR="00634F31" w:rsidRDefault="00634F31" w:rsidP="003F4FBF">
            <w:pPr>
              <w:jc w:val="both"/>
              <w:rPr>
                <w:rFonts w:ascii="Times New Roman" w:hAnsi="Times New Roman"/>
                <w:szCs w:val="28"/>
              </w:rPr>
            </w:pPr>
            <w:r>
              <w:rPr>
                <w:rFonts w:ascii="Times New Roman" w:hAnsi="Times New Roman"/>
                <w:szCs w:val="28"/>
              </w:rPr>
              <w:t>- Tùy HS trả lời .</w:t>
            </w:r>
          </w:p>
          <w:p w:rsidR="00634F31" w:rsidRDefault="00634F31" w:rsidP="003F4FBF">
            <w:pPr>
              <w:jc w:val="both"/>
              <w:rPr>
                <w:rFonts w:ascii="Times New Roman" w:hAnsi="Times New Roman"/>
                <w:szCs w:val="28"/>
              </w:rPr>
            </w:pPr>
          </w:p>
          <w:p w:rsidR="00634F31" w:rsidRDefault="00634F31" w:rsidP="003F4FBF">
            <w:pPr>
              <w:jc w:val="both"/>
              <w:rPr>
                <w:rFonts w:ascii="Times New Roman" w:hAnsi="Times New Roman"/>
                <w:szCs w:val="28"/>
              </w:rPr>
            </w:pPr>
          </w:p>
          <w:p w:rsidR="00634F31" w:rsidRDefault="00634F31" w:rsidP="003F4FBF">
            <w:pPr>
              <w:jc w:val="both"/>
              <w:rPr>
                <w:rFonts w:ascii="Times New Roman" w:hAnsi="Times New Roman"/>
                <w:szCs w:val="28"/>
              </w:rPr>
            </w:pPr>
          </w:p>
          <w:p w:rsidR="00634F31" w:rsidRDefault="00634F31" w:rsidP="003F4FBF">
            <w:pPr>
              <w:jc w:val="both"/>
              <w:rPr>
                <w:rFonts w:ascii="Times New Roman" w:hAnsi="Times New Roman"/>
                <w:szCs w:val="28"/>
              </w:rPr>
            </w:pPr>
            <w:r>
              <w:rPr>
                <w:rFonts w:ascii="Times New Roman" w:hAnsi="Times New Roman"/>
                <w:szCs w:val="28"/>
              </w:rPr>
              <w:t>- HS lắng nghe và ghi đầu bài vào vở</w:t>
            </w:r>
          </w:p>
          <w:p w:rsidR="00634F31" w:rsidRDefault="00634F31" w:rsidP="003F4FBF">
            <w:pPr>
              <w:jc w:val="both"/>
              <w:rPr>
                <w:rFonts w:ascii="Times New Roman" w:hAnsi="Times New Roman"/>
                <w:szCs w:val="28"/>
              </w:rPr>
            </w:pPr>
          </w:p>
          <w:p w:rsidR="00634F31" w:rsidRDefault="00634F31" w:rsidP="003F4FBF">
            <w:pPr>
              <w:jc w:val="both"/>
              <w:rPr>
                <w:rFonts w:ascii="Times New Roman" w:hAnsi="Times New Roman"/>
                <w:szCs w:val="28"/>
              </w:rPr>
            </w:pPr>
          </w:p>
          <w:p w:rsidR="00634F31" w:rsidRDefault="00634F31" w:rsidP="003F4FBF">
            <w:pPr>
              <w:jc w:val="both"/>
              <w:rPr>
                <w:rFonts w:ascii="Times New Roman" w:hAnsi="Times New Roman"/>
                <w:szCs w:val="28"/>
              </w:rPr>
            </w:pPr>
          </w:p>
          <w:p w:rsidR="00634F31" w:rsidRDefault="00634F31" w:rsidP="003F4FBF">
            <w:pPr>
              <w:jc w:val="both"/>
              <w:rPr>
                <w:rFonts w:ascii="Times New Roman" w:hAnsi="Times New Roman"/>
                <w:szCs w:val="28"/>
              </w:rPr>
            </w:pPr>
          </w:p>
          <w:p w:rsidR="00634F31" w:rsidRDefault="00634F31" w:rsidP="003F4FBF">
            <w:pPr>
              <w:jc w:val="both"/>
              <w:rPr>
                <w:rFonts w:ascii="Times New Roman" w:hAnsi="Times New Roman"/>
                <w:bCs/>
                <w:szCs w:val="28"/>
              </w:rPr>
            </w:pPr>
            <w:r>
              <w:rPr>
                <w:rFonts w:ascii="Times New Roman" w:hAnsi="Times New Roman"/>
                <w:szCs w:val="28"/>
              </w:rPr>
              <w:t xml:space="preserve">- </w:t>
            </w:r>
            <w:r>
              <w:rPr>
                <w:rFonts w:ascii="Times New Roman" w:hAnsi="Times New Roman"/>
                <w:bCs/>
                <w:szCs w:val="28"/>
                <w:lang w:val="vi-VN"/>
              </w:rPr>
              <w:t xml:space="preserve">HS đọc mục tiêu của mục </w:t>
            </w:r>
            <w:r>
              <w:rPr>
                <w:rFonts w:ascii="Times New Roman" w:hAnsi="Times New Roman"/>
                <w:bCs/>
                <w:szCs w:val="28"/>
              </w:rPr>
              <w:t>1</w:t>
            </w:r>
            <w:r>
              <w:rPr>
                <w:rFonts w:ascii="Times New Roman" w:hAnsi="Times New Roman"/>
                <w:bCs/>
                <w:szCs w:val="28"/>
                <w:lang w:val="vi-VN"/>
              </w:rPr>
              <w:t xml:space="preserve"> trong sách trang </w:t>
            </w:r>
            <w:r>
              <w:rPr>
                <w:rFonts w:ascii="Times New Roman" w:hAnsi="Times New Roman"/>
                <w:bCs/>
                <w:szCs w:val="28"/>
              </w:rPr>
              <w:t>58</w:t>
            </w:r>
            <w:r>
              <w:rPr>
                <w:rFonts w:ascii="Times New Roman" w:hAnsi="Times New Roman"/>
                <w:bCs/>
                <w:szCs w:val="28"/>
                <w:lang w:val="vi-VN"/>
              </w:rPr>
              <w:t>.</w:t>
            </w:r>
          </w:p>
          <w:p w:rsidR="00634F31" w:rsidRPr="00F06ECB" w:rsidRDefault="00634F31" w:rsidP="003F4FBF">
            <w:pPr>
              <w:ind w:firstLine="720"/>
              <w:jc w:val="both"/>
              <w:rPr>
                <w:rFonts w:ascii="Times New Roman" w:hAnsi="Times New Roman"/>
                <w:szCs w:val="28"/>
                <w:lang w:val="vi-VN"/>
              </w:rPr>
            </w:pPr>
            <w:r>
              <w:rPr>
                <w:rFonts w:ascii="Times New Roman" w:hAnsi="Times New Roman"/>
                <w:bCs/>
                <w:szCs w:val="28"/>
              </w:rPr>
              <w:t xml:space="preserve">- </w:t>
            </w:r>
            <w:r>
              <w:rPr>
                <w:rFonts w:ascii="Times New Roman" w:hAnsi="Times New Roman"/>
                <w:bCs/>
                <w:szCs w:val="28"/>
                <w:lang w:val="vi-VN"/>
              </w:rPr>
              <w:t>HS trả lời: Mục tiêu chúng ta cần đạt là:</w:t>
            </w:r>
            <w:r>
              <w:rPr>
                <w:rFonts w:ascii="Times New Roman" w:hAnsi="Times New Roman"/>
                <w:szCs w:val="28"/>
                <w:lang w:val="vi-VN"/>
              </w:rPr>
              <w:t xml:space="preserve"> HS </w:t>
            </w:r>
            <w:r w:rsidRPr="00CD4A1C">
              <w:rPr>
                <w:rFonts w:ascii="Times New Roman" w:hAnsi="Times New Roman"/>
                <w:szCs w:val="28"/>
                <w:lang w:val="vi-VN"/>
              </w:rPr>
              <w:t xml:space="preserve">biết </w:t>
            </w:r>
            <w:r>
              <w:rPr>
                <w:rFonts w:ascii="Times New Roman" w:hAnsi="Times New Roman"/>
                <w:szCs w:val="28"/>
                <w:lang w:val="vi-VN"/>
              </w:rPr>
              <w:t xml:space="preserve">được </w:t>
            </w:r>
            <w:r w:rsidRPr="00CD4A1C">
              <w:rPr>
                <w:rFonts w:ascii="Times New Roman" w:hAnsi="Times New Roman"/>
                <w:szCs w:val="28"/>
                <w:lang w:val="vi-VN"/>
              </w:rPr>
              <w:t xml:space="preserve">một số thông tin cơ bản về một </w:t>
            </w:r>
            <w:r>
              <w:rPr>
                <w:rFonts w:ascii="Times New Roman" w:hAnsi="Times New Roman"/>
                <w:szCs w:val="28"/>
                <w:lang w:val="vi-VN"/>
              </w:rPr>
              <w:t xml:space="preserve">nghề truyền thống ở địa phương </w:t>
            </w:r>
          </w:p>
          <w:p w:rsidR="00634F31" w:rsidRPr="00634F31" w:rsidRDefault="00634F31" w:rsidP="003F4FBF">
            <w:pPr>
              <w:jc w:val="both"/>
              <w:rPr>
                <w:rFonts w:ascii="Times New Roman" w:hAnsi="Times New Roman"/>
                <w:bCs/>
                <w:szCs w:val="28"/>
                <w:lang w:val="vi-VN"/>
              </w:rPr>
            </w:pPr>
            <w:r w:rsidRPr="00634F31">
              <w:rPr>
                <w:rFonts w:ascii="Times New Roman" w:hAnsi="Times New Roman"/>
                <w:bCs/>
                <w:szCs w:val="28"/>
                <w:lang w:val="vi-VN"/>
              </w:rPr>
              <w:t xml:space="preserve">- 2 hs đọc YC </w:t>
            </w:r>
          </w:p>
          <w:p w:rsidR="00634F31" w:rsidRPr="00634F31" w:rsidRDefault="00634F31" w:rsidP="003F4FBF">
            <w:pPr>
              <w:jc w:val="both"/>
              <w:rPr>
                <w:rFonts w:ascii="Times New Roman" w:hAnsi="Times New Roman"/>
                <w:bCs/>
                <w:szCs w:val="28"/>
                <w:lang w:val="vi-VN"/>
              </w:rPr>
            </w:pPr>
            <w:r w:rsidRPr="00634F31">
              <w:rPr>
                <w:rFonts w:ascii="Times New Roman" w:hAnsi="Times New Roman"/>
                <w:bCs/>
                <w:szCs w:val="28"/>
                <w:lang w:val="vi-VN"/>
              </w:rPr>
              <w:lastRenderedPageBreak/>
              <w:t>- Em đọc đoạn đối thoại giữa Bin và Bông</w:t>
            </w:r>
          </w:p>
          <w:p w:rsidR="00634F31" w:rsidRPr="00634F31" w:rsidRDefault="00634F31" w:rsidP="003F4FBF">
            <w:pPr>
              <w:jc w:val="both"/>
              <w:rPr>
                <w:rFonts w:ascii="Times New Roman" w:hAnsi="Times New Roman"/>
                <w:bCs/>
                <w:szCs w:val="28"/>
                <w:lang w:val="vi-VN"/>
              </w:rPr>
            </w:pPr>
            <w:r w:rsidRPr="00634F31">
              <w:rPr>
                <w:rFonts w:ascii="Times New Roman" w:hAnsi="Times New Roman"/>
                <w:bCs/>
                <w:szCs w:val="28"/>
                <w:lang w:val="vi-VN"/>
              </w:rPr>
              <w:t>- 2 hs đọc bài và TL câu hỏi</w:t>
            </w:r>
          </w:p>
          <w:p w:rsidR="00634F31" w:rsidRPr="00634F31" w:rsidRDefault="00634F31" w:rsidP="003F4FBF">
            <w:pPr>
              <w:jc w:val="both"/>
              <w:rPr>
                <w:rFonts w:ascii="Times New Roman" w:hAnsi="Times New Roman"/>
                <w:bCs/>
                <w:szCs w:val="28"/>
                <w:lang w:val="vi-VN"/>
              </w:rPr>
            </w:pPr>
            <w:r w:rsidRPr="00634F31">
              <w:rPr>
                <w:rFonts w:ascii="Times New Roman" w:hAnsi="Times New Roman"/>
                <w:bCs/>
                <w:szCs w:val="28"/>
                <w:lang w:val="vi-VN"/>
              </w:rPr>
              <w:t xml:space="preserve">- Đoạn đối thoại nói về nghề truyên thống lụa Vạn Phúc Hà Đông </w:t>
            </w:r>
          </w:p>
          <w:p w:rsidR="00634F31" w:rsidRPr="00634F31" w:rsidRDefault="00634F31" w:rsidP="003F4FBF">
            <w:pPr>
              <w:jc w:val="both"/>
              <w:rPr>
                <w:rFonts w:ascii="Times New Roman" w:hAnsi="Times New Roman"/>
                <w:bCs/>
                <w:szCs w:val="28"/>
                <w:lang w:val="vi-VN"/>
              </w:rPr>
            </w:pPr>
            <w:r w:rsidRPr="00634F31">
              <w:rPr>
                <w:rFonts w:ascii="Times New Roman" w:hAnsi="Times New Roman"/>
                <w:bCs/>
                <w:szCs w:val="28"/>
                <w:lang w:val="vi-VN"/>
              </w:rPr>
              <w:t>- Vải lụa làm bằng sợi tơ tằm.</w:t>
            </w:r>
          </w:p>
          <w:p w:rsidR="00634F31" w:rsidRPr="00634F31" w:rsidRDefault="00634F31" w:rsidP="003F4FBF">
            <w:pPr>
              <w:jc w:val="both"/>
              <w:rPr>
                <w:rFonts w:ascii="Times New Roman" w:hAnsi="Times New Roman"/>
                <w:bCs/>
                <w:szCs w:val="28"/>
                <w:lang w:val="vi-VN"/>
              </w:rPr>
            </w:pPr>
            <w:r w:rsidRPr="00634F31">
              <w:rPr>
                <w:rFonts w:ascii="Times New Roman" w:hAnsi="Times New Roman"/>
                <w:bCs/>
                <w:szCs w:val="28"/>
                <w:lang w:val="vi-VN"/>
              </w:rPr>
              <w:t>- Sản phẩm được bán ở trong nước và suất khẩu nước ngoài</w:t>
            </w:r>
          </w:p>
          <w:p w:rsidR="00634F31" w:rsidRPr="00634F31" w:rsidRDefault="00634F31" w:rsidP="003F4FBF">
            <w:pPr>
              <w:jc w:val="both"/>
              <w:rPr>
                <w:rFonts w:ascii="Times New Roman" w:eastAsia="Calibri" w:hAnsi="Times New Roman"/>
                <w:bCs/>
                <w:szCs w:val="28"/>
                <w:lang w:val="vi-VN"/>
              </w:rPr>
            </w:pPr>
            <w:r w:rsidRPr="00634F31">
              <w:rPr>
                <w:rFonts w:ascii="Times New Roman" w:eastAsia="Calibri" w:hAnsi="Times New Roman"/>
                <w:bCs/>
                <w:szCs w:val="28"/>
                <w:lang w:val="vi-VN"/>
              </w:rPr>
              <w:t xml:space="preserve">- Đại diện HS trình bày </w:t>
            </w:r>
          </w:p>
          <w:p w:rsidR="00634F31" w:rsidRPr="00634F31" w:rsidRDefault="00634F31" w:rsidP="003F4FBF">
            <w:pPr>
              <w:jc w:val="both"/>
              <w:rPr>
                <w:rFonts w:ascii="Times New Roman" w:eastAsia="Calibri" w:hAnsi="Times New Roman"/>
                <w:bCs/>
                <w:szCs w:val="28"/>
                <w:lang w:val="vi-VN"/>
              </w:rPr>
            </w:pPr>
            <w:r w:rsidRPr="00634F31">
              <w:rPr>
                <w:rFonts w:ascii="Times New Roman" w:eastAsia="Calibri" w:hAnsi="Times New Roman"/>
                <w:bCs/>
                <w:szCs w:val="28"/>
                <w:lang w:val="vi-VN"/>
              </w:rPr>
              <w:t xml:space="preserve">- Nhận xét </w:t>
            </w:r>
          </w:p>
          <w:p w:rsidR="00634F31" w:rsidRPr="00634F31" w:rsidRDefault="00634F31" w:rsidP="003F4FBF">
            <w:pPr>
              <w:autoSpaceDE w:val="0"/>
              <w:autoSpaceDN w:val="0"/>
              <w:adjustRightInd w:val="0"/>
              <w:jc w:val="both"/>
              <w:rPr>
                <w:rFonts w:ascii="Times New Roman" w:eastAsia="Calibri" w:hAnsi="Times New Roman"/>
                <w:bCs/>
                <w:szCs w:val="28"/>
                <w:lang w:val="vi-VN"/>
              </w:rPr>
            </w:pPr>
          </w:p>
          <w:p w:rsidR="00634F31" w:rsidRPr="00634F31" w:rsidRDefault="00634F31" w:rsidP="003F4FBF">
            <w:pPr>
              <w:jc w:val="both"/>
              <w:rPr>
                <w:rFonts w:ascii="Times New Roman" w:eastAsia="Calibri" w:hAnsi="Times New Roman"/>
                <w:bCs/>
                <w:szCs w:val="28"/>
                <w:lang w:val="vi-VN"/>
              </w:rPr>
            </w:pPr>
            <w:r w:rsidRPr="00634F31">
              <w:rPr>
                <w:rFonts w:ascii="Times New Roman" w:eastAsia="Calibri" w:hAnsi="Times New Roman"/>
                <w:bCs/>
                <w:szCs w:val="28"/>
                <w:lang w:val="vi-VN"/>
              </w:rPr>
              <w:t>-</w:t>
            </w:r>
          </w:p>
          <w:p w:rsidR="00634F31" w:rsidRPr="00634F31" w:rsidRDefault="00634F31" w:rsidP="003F4FBF">
            <w:pPr>
              <w:jc w:val="both"/>
              <w:rPr>
                <w:rFonts w:ascii="Times New Roman" w:eastAsia="Calibri" w:hAnsi="Times New Roman"/>
                <w:bCs/>
                <w:szCs w:val="28"/>
                <w:lang w:val="vi-VN"/>
              </w:rPr>
            </w:pPr>
          </w:p>
          <w:p w:rsidR="00634F31" w:rsidRPr="00634F31" w:rsidRDefault="00634F31" w:rsidP="003F4FBF">
            <w:pPr>
              <w:autoSpaceDE w:val="0"/>
              <w:autoSpaceDN w:val="0"/>
              <w:adjustRightInd w:val="0"/>
              <w:jc w:val="both"/>
              <w:rPr>
                <w:rFonts w:ascii="Times New Roman" w:eastAsia="Calibri" w:hAnsi="Times New Roman"/>
                <w:bCs/>
                <w:szCs w:val="28"/>
                <w:lang w:val="vi-VN"/>
              </w:rPr>
            </w:pPr>
            <w:r w:rsidRPr="00634F31">
              <w:rPr>
                <w:rFonts w:ascii="Times New Roman" w:eastAsia="Calibri" w:hAnsi="Times New Roman"/>
                <w:bCs/>
                <w:szCs w:val="28"/>
                <w:lang w:val="vi-VN"/>
              </w:rPr>
              <w:t>- Em đọc sách báo hỏi bố mẹ, người thân hoặc tìm kiếm trên intternet các thông tin về một nghề truyền thống ở địa phương và hoàn thành sơ đồ tư duy giới thiệu về nghề theo mẫu sau</w:t>
            </w:r>
          </w:p>
          <w:p w:rsidR="00634F31" w:rsidRPr="00634F31" w:rsidRDefault="00634F31" w:rsidP="003F4FBF">
            <w:pPr>
              <w:autoSpaceDE w:val="0"/>
              <w:autoSpaceDN w:val="0"/>
              <w:adjustRightInd w:val="0"/>
              <w:jc w:val="both"/>
              <w:rPr>
                <w:rFonts w:ascii="Times New Roman" w:eastAsia="Calibri" w:hAnsi="Times New Roman"/>
                <w:bCs/>
                <w:szCs w:val="28"/>
                <w:lang w:val="vi-VN"/>
              </w:rPr>
            </w:pPr>
            <w:r w:rsidRPr="00634F31">
              <w:rPr>
                <w:rFonts w:ascii="Times New Roman" w:eastAsia="Calibri" w:hAnsi="Times New Roman"/>
                <w:bCs/>
                <w:szCs w:val="28"/>
                <w:lang w:val="vi-VN"/>
              </w:rPr>
              <w:t xml:space="preserve">- Tùy HS làm bài </w:t>
            </w:r>
          </w:p>
          <w:p w:rsidR="00634F31" w:rsidRPr="00634F31" w:rsidRDefault="00634F31" w:rsidP="003F4FBF">
            <w:pPr>
              <w:autoSpaceDE w:val="0"/>
              <w:autoSpaceDN w:val="0"/>
              <w:adjustRightInd w:val="0"/>
              <w:jc w:val="both"/>
              <w:rPr>
                <w:rFonts w:ascii="Times New Roman" w:eastAsia="Calibri" w:hAnsi="Times New Roman"/>
                <w:bCs/>
                <w:szCs w:val="28"/>
                <w:lang w:val="vi-VN"/>
              </w:rPr>
            </w:pPr>
            <w:r w:rsidRPr="00634F31">
              <w:rPr>
                <w:rFonts w:ascii="Times New Roman" w:eastAsia="Calibri" w:hAnsi="Times New Roman"/>
                <w:bCs/>
                <w:szCs w:val="28"/>
                <w:lang w:val="vi-VN"/>
              </w:rPr>
              <w:t>- Nhận xét</w:t>
            </w:r>
          </w:p>
          <w:p w:rsidR="00634F31" w:rsidRPr="00634F31" w:rsidRDefault="00634F31" w:rsidP="003F4FBF">
            <w:pPr>
              <w:autoSpaceDE w:val="0"/>
              <w:autoSpaceDN w:val="0"/>
              <w:adjustRightInd w:val="0"/>
              <w:jc w:val="both"/>
              <w:rPr>
                <w:rFonts w:ascii="Times New Roman" w:eastAsia="Calibri" w:hAnsi="Times New Roman"/>
                <w:bCs/>
                <w:szCs w:val="28"/>
                <w:lang w:val="vi-VN"/>
              </w:rPr>
            </w:pPr>
          </w:p>
          <w:p w:rsidR="00634F31" w:rsidRPr="00634F31" w:rsidRDefault="00634F31" w:rsidP="003F4FBF">
            <w:pPr>
              <w:autoSpaceDE w:val="0"/>
              <w:autoSpaceDN w:val="0"/>
              <w:adjustRightInd w:val="0"/>
              <w:jc w:val="both"/>
              <w:rPr>
                <w:rFonts w:ascii="Times New Roman" w:eastAsia="Calibri" w:hAnsi="Times New Roman"/>
                <w:bCs/>
                <w:szCs w:val="28"/>
                <w:lang w:val="vi-VN"/>
              </w:rPr>
            </w:pPr>
          </w:p>
          <w:p w:rsidR="00634F31" w:rsidRPr="00634F31" w:rsidRDefault="00634F31" w:rsidP="003F4FBF">
            <w:pPr>
              <w:autoSpaceDE w:val="0"/>
              <w:autoSpaceDN w:val="0"/>
              <w:adjustRightInd w:val="0"/>
              <w:jc w:val="both"/>
              <w:rPr>
                <w:rFonts w:ascii="Times New Roman" w:eastAsia="Calibri" w:hAnsi="Times New Roman"/>
                <w:bCs/>
                <w:szCs w:val="28"/>
                <w:lang w:val="vi-VN"/>
              </w:rPr>
            </w:pPr>
          </w:p>
          <w:p w:rsidR="00634F31" w:rsidRPr="00634F31" w:rsidRDefault="00634F31" w:rsidP="003F4FBF">
            <w:pPr>
              <w:autoSpaceDE w:val="0"/>
              <w:autoSpaceDN w:val="0"/>
              <w:adjustRightInd w:val="0"/>
              <w:jc w:val="both"/>
              <w:rPr>
                <w:rFonts w:ascii="Times New Roman" w:eastAsia="Calibri" w:hAnsi="Times New Roman"/>
                <w:bCs/>
                <w:szCs w:val="28"/>
                <w:lang w:val="vi-VN"/>
              </w:rPr>
            </w:pPr>
          </w:p>
          <w:p w:rsidR="00634F31" w:rsidRPr="00634F31" w:rsidRDefault="00634F31" w:rsidP="003F4FBF">
            <w:pPr>
              <w:autoSpaceDE w:val="0"/>
              <w:autoSpaceDN w:val="0"/>
              <w:adjustRightInd w:val="0"/>
              <w:jc w:val="both"/>
              <w:rPr>
                <w:rFonts w:ascii="Times New Roman" w:eastAsia="Calibri" w:hAnsi="Times New Roman"/>
                <w:bCs/>
                <w:szCs w:val="28"/>
                <w:lang w:val="vi-VN"/>
              </w:rPr>
            </w:pPr>
            <w:r w:rsidRPr="00634F31">
              <w:rPr>
                <w:rFonts w:ascii="Times New Roman" w:eastAsia="Calibri" w:hAnsi="Times New Roman"/>
                <w:bCs/>
                <w:szCs w:val="28"/>
                <w:lang w:val="vi-VN"/>
              </w:rPr>
              <w:t>- 1 HS đọc yêu cầu</w:t>
            </w:r>
          </w:p>
          <w:p w:rsidR="00634F31" w:rsidRPr="00634F31" w:rsidRDefault="00634F31" w:rsidP="003F4FBF">
            <w:pPr>
              <w:jc w:val="both"/>
              <w:rPr>
                <w:rFonts w:ascii="Times New Roman" w:hAnsi="Times New Roman"/>
                <w:szCs w:val="28"/>
                <w:lang w:val="vi-VN"/>
              </w:rPr>
            </w:pPr>
            <w:r w:rsidRPr="00634F31">
              <w:rPr>
                <w:rFonts w:ascii="Times New Roman" w:eastAsia="Calibri" w:hAnsi="Times New Roman"/>
                <w:bCs/>
                <w:szCs w:val="28"/>
                <w:lang w:val="vi-VN"/>
              </w:rPr>
              <w:t xml:space="preserve">- Nêu </w:t>
            </w:r>
            <w:r w:rsidRPr="00634F31">
              <w:rPr>
                <w:rFonts w:ascii="Times New Roman" w:hAnsi="Times New Roman"/>
                <w:szCs w:val="28"/>
                <w:lang w:val="vi-VN"/>
              </w:rPr>
              <w:t xml:space="preserve">cảm xúc của mình sau khi tìm hiểu một nghề truyền thống </w:t>
            </w:r>
          </w:p>
          <w:p w:rsidR="00634F31" w:rsidRPr="00634F31" w:rsidRDefault="00634F31" w:rsidP="003F4FBF">
            <w:pPr>
              <w:jc w:val="both"/>
              <w:rPr>
                <w:rFonts w:ascii="Times New Roman" w:hAnsi="Times New Roman"/>
                <w:szCs w:val="28"/>
                <w:lang w:val="vi-VN"/>
              </w:rPr>
            </w:pPr>
            <w:r w:rsidRPr="00634F31">
              <w:rPr>
                <w:rFonts w:ascii="Times New Roman" w:hAnsi="Times New Roman"/>
                <w:szCs w:val="28"/>
                <w:lang w:val="vi-VN"/>
              </w:rPr>
              <w:t xml:space="preserve">- Cặp đôi nói về cảm xúc của mình sau khi tìm hiểu một nghề truyền thống </w:t>
            </w:r>
          </w:p>
          <w:p w:rsidR="00634F31" w:rsidRPr="00634F31" w:rsidRDefault="00634F31" w:rsidP="003F4FBF">
            <w:pPr>
              <w:jc w:val="both"/>
              <w:rPr>
                <w:rFonts w:ascii="Times New Roman" w:hAnsi="Times New Roman"/>
                <w:szCs w:val="28"/>
                <w:lang w:val="vi-VN"/>
              </w:rPr>
            </w:pPr>
            <w:r w:rsidRPr="00634F31">
              <w:rPr>
                <w:rFonts w:ascii="Times New Roman" w:hAnsi="Times New Roman"/>
                <w:szCs w:val="28"/>
                <w:lang w:val="vi-VN"/>
              </w:rPr>
              <w:t xml:space="preserve">-Đại diện HS trình bày </w:t>
            </w:r>
          </w:p>
          <w:p w:rsidR="00634F31" w:rsidRPr="00634F31" w:rsidRDefault="00634F31" w:rsidP="003F4FBF">
            <w:pPr>
              <w:jc w:val="both"/>
              <w:rPr>
                <w:rFonts w:ascii="Times New Roman" w:hAnsi="Times New Roman"/>
                <w:szCs w:val="28"/>
                <w:lang w:val="vi-VN"/>
              </w:rPr>
            </w:pPr>
            <w:r w:rsidRPr="00634F31">
              <w:rPr>
                <w:rFonts w:ascii="Times New Roman" w:hAnsi="Times New Roman"/>
                <w:szCs w:val="28"/>
                <w:lang w:val="vi-VN"/>
              </w:rPr>
              <w:t>- Nhận xét</w:t>
            </w:r>
          </w:p>
          <w:p w:rsidR="00634F31" w:rsidRPr="00634F31" w:rsidRDefault="00634F31" w:rsidP="003F4FBF">
            <w:pPr>
              <w:autoSpaceDE w:val="0"/>
              <w:autoSpaceDN w:val="0"/>
              <w:adjustRightInd w:val="0"/>
              <w:jc w:val="both"/>
              <w:rPr>
                <w:rFonts w:ascii="Times New Roman" w:eastAsia="Calibri" w:hAnsi="Times New Roman"/>
                <w:bCs/>
                <w:szCs w:val="28"/>
                <w:lang w:val="vi-VN"/>
              </w:rPr>
            </w:pPr>
          </w:p>
          <w:p w:rsidR="00634F31" w:rsidRPr="00634F31" w:rsidRDefault="00634F31" w:rsidP="003F4FBF">
            <w:pPr>
              <w:autoSpaceDE w:val="0"/>
              <w:autoSpaceDN w:val="0"/>
              <w:adjustRightInd w:val="0"/>
              <w:jc w:val="both"/>
              <w:rPr>
                <w:rFonts w:ascii="Times New Roman" w:eastAsia="Calibri" w:hAnsi="Times New Roman"/>
                <w:bCs/>
                <w:szCs w:val="28"/>
              </w:rPr>
            </w:pPr>
            <w:r w:rsidRPr="00634F31">
              <w:rPr>
                <w:rFonts w:ascii="Times New Roman" w:eastAsia="Calibri" w:hAnsi="Times New Roman"/>
                <w:bCs/>
                <w:szCs w:val="28"/>
              </w:rPr>
              <w:t>- HS lắng nghe  thực hiện</w:t>
            </w:r>
          </w:p>
        </w:tc>
      </w:tr>
    </w:tbl>
    <w:p w:rsidR="00222F0D" w:rsidRDefault="00222F0D" w:rsidP="00222F0D">
      <w:pPr>
        <w:rPr>
          <w:rFonts w:ascii="Times New Roman" w:hAnsi="Times New Roman"/>
          <w:szCs w:val="28"/>
        </w:rPr>
      </w:pPr>
      <w:r>
        <w:rPr>
          <w:rFonts w:ascii="Times New Roman" w:hAnsi="Times New Roman"/>
          <w:szCs w:val="28"/>
        </w:rPr>
        <w:lastRenderedPageBreak/>
        <w:t xml:space="preserve">                  </w:t>
      </w:r>
      <w:r>
        <w:rPr>
          <w:rFonts w:ascii="Times New Roman" w:hAnsi="Times New Roman"/>
          <w:b/>
          <w:bCs/>
          <w:szCs w:val="28"/>
          <w:lang w:val="vi-VN"/>
        </w:rPr>
        <w:t xml:space="preserve">Tiết </w:t>
      </w:r>
      <w:r w:rsidRPr="00222F0D">
        <w:rPr>
          <w:rFonts w:ascii="Times New Roman" w:hAnsi="Times New Roman"/>
          <w:b/>
          <w:bCs/>
          <w:szCs w:val="28"/>
        </w:rPr>
        <w:t>30</w:t>
      </w:r>
      <w:r>
        <w:rPr>
          <w:rFonts w:ascii="Times New Roman" w:hAnsi="Times New Roman"/>
          <w:b/>
          <w:bCs/>
          <w:szCs w:val="28"/>
          <w:lang w:val="vi-VN"/>
        </w:rPr>
        <w:t>:                 Trải nghiệm sáng tạo</w:t>
      </w:r>
    </w:p>
    <w:p w:rsidR="00222F0D" w:rsidRDefault="00222F0D" w:rsidP="00222F0D">
      <w:pPr>
        <w:ind w:left="-140" w:right="4"/>
        <w:jc w:val="center"/>
        <w:rPr>
          <w:rFonts w:ascii="Times New Roman" w:hAnsi="Times New Roman"/>
          <w:b/>
          <w:bCs/>
          <w:szCs w:val="28"/>
          <w:lang w:val="vi-VN"/>
        </w:rPr>
      </w:pPr>
      <w:r>
        <w:rPr>
          <w:rFonts w:ascii="Times New Roman" w:hAnsi="Times New Roman"/>
          <w:b/>
          <w:bCs/>
          <w:szCs w:val="28"/>
          <w:lang w:val="vi-VN"/>
        </w:rPr>
        <w:t xml:space="preserve">BÀI </w:t>
      </w:r>
      <w:r w:rsidRPr="00222F0D">
        <w:rPr>
          <w:rFonts w:ascii="Times New Roman" w:hAnsi="Times New Roman"/>
          <w:b/>
          <w:bCs/>
          <w:szCs w:val="28"/>
        </w:rPr>
        <w:t xml:space="preserve">8 : NGHỀ TRUYỀN THỐNG QUÊ EM </w:t>
      </w:r>
      <w:r>
        <w:rPr>
          <w:rFonts w:ascii="Times New Roman" w:hAnsi="Times New Roman"/>
          <w:b/>
          <w:bCs/>
          <w:szCs w:val="28"/>
          <w:lang w:val="vi-VN"/>
        </w:rPr>
        <w:t xml:space="preserve"> ( TIẾT </w:t>
      </w:r>
      <w:r w:rsidRPr="00222F0D">
        <w:rPr>
          <w:rFonts w:ascii="Times New Roman" w:hAnsi="Times New Roman"/>
          <w:b/>
          <w:bCs/>
          <w:szCs w:val="28"/>
        </w:rPr>
        <w:t>3</w:t>
      </w:r>
      <w:r>
        <w:rPr>
          <w:rFonts w:ascii="Times New Roman" w:hAnsi="Times New Roman"/>
          <w:b/>
          <w:bCs/>
          <w:szCs w:val="28"/>
          <w:lang w:val="vi-VN"/>
        </w:rPr>
        <w:t>)</w:t>
      </w:r>
    </w:p>
    <w:p w:rsidR="00222F0D" w:rsidRDefault="00222F0D" w:rsidP="00222F0D">
      <w:pPr>
        <w:rPr>
          <w:rFonts w:ascii="Times New Roman" w:hAnsi="Times New Roman"/>
          <w:szCs w:val="28"/>
          <w:lang w:val="vi-VN"/>
        </w:rPr>
      </w:pPr>
      <w:r>
        <w:rPr>
          <w:rFonts w:ascii="Times New Roman" w:hAnsi="Times New Roman"/>
          <w:b/>
          <w:bCs/>
          <w:szCs w:val="28"/>
          <w:u w:val="single"/>
          <w:lang w:val="vi-VN"/>
        </w:rPr>
        <w:t>A. Mục tiêu</w:t>
      </w:r>
      <w:r>
        <w:rPr>
          <w:rFonts w:ascii="Times New Roman" w:hAnsi="Times New Roman"/>
          <w:szCs w:val="28"/>
          <w:lang w:val="vi-VN"/>
        </w:rPr>
        <w:t xml:space="preserve"> : </w:t>
      </w:r>
    </w:p>
    <w:p w:rsidR="00222F0D" w:rsidRPr="00231D80" w:rsidRDefault="00222F0D" w:rsidP="00222F0D">
      <w:pPr>
        <w:ind w:firstLine="720"/>
        <w:jc w:val="both"/>
        <w:rPr>
          <w:rFonts w:ascii="Times New Roman" w:hAnsi="Times New Roman"/>
          <w:szCs w:val="28"/>
          <w:lang w:val="vi-VN"/>
        </w:rPr>
      </w:pPr>
      <w:r>
        <w:rPr>
          <w:rFonts w:ascii="Times New Roman" w:hAnsi="Times New Roman"/>
          <w:szCs w:val="28"/>
          <w:lang w:val="vi-VN"/>
        </w:rPr>
        <w:t xml:space="preserve">- HS biết </w:t>
      </w:r>
      <w:r w:rsidRPr="00EB139A">
        <w:rPr>
          <w:rFonts w:ascii="Times New Roman" w:hAnsi="Times New Roman"/>
          <w:szCs w:val="28"/>
          <w:lang w:val="vi-VN"/>
        </w:rPr>
        <w:t>cách để</w:t>
      </w:r>
      <w:r>
        <w:rPr>
          <w:rFonts w:ascii="Times New Roman" w:hAnsi="Times New Roman"/>
          <w:szCs w:val="28"/>
          <w:lang w:val="vi-VN"/>
        </w:rPr>
        <w:t xml:space="preserve"> </w:t>
      </w:r>
      <w:r w:rsidRPr="00EB139A">
        <w:rPr>
          <w:rFonts w:ascii="Times New Roman" w:hAnsi="Times New Roman"/>
          <w:szCs w:val="28"/>
          <w:lang w:val="vi-VN"/>
        </w:rPr>
        <w:t xml:space="preserve">bảo tồn và phát triển nghề truyền thống </w:t>
      </w:r>
      <w:r w:rsidRPr="00231D80">
        <w:rPr>
          <w:rFonts w:ascii="Times New Roman" w:hAnsi="Times New Roman"/>
          <w:szCs w:val="28"/>
          <w:lang w:val="vi-VN"/>
        </w:rPr>
        <w:t>ở</w:t>
      </w:r>
      <w:r>
        <w:rPr>
          <w:rFonts w:ascii="Times New Roman" w:hAnsi="Times New Roman"/>
          <w:szCs w:val="28"/>
          <w:lang w:val="vi-VN"/>
        </w:rPr>
        <w:t xml:space="preserve"> </w:t>
      </w:r>
      <w:r w:rsidRPr="00231D80">
        <w:rPr>
          <w:rFonts w:ascii="Times New Roman" w:hAnsi="Times New Roman"/>
          <w:szCs w:val="28"/>
          <w:lang w:val="vi-VN"/>
        </w:rPr>
        <w:t>đ</w:t>
      </w:r>
      <w:r>
        <w:rPr>
          <w:rFonts w:ascii="Times New Roman" w:hAnsi="Times New Roman"/>
          <w:szCs w:val="28"/>
          <w:lang w:val="vi-VN"/>
        </w:rPr>
        <w:t>ịa ph</w:t>
      </w:r>
      <w:r w:rsidRPr="00231D80">
        <w:rPr>
          <w:rFonts w:ascii="Times New Roman" w:hAnsi="Times New Roman"/>
          <w:szCs w:val="28"/>
          <w:lang w:val="vi-VN"/>
        </w:rPr>
        <w:t>ương em.</w:t>
      </w:r>
    </w:p>
    <w:p w:rsidR="00222F0D" w:rsidRPr="00B10898" w:rsidRDefault="00222F0D" w:rsidP="00222F0D">
      <w:pPr>
        <w:ind w:firstLine="720"/>
        <w:jc w:val="both"/>
        <w:rPr>
          <w:rFonts w:ascii="Times New Roman" w:hAnsi="Times New Roman"/>
          <w:szCs w:val="28"/>
          <w:lang w:val="vi-VN"/>
        </w:rPr>
      </w:pPr>
      <w:r>
        <w:rPr>
          <w:rFonts w:ascii="Times New Roman" w:hAnsi="Times New Roman"/>
          <w:szCs w:val="28"/>
          <w:lang w:val="vi-VN"/>
        </w:rPr>
        <w:t xml:space="preserve">- HS biết </w:t>
      </w:r>
      <w:r w:rsidRPr="00EB139A">
        <w:rPr>
          <w:rFonts w:ascii="Times New Roman" w:hAnsi="Times New Roman"/>
          <w:szCs w:val="28"/>
          <w:lang w:val="vi-VN"/>
        </w:rPr>
        <w:t xml:space="preserve">bảo tồn và phát triển nghề truyền thống </w:t>
      </w:r>
      <w:r w:rsidRPr="00231D80">
        <w:rPr>
          <w:rFonts w:ascii="Times New Roman" w:hAnsi="Times New Roman"/>
          <w:szCs w:val="28"/>
          <w:lang w:val="vi-VN"/>
        </w:rPr>
        <w:t>ở</w:t>
      </w:r>
      <w:r>
        <w:rPr>
          <w:rFonts w:ascii="Times New Roman" w:hAnsi="Times New Roman"/>
          <w:szCs w:val="28"/>
          <w:lang w:val="vi-VN"/>
        </w:rPr>
        <w:t xml:space="preserve"> </w:t>
      </w:r>
      <w:r w:rsidRPr="00231D80">
        <w:rPr>
          <w:rFonts w:ascii="Times New Roman" w:hAnsi="Times New Roman"/>
          <w:szCs w:val="28"/>
          <w:lang w:val="vi-VN"/>
        </w:rPr>
        <w:t>đ</w:t>
      </w:r>
      <w:r>
        <w:rPr>
          <w:rFonts w:ascii="Times New Roman" w:hAnsi="Times New Roman"/>
          <w:szCs w:val="28"/>
          <w:lang w:val="vi-VN"/>
        </w:rPr>
        <w:t>ịa ph</w:t>
      </w:r>
      <w:r w:rsidRPr="00231D80">
        <w:rPr>
          <w:rFonts w:ascii="Times New Roman" w:hAnsi="Times New Roman"/>
          <w:szCs w:val="28"/>
          <w:lang w:val="vi-VN"/>
        </w:rPr>
        <w:t>ương em.</w:t>
      </w:r>
    </w:p>
    <w:p w:rsidR="00222F0D" w:rsidRDefault="00222F0D" w:rsidP="00222F0D">
      <w:pPr>
        <w:ind w:firstLine="560"/>
        <w:rPr>
          <w:rFonts w:ascii="Times New Roman" w:hAnsi="Times New Roman"/>
          <w:szCs w:val="28"/>
          <w:lang w:val="vi-VN"/>
        </w:rPr>
      </w:pPr>
      <w:r w:rsidRPr="00222F0D">
        <w:rPr>
          <w:rFonts w:ascii="Times New Roman" w:hAnsi="Times New Roman"/>
          <w:szCs w:val="28"/>
          <w:lang w:val="vi-VN"/>
        </w:rPr>
        <w:t xml:space="preserve">   </w:t>
      </w:r>
      <w:r>
        <w:rPr>
          <w:rFonts w:ascii="Times New Roman" w:hAnsi="Times New Roman"/>
          <w:szCs w:val="28"/>
          <w:lang w:val="vi-VN"/>
        </w:rPr>
        <w:t>-</w:t>
      </w:r>
      <w:r w:rsidRPr="00222F0D">
        <w:rPr>
          <w:rFonts w:ascii="Times New Roman" w:hAnsi="Times New Roman"/>
          <w:szCs w:val="28"/>
          <w:lang w:val="vi-VN"/>
        </w:rPr>
        <w:t xml:space="preserve"> Tự hào về nghề truyền thống địa phương em</w:t>
      </w:r>
      <w:r>
        <w:rPr>
          <w:rFonts w:ascii="Times New Roman" w:hAnsi="Times New Roman"/>
          <w:szCs w:val="28"/>
          <w:lang w:val="vi-VN"/>
        </w:rPr>
        <w:t>.</w:t>
      </w:r>
    </w:p>
    <w:p w:rsidR="00222F0D" w:rsidRDefault="00222F0D" w:rsidP="00222F0D">
      <w:pPr>
        <w:ind w:firstLine="560"/>
        <w:rPr>
          <w:rFonts w:ascii="Times New Roman" w:hAnsi="Times New Roman"/>
          <w:szCs w:val="28"/>
          <w:lang w:val="vi-VN"/>
        </w:rPr>
      </w:pPr>
      <w:r>
        <w:rPr>
          <w:rFonts w:ascii="Times New Roman" w:hAnsi="Times New Roman"/>
          <w:szCs w:val="28"/>
          <w:lang w:val="vi-VN"/>
        </w:rPr>
        <w:t>- GV : Phiếu học tập.</w:t>
      </w:r>
    </w:p>
    <w:p w:rsidR="00222F0D" w:rsidRDefault="00222F0D" w:rsidP="00222F0D">
      <w:pPr>
        <w:ind w:firstLine="560"/>
        <w:rPr>
          <w:rFonts w:ascii="Times New Roman" w:hAnsi="Times New Roman"/>
          <w:szCs w:val="28"/>
          <w:lang w:val="vi-VN"/>
        </w:rPr>
      </w:pPr>
      <w:r>
        <w:rPr>
          <w:rFonts w:ascii="Times New Roman" w:hAnsi="Times New Roman"/>
          <w:szCs w:val="28"/>
          <w:lang w:val="vi-VN"/>
        </w:rPr>
        <w:t xml:space="preserve">- HS: SGK. </w:t>
      </w:r>
    </w:p>
    <w:p w:rsidR="00222F0D" w:rsidRDefault="00222F0D" w:rsidP="00222F0D">
      <w:pPr>
        <w:rPr>
          <w:rFonts w:ascii="Times New Roman" w:hAnsi="Times New Roman"/>
          <w:szCs w:val="28"/>
          <w:u w:val="single"/>
          <w:lang w:val="vi-VN"/>
        </w:rPr>
      </w:pPr>
      <w:r>
        <w:rPr>
          <w:rFonts w:ascii="Times New Roman" w:hAnsi="Times New Roman"/>
          <w:b/>
          <w:bCs/>
          <w:szCs w:val="28"/>
          <w:u w:val="single"/>
          <w:lang w:val="vi-VN"/>
        </w:rPr>
        <w:t>C. Các hoạt động dạy – học</w:t>
      </w:r>
      <w:r>
        <w:rPr>
          <w:rFonts w:ascii="Times New Roman" w:hAnsi="Times New Roman"/>
          <w:szCs w:val="28"/>
          <w:lang w:val="vi-VN"/>
        </w:rPr>
        <w:t xml:space="preserve"> :</w:t>
      </w:r>
      <w:r>
        <w:rPr>
          <w:rFonts w:ascii="Times New Roman" w:hAnsi="Times New Roman"/>
          <w:szCs w:val="28"/>
          <w:u w:val="single"/>
          <w:lang w:val="vi-VN"/>
        </w:rPr>
        <w:t xml:space="preserve">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324"/>
      </w:tblGrid>
      <w:tr w:rsidR="00222F0D" w:rsidRPr="00222F0D" w:rsidTr="003F4FBF">
        <w:tc>
          <w:tcPr>
            <w:tcW w:w="2552" w:type="pct"/>
            <w:tcBorders>
              <w:top w:val="single" w:sz="4" w:space="0" w:color="auto"/>
              <w:left w:val="single" w:sz="4" w:space="0" w:color="auto"/>
              <w:bottom w:val="single" w:sz="4" w:space="0" w:color="auto"/>
              <w:right w:val="single" w:sz="4" w:space="0" w:color="auto"/>
            </w:tcBorders>
          </w:tcPr>
          <w:p w:rsidR="00222F0D" w:rsidRDefault="00222F0D" w:rsidP="003F4FBF">
            <w:pPr>
              <w:jc w:val="both"/>
              <w:rPr>
                <w:rFonts w:ascii="Times New Roman" w:hAnsi="Times New Roman"/>
                <w:b/>
                <w:szCs w:val="28"/>
                <w:lang w:val="vi-VN"/>
              </w:rPr>
            </w:pPr>
            <w:r>
              <w:rPr>
                <w:rFonts w:ascii="Times New Roman" w:hAnsi="Times New Roman"/>
                <w:b/>
                <w:szCs w:val="28"/>
                <w:lang w:val="vi-VN"/>
              </w:rPr>
              <w:t>I</w:t>
            </w:r>
            <w:r>
              <w:rPr>
                <w:rFonts w:ascii="Times New Roman" w:hAnsi="Times New Roman"/>
                <w:b/>
                <w:szCs w:val="28"/>
                <w:u w:val="single"/>
                <w:lang w:val="vi-VN"/>
              </w:rPr>
              <w:t>.Phần khởi động</w:t>
            </w:r>
            <w:r>
              <w:rPr>
                <w:rFonts w:ascii="Times New Roman" w:hAnsi="Times New Roman"/>
                <w:b/>
                <w:szCs w:val="28"/>
                <w:lang w:val="vi-VN"/>
              </w:rPr>
              <w:t xml:space="preserve">  ( 5’)</w:t>
            </w:r>
          </w:p>
          <w:p w:rsidR="00222F0D" w:rsidRDefault="00222F0D" w:rsidP="003F4FBF">
            <w:pPr>
              <w:jc w:val="both"/>
              <w:rPr>
                <w:rFonts w:ascii="Times New Roman" w:hAnsi="Times New Roman"/>
                <w:szCs w:val="28"/>
                <w:lang w:val="vi-VN"/>
              </w:rPr>
            </w:pPr>
            <w:r>
              <w:rPr>
                <w:rFonts w:ascii="Times New Roman" w:hAnsi="Times New Roman"/>
                <w:b/>
                <w:szCs w:val="28"/>
                <w:lang w:val="vi-VN"/>
              </w:rPr>
              <w:t xml:space="preserve">- </w:t>
            </w:r>
            <w:r>
              <w:rPr>
                <w:rFonts w:ascii="Times New Roman" w:hAnsi="Times New Roman"/>
                <w:szCs w:val="28"/>
                <w:lang w:val="vi-VN"/>
              </w:rPr>
              <w:t>GV cho HS trả lời câu hỏi sau</w:t>
            </w:r>
          </w:p>
          <w:p w:rsidR="00222F0D" w:rsidRDefault="00222F0D" w:rsidP="003F4FBF">
            <w:pPr>
              <w:jc w:val="both"/>
              <w:rPr>
                <w:rFonts w:ascii="Times New Roman" w:hAnsi="Times New Roman"/>
                <w:szCs w:val="28"/>
                <w:lang w:val="vi-VN"/>
              </w:rPr>
            </w:pPr>
            <w:r>
              <w:rPr>
                <w:rFonts w:ascii="Times New Roman" w:hAnsi="Times New Roman"/>
                <w:szCs w:val="28"/>
                <w:lang w:val="vi-VN"/>
              </w:rPr>
              <w:lastRenderedPageBreak/>
              <w:t>- Ở địa phương em có nghề truyền thống nào?</w:t>
            </w:r>
            <w:r w:rsidRPr="00222F0D">
              <w:rPr>
                <w:rFonts w:ascii="Times New Roman" w:hAnsi="Times New Roman"/>
                <w:bCs/>
                <w:szCs w:val="28"/>
                <w:lang w:val="vi-VN"/>
              </w:rPr>
              <w:t>.</w:t>
            </w:r>
            <w:r>
              <w:rPr>
                <w:rFonts w:ascii="Times New Roman" w:hAnsi="Times New Roman"/>
                <w:szCs w:val="28"/>
                <w:lang w:val="vi-VN"/>
              </w:rPr>
              <w:t>Bài học hôm nay giúp các em biết nghề truyền thống  ở địa phương em</w:t>
            </w:r>
            <w:r w:rsidRPr="00222F0D">
              <w:rPr>
                <w:rFonts w:ascii="Times New Roman" w:hAnsi="Times New Roman"/>
                <w:bCs/>
                <w:szCs w:val="28"/>
                <w:lang w:val="vi-VN"/>
              </w:rPr>
              <w:t>.</w:t>
            </w:r>
          </w:p>
          <w:p w:rsidR="00222F0D" w:rsidRDefault="00222F0D" w:rsidP="003F4FBF">
            <w:pPr>
              <w:ind w:right="-51"/>
              <w:jc w:val="both"/>
              <w:rPr>
                <w:rFonts w:ascii="Times New Roman" w:hAnsi="Times New Roman"/>
                <w:szCs w:val="28"/>
                <w:lang w:val="vi-VN"/>
              </w:rPr>
            </w:pPr>
            <w:r>
              <w:rPr>
                <w:rFonts w:ascii="Times New Roman" w:hAnsi="Times New Roman"/>
                <w:szCs w:val="28"/>
                <w:lang w:val="vi-VN"/>
              </w:rPr>
              <w:t>-  ghi đầu bài lên bảng.</w:t>
            </w:r>
          </w:p>
          <w:p w:rsidR="00222F0D" w:rsidRDefault="00222F0D" w:rsidP="003F4FBF">
            <w:pPr>
              <w:jc w:val="both"/>
              <w:rPr>
                <w:rFonts w:ascii="Times New Roman" w:hAnsi="Times New Roman"/>
                <w:b/>
                <w:szCs w:val="28"/>
                <w:lang w:val="vi-VN"/>
              </w:rPr>
            </w:pPr>
            <w:r>
              <w:rPr>
                <w:rFonts w:ascii="Times New Roman" w:hAnsi="Times New Roman"/>
                <w:b/>
                <w:szCs w:val="28"/>
                <w:lang w:val="vi-VN"/>
              </w:rPr>
              <w:t>II.</w:t>
            </w:r>
            <w:r>
              <w:rPr>
                <w:rFonts w:ascii="Times New Roman" w:hAnsi="Times New Roman"/>
                <w:b/>
                <w:szCs w:val="28"/>
                <w:u w:val="single"/>
                <w:lang w:val="vi-VN"/>
              </w:rPr>
              <w:t>Phần phát triển bài</w:t>
            </w:r>
            <w:r>
              <w:rPr>
                <w:rFonts w:ascii="Times New Roman" w:hAnsi="Times New Roman"/>
                <w:b/>
                <w:szCs w:val="28"/>
                <w:lang w:val="vi-VN"/>
              </w:rPr>
              <w:t xml:space="preserve">  (27’ )</w:t>
            </w:r>
          </w:p>
          <w:p w:rsidR="00222F0D" w:rsidRPr="00222F0D" w:rsidRDefault="00222F0D" w:rsidP="003F4FBF">
            <w:pPr>
              <w:jc w:val="both"/>
              <w:rPr>
                <w:rFonts w:ascii="Times New Roman" w:hAnsi="Times New Roman"/>
                <w:b/>
                <w:bCs/>
                <w:szCs w:val="28"/>
                <w:lang w:val="vi-VN"/>
              </w:rPr>
            </w:pPr>
            <w:r w:rsidRPr="00222F0D">
              <w:rPr>
                <w:rFonts w:ascii="Times New Roman" w:hAnsi="Times New Roman"/>
                <w:bCs/>
                <w:szCs w:val="28"/>
                <w:lang w:val="vi-VN"/>
              </w:rPr>
              <w:t xml:space="preserve"> </w:t>
            </w:r>
            <w:r>
              <w:rPr>
                <w:rFonts w:ascii="Times New Roman" w:hAnsi="Times New Roman"/>
                <w:b/>
                <w:bCs/>
                <w:szCs w:val="28"/>
                <w:lang w:val="vi-VN"/>
              </w:rPr>
              <w:t xml:space="preserve">Hoạt động </w:t>
            </w:r>
            <w:r w:rsidRPr="00222F0D">
              <w:rPr>
                <w:rFonts w:ascii="Times New Roman" w:hAnsi="Times New Roman"/>
                <w:b/>
                <w:bCs/>
                <w:szCs w:val="28"/>
                <w:lang w:val="vi-VN"/>
              </w:rPr>
              <w:t xml:space="preserve">3 : </w:t>
            </w:r>
            <w:r w:rsidRPr="00B10898">
              <w:rPr>
                <w:rFonts w:ascii="Times New Roman" w:hAnsi="Times New Roman"/>
                <w:b/>
                <w:szCs w:val="28"/>
                <w:lang w:val="vi-VN"/>
              </w:rPr>
              <w:t>Bảo tồn và phát triển nghề truyền thống ở địa phương em</w:t>
            </w:r>
            <w:r w:rsidRPr="00222F0D">
              <w:rPr>
                <w:rFonts w:ascii="Times New Roman" w:hAnsi="Times New Roman"/>
                <w:b/>
                <w:bCs/>
                <w:szCs w:val="28"/>
                <w:lang w:val="vi-VN"/>
              </w:rPr>
              <w:t xml:space="preserve"> </w:t>
            </w:r>
          </w:p>
          <w:p w:rsidR="00222F0D" w:rsidRPr="00222F0D" w:rsidRDefault="00222F0D" w:rsidP="003F4FBF">
            <w:pPr>
              <w:ind w:firstLine="720"/>
              <w:jc w:val="both"/>
              <w:rPr>
                <w:rFonts w:ascii="Times New Roman" w:hAnsi="Times New Roman"/>
                <w:szCs w:val="28"/>
                <w:lang w:val="vi-VN"/>
              </w:rPr>
            </w:pPr>
            <w:r w:rsidRPr="00222F0D">
              <w:rPr>
                <w:rFonts w:ascii="Times New Roman" w:hAnsi="Times New Roman"/>
                <w:bCs/>
                <w:szCs w:val="28"/>
                <w:lang w:val="vi-VN"/>
              </w:rPr>
              <w:t>Mục tiêu :</w:t>
            </w:r>
            <w:r>
              <w:rPr>
                <w:rFonts w:ascii="Times New Roman" w:hAnsi="Times New Roman"/>
                <w:szCs w:val="28"/>
                <w:lang w:val="vi-VN"/>
              </w:rPr>
              <w:t xml:space="preserve"> HS biết </w:t>
            </w:r>
            <w:r w:rsidRPr="00EB139A">
              <w:rPr>
                <w:rFonts w:ascii="Times New Roman" w:hAnsi="Times New Roman"/>
                <w:szCs w:val="28"/>
                <w:lang w:val="vi-VN"/>
              </w:rPr>
              <w:t>cách để</w:t>
            </w:r>
            <w:r>
              <w:rPr>
                <w:rFonts w:ascii="Times New Roman" w:hAnsi="Times New Roman"/>
                <w:szCs w:val="28"/>
                <w:lang w:val="vi-VN"/>
              </w:rPr>
              <w:t xml:space="preserve"> </w:t>
            </w:r>
            <w:r w:rsidRPr="00EB139A">
              <w:rPr>
                <w:rFonts w:ascii="Times New Roman" w:hAnsi="Times New Roman"/>
                <w:szCs w:val="28"/>
                <w:lang w:val="vi-VN"/>
              </w:rPr>
              <w:t xml:space="preserve">bảo tồn và phát triển nghề truyền thống </w:t>
            </w:r>
            <w:r w:rsidRPr="00231D80">
              <w:rPr>
                <w:rFonts w:ascii="Times New Roman" w:hAnsi="Times New Roman"/>
                <w:szCs w:val="28"/>
                <w:lang w:val="vi-VN"/>
              </w:rPr>
              <w:t>ở</w:t>
            </w:r>
            <w:r>
              <w:rPr>
                <w:rFonts w:ascii="Times New Roman" w:hAnsi="Times New Roman"/>
                <w:szCs w:val="28"/>
                <w:lang w:val="vi-VN"/>
              </w:rPr>
              <w:t xml:space="preserve"> </w:t>
            </w:r>
            <w:r w:rsidRPr="00231D80">
              <w:rPr>
                <w:rFonts w:ascii="Times New Roman" w:hAnsi="Times New Roman"/>
                <w:szCs w:val="28"/>
                <w:lang w:val="vi-VN"/>
              </w:rPr>
              <w:t>đ</w:t>
            </w:r>
            <w:r>
              <w:rPr>
                <w:rFonts w:ascii="Times New Roman" w:hAnsi="Times New Roman"/>
                <w:szCs w:val="28"/>
                <w:lang w:val="vi-VN"/>
              </w:rPr>
              <w:t>ịa ph</w:t>
            </w:r>
            <w:r w:rsidRPr="00231D80">
              <w:rPr>
                <w:rFonts w:ascii="Times New Roman" w:hAnsi="Times New Roman"/>
                <w:szCs w:val="28"/>
                <w:lang w:val="vi-VN"/>
              </w:rPr>
              <w:t>ương em.</w:t>
            </w:r>
          </w:p>
          <w:p w:rsidR="00222F0D" w:rsidRPr="00222F0D" w:rsidRDefault="00222F0D" w:rsidP="003F4FBF">
            <w:pPr>
              <w:jc w:val="both"/>
              <w:rPr>
                <w:rFonts w:ascii="Times New Roman" w:hAnsi="Times New Roman"/>
                <w:bCs/>
                <w:szCs w:val="28"/>
                <w:lang w:val="vi-VN"/>
              </w:rPr>
            </w:pPr>
            <w:r w:rsidRPr="00222F0D">
              <w:rPr>
                <w:rFonts w:ascii="Times New Roman" w:hAnsi="Times New Roman"/>
                <w:bCs/>
                <w:szCs w:val="28"/>
                <w:lang w:val="vi-VN"/>
              </w:rPr>
              <w:t>- Gọi HS đọc mục tiêu 3</w:t>
            </w:r>
          </w:p>
          <w:p w:rsidR="00222F0D" w:rsidRDefault="00222F0D" w:rsidP="003F4FBF">
            <w:pPr>
              <w:jc w:val="both"/>
              <w:rPr>
                <w:rFonts w:ascii="Times New Roman" w:hAnsi="Times New Roman"/>
                <w:bCs/>
                <w:szCs w:val="28"/>
                <w:lang w:val="fr-FR"/>
              </w:rPr>
            </w:pPr>
            <w:r>
              <w:rPr>
                <w:rFonts w:ascii="Times New Roman" w:hAnsi="Times New Roman"/>
                <w:bCs/>
                <w:szCs w:val="28"/>
                <w:lang w:val="fr-FR"/>
              </w:rPr>
              <w:t>- Mục tiêu phần 3 là gì ?</w:t>
            </w:r>
          </w:p>
          <w:p w:rsidR="00222F0D" w:rsidRDefault="00222F0D" w:rsidP="003F4FBF">
            <w:pPr>
              <w:jc w:val="both"/>
              <w:rPr>
                <w:rFonts w:ascii="Times New Roman" w:hAnsi="Times New Roman"/>
                <w:bCs/>
                <w:szCs w:val="28"/>
                <w:lang w:val="fr-FR"/>
              </w:rPr>
            </w:pPr>
          </w:p>
          <w:p w:rsidR="00222F0D" w:rsidRDefault="00222F0D" w:rsidP="003F4FBF">
            <w:pPr>
              <w:jc w:val="both"/>
              <w:rPr>
                <w:rFonts w:ascii="Times New Roman" w:hAnsi="Times New Roman"/>
                <w:b/>
                <w:bCs/>
                <w:szCs w:val="28"/>
                <w:u w:val="single"/>
                <w:lang w:val="fr-FR"/>
              </w:rPr>
            </w:pPr>
            <w:r>
              <w:rPr>
                <w:rFonts w:ascii="Times New Roman" w:hAnsi="Times New Roman"/>
                <w:b/>
                <w:bCs/>
                <w:szCs w:val="28"/>
                <w:u w:val="single"/>
                <w:lang w:val="fr-FR"/>
              </w:rPr>
              <w:t xml:space="preserve"> Bài 1</w:t>
            </w:r>
          </w:p>
          <w:p w:rsidR="00222F0D" w:rsidRDefault="00222F0D" w:rsidP="003F4FBF">
            <w:pPr>
              <w:jc w:val="both"/>
              <w:rPr>
                <w:rFonts w:ascii="Times New Roman" w:hAnsi="Times New Roman"/>
                <w:bCs/>
                <w:szCs w:val="28"/>
                <w:lang w:val="fr-FR"/>
              </w:rPr>
            </w:pPr>
            <w:r>
              <w:rPr>
                <w:rFonts w:ascii="Times New Roman" w:hAnsi="Times New Roman"/>
                <w:b/>
                <w:bCs/>
                <w:szCs w:val="28"/>
                <w:lang w:val="fr-FR"/>
              </w:rPr>
              <w:t xml:space="preserve">-  </w:t>
            </w:r>
            <w:r>
              <w:rPr>
                <w:rFonts w:ascii="Times New Roman" w:hAnsi="Times New Roman"/>
                <w:bCs/>
                <w:szCs w:val="28"/>
                <w:lang w:val="fr-FR"/>
              </w:rPr>
              <w:t xml:space="preserve">Cho đọc YC </w:t>
            </w:r>
          </w:p>
          <w:p w:rsidR="00222F0D" w:rsidRDefault="00222F0D" w:rsidP="003F4FBF">
            <w:pPr>
              <w:jc w:val="both"/>
              <w:rPr>
                <w:rFonts w:ascii="Times New Roman" w:hAnsi="Times New Roman"/>
                <w:bCs/>
                <w:szCs w:val="28"/>
                <w:lang w:val="fr-FR"/>
              </w:rPr>
            </w:pPr>
            <w:r>
              <w:rPr>
                <w:rFonts w:ascii="Times New Roman" w:hAnsi="Times New Roman"/>
                <w:bCs/>
                <w:szCs w:val="28"/>
                <w:lang w:val="fr-FR"/>
              </w:rPr>
              <w:t>- YC làm gì ?</w:t>
            </w:r>
          </w:p>
          <w:p w:rsidR="00222F0D" w:rsidRDefault="00222F0D" w:rsidP="003F4FBF">
            <w:pPr>
              <w:jc w:val="both"/>
              <w:rPr>
                <w:rFonts w:ascii="Times New Roman" w:hAnsi="Times New Roman"/>
                <w:bCs/>
                <w:szCs w:val="28"/>
                <w:lang w:val="fr-FR"/>
              </w:rPr>
            </w:pPr>
          </w:p>
          <w:p w:rsidR="00222F0D" w:rsidRDefault="00222F0D" w:rsidP="003F4FBF">
            <w:pPr>
              <w:jc w:val="both"/>
              <w:rPr>
                <w:rFonts w:ascii="Times New Roman" w:hAnsi="Times New Roman"/>
                <w:bCs/>
                <w:szCs w:val="28"/>
                <w:lang w:val="fr-FR"/>
              </w:rPr>
            </w:pPr>
          </w:p>
          <w:p w:rsidR="00222F0D" w:rsidRDefault="00222F0D" w:rsidP="003F4FBF">
            <w:pPr>
              <w:jc w:val="both"/>
              <w:rPr>
                <w:rFonts w:ascii="Times New Roman" w:hAnsi="Times New Roman"/>
                <w:bCs/>
                <w:szCs w:val="28"/>
                <w:lang w:val="fr-FR"/>
              </w:rPr>
            </w:pPr>
          </w:p>
          <w:p w:rsidR="00222F0D" w:rsidRDefault="00222F0D" w:rsidP="003F4FBF">
            <w:pPr>
              <w:jc w:val="both"/>
              <w:rPr>
                <w:rFonts w:ascii="Times New Roman" w:hAnsi="Times New Roman"/>
                <w:bCs/>
                <w:szCs w:val="28"/>
                <w:lang w:val="fr-FR"/>
              </w:rPr>
            </w:pPr>
          </w:p>
          <w:p w:rsidR="00222F0D" w:rsidRDefault="00222F0D" w:rsidP="003F4FBF">
            <w:pPr>
              <w:jc w:val="both"/>
              <w:rPr>
                <w:rFonts w:ascii="Times New Roman" w:hAnsi="Times New Roman"/>
                <w:bCs/>
                <w:szCs w:val="28"/>
                <w:lang w:val="fr-FR"/>
              </w:rPr>
            </w:pPr>
          </w:p>
          <w:p w:rsidR="00222F0D" w:rsidRDefault="00222F0D" w:rsidP="003F4FBF">
            <w:pPr>
              <w:jc w:val="both"/>
              <w:rPr>
                <w:rFonts w:ascii="Times New Roman" w:hAnsi="Times New Roman"/>
                <w:bCs/>
                <w:szCs w:val="28"/>
                <w:lang w:val="fr-FR"/>
              </w:rPr>
            </w:pPr>
            <w:r>
              <w:rPr>
                <w:rFonts w:ascii="Times New Roman" w:hAnsi="Times New Roman"/>
                <w:bCs/>
                <w:szCs w:val="28"/>
                <w:lang w:val="fr-FR"/>
              </w:rPr>
              <w:t xml:space="preserve">- Cho 2 hs đọc và thảo luận để đánh dấu x vào ô </w:t>
            </w:r>
            <w:r>
              <w:rPr>
                <w:rFonts w:ascii="Times New Roman" w:hAnsi="Times New Roman"/>
                <w:szCs w:val="28"/>
                <w:lang w:val="fr-FR"/>
              </w:rPr>
              <w:t>phù hợp với ý kiến của em</w:t>
            </w:r>
          </w:p>
          <w:p w:rsidR="00222F0D" w:rsidRDefault="00222F0D" w:rsidP="003F4FBF">
            <w:pPr>
              <w:jc w:val="both"/>
              <w:rPr>
                <w:rFonts w:ascii="Times New Roman" w:hAnsi="Times New Roman"/>
                <w:bCs/>
                <w:szCs w:val="28"/>
                <w:lang w:val="fr-FR"/>
              </w:rPr>
            </w:pPr>
          </w:p>
          <w:p w:rsidR="00222F0D" w:rsidRDefault="00222F0D" w:rsidP="003F4FBF">
            <w:pPr>
              <w:jc w:val="both"/>
              <w:rPr>
                <w:rFonts w:ascii="Times New Roman" w:hAnsi="Times New Roman"/>
                <w:bCs/>
                <w:szCs w:val="28"/>
                <w:lang w:val="fr-FR"/>
              </w:rPr>
            </w:pPr>
            <w:r>
              <w:rPr>
                <w:rFonts w:ascii="Times New Roman" w:hAnsi="Times New Roman"/>
                <w:bCs/>
                <w:szCs w:val="28"/>
                <w:lang w:val="fr-FR"/>
              </w:rPr>
              <w:t xml:space="preserve">- Giáo viên theo dõi giúp đỡ HS </w:t>
            </w:r>
          </w:p>
          <w:p w:rsidR="00222F0D" w:rsidRDefault="00222F0D" w:rsidP="003F4FBF">
            <w:pPr>
              <w:jc w:val="both"/>
              <w:rPr>
                <w:rFonts w:ascii="Times New Roman" w:hAnsi="Times New Roman"/>
                <w:b/>
                <w:bCs/>
                <w:szCs w:val="28"/>
                <w:u w:val="single"/>
                <w:lang w:val="fr-FR"/>
              </w:rPr>
            </w:pPr>
            <w:r>
              <w:rPr>
                <w:rFonts w:ascii="Times New Roman" w:hAnsi="Times New Roman"/>
                <w:bCs/>
                <w:szCs w:val="28"/>
                <w:lang w:val="fr-FR"/>
              </w:rPr>
              <w:t xml:space="preserve">- </w:t>
            </w:r>
            <w:r>
              <w:rPr>
                <w:rFonts w:ascii="Times New Roman" w:hAnsi="Times New Roman"/>
                <w:bCs/>
                <w:szCs w:val="28"/>
                <w:lang w:val="vi-VN"/>
              </w:rPr>
              <w:t>GV nhận xét, khen ngợi</w:t>
            </w:r>
          </w:p>
          <w:p w:rsidR="00222F0D" w:rsidRDefault="00222F0D" w:rsidP="003F4FBF">
            <w:pPr>
              <w:jc w:val="both"/>
              <w:rPr>
                <w:rFonts w:ascii="Times New Roman" w:hAnsi="Times New Roman"/>
                <w:b/>
                <w:bCs/>
                <w:szCs w:val="28"/>
                <w:lang w:val="fr-FR"/>
              </w:rPr>
            </w:pPr>
            <w:r>
              <w:rPr>
                <w:rFonts w:ascii="Times New Roman" w:hAnsi="Times New Roman"/>
                <w:b/>
                <w:bCs/>
                <w:szCs w:val="28"/>
                <w:lang w:val="fr-FR"/>
              </w:rPr>
              <w:t>GD HS Tự hào về nghề truyền thống ở quê hương em</w:t>
            </w:r>
          </w:p>
          <w:p w:rsidR="00222F0D" w:rsidRDefault="00222F0D" w:rsidP="003F4FBF">
            <w:pPr>
              <w:jc w:val="both"/>
              <w:rPr>
                <w:rFonts w:ascii="Times New Roman" w:hAnsi="Times New Roman"/>
                <w:b/>
                <w:bCs/>
                <w:szCs w:val="28"/>
                <w:lang w:val="fr-FR"/>
              </w:rPr>
            </w:pPr>
            <w:r>
              <w:rPr>
                <w:rFonts w:ascii="Times New Roman" w:hAnsi="Times New Roman"/>
                <w:b/>
                <w:bCs/>
                <w:szCs w:val="28"/>
                <w:lang w:val="fr-FR"/>
              </w:rPr>
              <w:t>Bài 2</w:t>
            </w:r>
          </w:p>
          <w:p w:rsidR="00222F0D" w:rsidRDefault="00222F0D" w:rsidP="003F4FBF">
            <w:pPr>
              <w:jc w:val="both"/>
              <w:rPr>
                <w:rFonts w:ascii="Times New Roman" w:hAnsi="Times New Roman"/>
                <w:szCs w:val="28"/>
                <w:lang w:val="fr-FR"/>
              </w:rPr>
            </w:pPr>
            <w:r>
              <w:rPr>
                <w:rFonts w:ascii="Times New Roman" w:hAnsi="Times New Roman"/>
                <w:b/>
                <w:szCs w:val="28"/>
                <w:lang w:val="fr-FR"/>
              </w:rPr>
              <w:t xml:space="preserve"> - </w:t>
            </w:r>
            <w:r>
              <w:rPr>
                <w:rFonts w:ascii="Times New Roman" w:hAnsi="Times New Roman"/>
                <w:szCs w:val="28"/>
                <w:lang w:val="fr-FR"/>
              </w:rPr>
              <w:t>Gọi HS đọc yêu cầu</w:t>
            </w:r>
          </w:p>
          <w:p w:rsidR="00222F0D" w:rsidRDefault="00222F0D" w:rsidP="003F4FBF">
            <w:pPr>
              <w:jc w:val="both"/>
              <w:rPr>
                <w:rFonts w:ascii="Times New Roman" w:hAnsi="Times New Roman"/>
                <w:szCs w:val="28"/>
                <w:lang w:val="fr-FR"/>
              </w:rPr>
            </w:pPr>
            <w:r>
              <w:rPr>
                <w:rFonts w:ascii="Times New Roman" w:hAnsi="Times New Roman"/>
                <w:szCs w:val="28"/>
                <w:lang w:val="fr-FR"/>
              </w:rPr>
              <w:t>- Bài YC gì ?</w:t>
            </w:r>
          </w:p>
          <w:p w:rsidR="00222F0D" w:rsidRDefault="00222F0D" w:rsidP="003F4FBF">
            <w:pPr>
              <w:autoSpaceDE w:val="0"/>
              <w:autoSpaceDN w:val="0"/>
              <w:adjustRightInd w:val="0"/>
              <w:jc w:val="both"/>
              <w:rPr>
                <w:rFonts w:ascii="Times New Roman" w:hAnsi="Times New Roman"/>
                <w:szCs w:val="28"/>
                <w:lang w:val="fr-FR"/>
              </w:rPr>
            </w:pPr>
            <w:r>
              <w:rPr>
                <w:rFonts w:ascii="Times New Roman" w:hAnsi="Times New Roman"/>
                <w:szCs w:val="28"/>
                <w:lang w:val="fr-FR"/>
              </w:rPr>
              <w:t>- Cho HS thảo luận nhóm 3 TL câu hỏi</w:t>
            </w:r>
          </w:p>
          <w:p w:rsidR="00222F0D" w:rsidRDefault="00222F0D" w:rsidP="003F4FBF">
            <w:pPr>
              <w:autoSpaceDE w:val="0"/>
              <w:autoSpaceDN w:val="0"/>
              <w:adjustRightInd w:val="0"/>
              <w:jc w:val="both"/>
              <w:rPr>
                <w:rFonts w:ascii="Times New Roman" w:eastAsia="Calibri" w:hAnsi="Times New Roman"/>
                <w:bCs/>
                <w:szCs w:val="28"/>
                <w:lang w:val="fr-FR"/>
              </w:rPr>
            </w:pPr>
            <w:r>
              <w:rPr>
                <w:rFonts w:ascii="Times New Roman" w:eastAsia="Calibri" w:hAnsi="Times New Roman"/>
                <w:bCs/>
                <w:szCs w:val="28"/>
                <w:lang w:val="fr-FR"/>
              </w:rPr>
              <w:t xml:space="preserve">- Theo dõi giúp HS </w:t>
            </w:r>
          </w:p>
          <w:p w:rsidR="00222F0D" w:rsidRDefault="00222F0D" w:rsidP="003F4FBF">
            <w:pPr>
              <w:jc w:val="both"/>
              <w:rPr>
                <w:rFonts w:ascii="Times New Roman" w:hAnsi="Times New Roman"/>
                <w:b/>
                <w:szCs w:val="28"/>
                <w:lang w:val="fr-FR"/>
              </w:rPr>
            </w:pPr>
          </w:p>
          <w:p w:rsidR="00222F0D" w:rsidRDefault="00222F0D" w:rsidP="003F4FBF">
            <w:pPr>
              <w:jc w:val="both"/>
              <w:rPr>
                <w:rFonts w:ascii="Times New Roman" w:hAnsi="Times New Roman"/>
                <w:b/>
                <w:szCs w:val="28"/>
                <w:lang w:val="fr-FR"/>
              </w:rPr>
            </w:pPr>
          </w:p>
          <w:p w:rsidR="00222F0D" w:rsidRDefault="00222F0D" w:rsidP="003F4FBF">
            <w:pPr>
              <w:jc w:val="both"/>
              <w:rPr>
                <w:rFonts w:ascii="Times New Roman" w:hAnsi="Times New Roman"/>
                <w:b/>
                <w:szCs w:val="28"/>
                <w:lang w:val="fr-FR"/>
              </w:rPr>
            </w:pPr>
          </w:p>
          <w:p w:rsidR="00222F0D" w:rsidRDefault="00222F0D" w:rsidP="003F4FBF">
            <w:pPr>
              <w:jc w:val="both"/>
              <w:rPr>
                <w:rFonts w:ascii="Times New Roman" w:hAnsi="Times New Roman"/>
                <w:b/>
                <w:szCs w:val="28"/>
                <w:lang w:val="fr-FR"/>
              </w:rPr>
            </w:pPr>
          </w:p>
          <w:p w:rsidR="00222F0D" w:rsidRDefault="00222F0D" w:rsidP="003F4FBF">
            <w:pPr>
              <w:jc w:val="both"/>
              <w:rPr>
                <w:rFonts w:ascii="Times New Roman" w:hAnsi="Times New Roman"/>
                <w:b/>
                <w:szCs w:val="28"/>
                <w:lang w:val="fr-FR"/>
              </w:rPr>
            </w:pPr>
          </w:p>
          <w:p w:rsidR="00222F0D" w:rsidRDefault="00222F0D" w:rsidP="003F4FBF">
            <w:pPr>
              <w:jc w:val="both"/>
              <w:rPr>
                <w:rFonts w:ascii="Times New Roman" w:hAnsi="Times New Roman"/>
                <w:b/>
                <w:szCs w:val="28"/>
                <w:lang w:val="fr-FR"/>
              </w:rPr>
            </w:pPr>
          </w:p>
          <w:p w:rsidR="00222F0D" w:rsidRDefault="00222F0D" w:rsidP="003F4FBF">
            <w:pPr>
              <w:jc w:val="both"/>
              <w:rPr>
                <w:rFonts w:ascii="Times New Roman" w:hAnsi="Times New Roman"/>
                <w:b/>
                <w:szCs w:val="28"/>
                <w:lang w:val="fr-FR"/>
              </w:rPr>
            </w:pPr>
          </w:p>
          <w:p w:rsidR="00222F0D" w:rsidRDefault="00222F0D" w:rsidP="003F4FBF">
            <w:pPr>
              <w:jc w:val="both"/>
              <w:rPr>
                <w:rFonts w:ascii="Times New Roman" w:hAnsi="Times New Roman"/>
                <w:b/>
                <w:szCs w:val="28"/>
                <w:lang w:val="fr-FR"/>
              </w:rPr>
            </w:pPr>
          </w:p>
          <w:p w:rsidR="00222F0D" w:rsidRDefault="00222F0D" w:rsidP="003F4FBF">
            <w:pPr>
              <w:jc w:val="both"/>
              <w:rPr>
                <w:rFonts w:ascii="Times New Roman" w:hAnsi="Times New Roman"/>
                <w:szCs w:val="28"/>
                <w:lang w:val="fr-FR"/>
              </w:rPr>
            </w:pPr>
            <w:r>
              <w:rPr>
                <w:rFonts w:ascii="Times New Roman" w:hAnsi="Times New Roman"/>
                <w:b/>
                <w:szCs w:val="28"/>
                <w:lang w:val="fr-FR"/>
              </w:rPr>
              <w:t xml:space="preserve">- </w:t>
            </w:r>
            <w:r>
              <w:rPr>
                <w:rFonts w:ascii="Times New Roman" w:hAnsi="Times New Roman"/>
                <w:szCs w:val="28"/>
                <w:lang w:val="fr-FR"/>
              </w:rPr>
              <w:t>GV nhận xét</w:t>
            </w:r>
          </w:p>
          <w:p w:rsidR="00222F0D" w:rsidRDefault="00222F0D" w:rsidP="003F4FBF">
            <w:pPr>
              <w:jc w:val="both"/>
              <w:rPr>
                <w:rFonts w:ascii="Times New Roman" w:hAnsi="Times New Roman"/>
                <w:b/>
                <w:szCs w:val="28"/>
                <w:lang w:val="fr-FR"/>
              </w:rPr>
            </w:pPr>
            <w:r>
              <w:rPr>
                <w:rFonts w:ascii="Times New Roman" w:hAnsi="Times New Roman"/>
                <w:b/>
                <w:szCs w:val="28"/>
                <w:lang w:val="fr-FR"/>
              </w:rPr>
              <w:t>GD HS Tự hào về nghề truyền thống ở quê em</w:t>
            </w:r>
          </w:p>
          <w:p w:rsidR="00222F0D" w:rsidRDefault="00222F0D" w:rsidP="003F4FBF">
            <w:pPr>
              <w:jc w:val="both"/>
              <w:rPr>
                <w:rFonts w:ascii="Times New Roman" w:hAnsi="Times New Roman"/>
                <w:b/>
                <w:szCs w:val="28"/>
                <w:lang w:val="fr-FR"/>
              </w:rPr>
            </w:pPr>
            <w:r>
              <w:rPr>
                <w:rFonts w:ascii="Times New Roman" w:hAnsi="Times New Roman"/>
                <w:b/>
                <w:szCs w:val="28"/>
                <w:lang w:val="fr-FR"/>
              </w:rPr>
              <w:t xml:space="preserve">Bài 3 </w:t>
            </w:r>
          </w:p>
          <w:p w:rsidR="00222F0D" w:rsidRDefault="00222F0D" w:rsidP="003F4FBF">
            <w:pPr>
              <w:jc w:val="both"/>
              <w:rPr>
                <w:rFonts w:ascii="Times New Roman" w:hAnsi="Times New Roman"/>
                <w:szCs w:val="28"/>
                <w:lang w:val="fr-FR"/>
              </w:rPr>
            </w:pPr>
            <w:r>
              <w:rPr>
                <w:rFonts w:ascii="Times New Roman" w:hAnsi="Times New Roman"/>
                <w:szCs w:val="28"/>
                <w:lang w:val="fr-FR"/>
              </w:rPr>
              <w:t xml:space="preserve">- Gọi HS đọc yêu cầu </w:t>
            </w:r>
          </w:p>
          <w:p w:rsidR="00222F0D" w:rsidRDefault="00222F0D" w:rsidP="003F4FBF">
            <w:pPr>
              <w:jc w:val="both"/>
              <w:rPr>
                <w:rFonts w:ascii="Times New Roman" w:hAnsi="Times New Roman"/>
                <w:szCs w:val="28"/>
                <w:lang w:val="fr-FR"/>
              </w:rPr>
            </w:pPr>
            <w:r>
              <w:rPr>
                <w:rFonts w:ascii="Times New Roman" w:hAnsi="Times New Roman"/>
                <w:szCs w:val="28"/>
                <w:lang w:val="fr-FR"/>
              </w:rPr>
              <w:t>- Bài yêu cầu làm gì ?</w:t>
            </w:r>
          </w:p>
          <w:p w:rsidR="00222F0D" w:rsidRDefault="00222F0D" w:rsidP="003F4FBF">
            <w:pPr>
              <w:jc w:val="both"/>
              <w:rPr>
                <w:rFonts w:ascii="Times New Roman" w:hAnsi="Times New Roman"/>
                <w:szCs w:val="28"/>
                <w:lang w:val="fr-FR"/>
              </w:rPr>
            </w:pPr>
            <w:r>
              <w:rPr>
                <w:rFonts w:ascii="Times New Roman" w:hAnsi="Times New Roman"/>
                <w:szCs w:val="28"/>
                <w:lang w:val="fr-FR"/>
              </w:rPr>
              <w:t xml:space="preserve">- Cho HS TL cặp đôi nói về cảm xúc của mình sau khi tìm hiểu một nghề truyền thống </w:t>
            </w:r>
          </w:p>
          <w:p w:rsidR="00222F0D" w:rsidRDefault="00222F0D" w:rsidP="003F4FBF">
            <w:pPr>
              <w:jc w:val="both"/>
              <w:rPr>
                <w:rFonts w:ascii="Times New Roman" w:hAnsi="Times New Roman"/>
                <w:szCs w:val="28"/>
                <w:lang w:val="fr-FR"/>
              </w:rPr>
            </w:pPr>
            <w:r>
              <w:rPr>
                <w:rFonts w:ascii="Times New Roman" w:hAnsi="Times New Roman"/>
                <w:szCs w:val="28"/>
                <w:lang w:val="fr-FR"/>
              </w:rPr>
              <w:t xml:space="preserve">- Theo dõi giúp HS </w:t>
            </w:r>
          </w:p>
          <w:p w:rsidR="00222F0D" w:rsidRDefault="00222F0D" w:rsidP="003F4FBF">
            <w:pPr>
              <w:jc w:val="both"/>
              <w:rPr>
                <w:rFonts w:ascii="Times New Roman" w:hAnsi="Times New Roman"/>
                <w:szCs w:val="28"/>
                <w:lang w:val="fr-FR"/>
              </w:rPr>
            </w:pPr>
          </w:p>
          <w:p w:rsidR="00222F0D" w:rsidRDefault="00222F0D" w:rsidP="003F4FBF">
            <w:pPr>
              <w:jc w:val="both"/>
              <w:rPr>
                <w:rFonts w:ascii="Times New Roman" w:hAnsi="Times New Roman"/>
                <w:szCs w:val="28"/>
                <w:lang w:val="fr-FR"/>
              </w:rPr>
            </w:pPr>
            <w:r>
              <w:rPr>
                <w:rFonts w:ascii="Times New Roman" w:hAnsi="Times New Roman"/>
                <w:szCs w:val="28"/>
                <w:lang w:val="fr-FR"/>
              </w:rPr>
              <w:t>- Nhận xét</w:t>
            </w:r>
          </w:p>
          <w:p w:rsidR="00222F0D" w:rsidRPr="00612928" w:rsidRDefault="00222F0D" w:rsidP="003F4FBF">
            <w:pPr>
              <w:rPr>
                <w:rFonts w:ascii="Times New Roman" w:hAnsi="Times New Roman"/>
                <w:b/>
                <w:szCs w:val="28"/>
                <w:lang w:val="fr-FR"/>
              </w:rPr>
            </w:pPr>
            <w:r w:rsidRPr="00612928">
              <w:rPr>
                <w:rFonts w:ascii="Times New Roman" w:hAnsi="Times New Roman"/>
                <w:b/>
                <w:szCs w:val="28"/>
                <w:lang w:val="fr-FR"/>
              </w:rPr>
              <w:t xml:space="preserve">GD HS cố gắng học tập đểtiếp nối cha, anh xây dựng quê hương giàu đẹp </w:t>
            </w:r>
          </w:p>
          <w:p w:rsidR="00222F0D" w:rsidRDefault="00222F0D" w:rsidP="003F4FBF">
            <w:pPr>
              <w:jc w:val="both"/>
              <w:rPr>
                <w:rFonts w:ascii="Times New Roman" w:hAnsi="Times New Roman"/>
                <w:b/>
                <w:bCs/>
                <w:szCs w:val="28"/>
                <w:lang w:val="vi-VN"/>
              </w:rPr>
            </w:pPr>
            <w:r>
              <w:rPr>
                <w:rFonts w:ascii="Times New Roman" w:hAnsi="Times New Roman"/>
                <w:b/>
                <w:szCs w:val="28"/>
                <w:lang w:val="vi-VN"/>
              </w:rPr>
              <w:t>III.</w:t>
            </w:r>
            <w:r>
              <w:rPr>
                <w:rFonts w:ascii="Times New Roman" w:hAnsi="Times New Roman"/>
                <w:b/>
                <w:szCs w:val="28"/>
                <w:u w:val="single"/>
                <w:lang w:val="vi-VN"/>
              </w:rPr>
              <w:t>Phần kết thúc</w:t>
            </w:r>
            <w:r>
              <w:rPr>
                <w:rFonts w:ascii="Times New Roman" w:hAnsi="Times New Roman"/>
                <w:b/>
                <w:szCs w:val="28"/>
                <w:lang w:val="vi-VN"/>
              </w:rPr>
              <w:t xml:space="preserve">  (3’)</w:t>
            </w:r>
          </w:p>
          <w:p w:rsidR="00222F0D" w:rsidRDefault="00222F0D" w:rsidP="003F4FBF">
            <w:pPr>
              <w:jc w:val="both"/>
              <w:rPr>
                <w:rFonts w:ascii="Times New Roman" w:hAnsi="Times New Roman"/>
                <w:bCs/>
                <w:szCs w:val="28"/>
                <w:lang w:val="vi-VN"/>
              </w:rPr>
            </w:pPr>
            <w:r>
              <w:rPr>
                <w:rFonts w:ascii="Times New Roman" w:hAnsi="Times New Roman"/>
                <w:bCs/>
                <w:szCs w:val="28"/>
                <w:lang w:val="vi-VN"/>
              </w:rPr>
              <w:t>- Về nhà nói với cha mẹ anh chị về nghề truyền thống ở quê  hương em</w:t>
            </w:r>
          </w:p>
          <w:p w:rsidR="00222F0D" w:rsidRDefault="00222F0D" w:rsidP="003F4FBF">
            <w:pPr>
              <w:ind w:right="4"/>
              <w:jc w:val="both"/>
              <w:rPr>
                <w:rFonts w:ascii="Times New Roman" w:hAnsi="Times New Roman"/>
                <w:szCs w:val="28"/>
                <w:lang w:val="vi-VN"/>
              </w:rPr>
            </w:pPr>
            <w:r>
              <w:rPr>
                <w:rFonts w:ascii="Times New Roman" w:hAnsi="Times New Roman"/>
                <w:szCs w:val="28"/>
                <w:lang w:val="vi-VN"/>
              </w:rPr>
              <w:t xml:space="preserve">- Dặn HS về nhà đọc lại bài và xem nội dung tiếp theo trong bài </w:t>
            </w:r>
          </w:p>
          <w:p w:rsidR="00222F0D" w:rsidRDefault="00222F0D" w:rsidP="003F4FBF">
            <w:pPr>
              <w:autoSpaceDE w:val="0"/>
              <w:autoSpaceDN w:val="0"/>
              <w:adjustRightInd w:val="0"/>
              <w:ind w:right="4"/>
              <w:jc w:val="both"/>
              <w:rPr>
                <w:rFonts w:ascii="Times New Roman" w:eastAsia="Calibri" w:hAnsi="Times New Roman"/>
                <w:b/>
                <w:bCs/>
                <w:szCs w:val="28"/>
              </w:rPr>
            </w:pPr>
            <w:r>
              <w:rPr>
                <w:rFonts w:ascii="Times New Roman" w:hAnsi="Times New Roman"/>
                <w:szCs w:val="28"/>
              </w:rPr>
              <w:t xml:space="preserve">- </w:t>
            </w:r>
            <w:r>
              <w:rPr>
                <w:rFonts w:ascii="Times New Roman" w:hAnsi="Times New Roman"/>
                <w:szCs w:val="28"/>
                <w:lang w:val="vi-VN"/>
              </w:rPr>
              <w:t xml:space="preserve"> </w:t>
            </w:r>
            <w:r>
              <w:rPr>
                <w:rFonts w:ascii="Times New Roman" w:hAnsi="Times New Roman"/>
                <w:szCs w:val="28"/>
              </w:rPr>
              <w:t>Nhận xét giờ học.</w:t>
            </w:r>
          </w:p>
        </w:tc>
        <w:tc>
          <w:tcPr>
            <w:tcW w:w="2448" w:type="pct"/>
            <w:tcBorders>
              <w:top w:val="single" w:sz="4" w:space="0" w:color="auto"/>
              <w:left w:val="single" w:sz="4" w:space="0" w:color="auto"/>
              <w:bottom w:val="single" w:sz="4" w:space="0" w:color="auto"/>
              <w:right w:val="single" w:sz="4" w:space="0" w:color="auto"/>
            </w:tcBorders>
          </w:tcPr>
          <w:p w:rsidR="00222F0D" w:rsidRDefault="00222F0D" w:rsidP="003F4FBF">
            <w:pPr>
              <w:jc w:val="both"/>
              <w:rPr>
                <w:rFonts w:ascii="Times New Roman" w:eastAsia="Calibri" w:hAnsi="Times New Roman"/>
                <w:szCs w:val="28"/>
              </w:rPr>
            </w:pPr>
          </w:p>
          <w:p w:rsidR="00222F0D" w:rsidRDefault="00222F0D" w:rsidP="003F4FBF">
            <w:pPr>
              <w:jc w:val="both"/>
              <w:rPr>
                <w:rFonts w:ascii="Times New Roman" w:hAnsi="Times New Roman"/>
                <w:szCs w:val="28"/>
              </w:rPr>
            </w:pPr>
          </w:p>
          <w:p w:rsidR="00222F0D" w:rsidRDefault="00222F0D" w:rsidP="003F4FBF">
            <w:pPr>
              <w:jc w:val="both"/>
              <w:rPr>
                <w:rFonts w:ascii="Times New Roman" w:hAnsi="Times New Roman"/>
                <w:szCs w:val="28"/>
              </w:rPr>
            </w:pPr>
            <w:r>
              <w:rPr>
                <w:rFonts w:ascii="Times New Roman" w:hAnsi="Times New Roman"/>
                <w:szCs w:val="28"/>
              </w:rPr>
              <w:t>- Tùy HS trả lời .</w:t>
            </w:r>
          </w:p>
          <w:p w:rsidR="00222F0D" w:rsidRDefault="00222F0D" w:rsidP="003F4FBF">
            <w:pPr>
              <w:jc w:val="both"/>
              <w:rPr>
                <w:rFonts w:ascii="Times New Roman" w:hAnsi="Times New Roman"/>
                <w:szCs w:val="28"/>
              </w:rPr>
            </w:pPr>
          </w:p>
          <w:p w:rsidR="00222F0D" w:rsidRDefault="00222F0D" w:rsidP="003F4FBF">
            <w:pPr>
              <w:jc w:val="both"/>
              <w:rPr>
                <w:rFonts w:ascii="Times New Roman" w:hAnsi="Times New Roman"/>
                <w:szCs w:val="28"/>
              </w:rPr>
            </w:pPr>
          </w:p>
          <w:p w:rsidR="00222F0D" w:rsidRDefault="00222F0D" w:rsidP="003F4FBF">
            <w:pPr>
              <w:jc w:val="both"/>
              <w:rPr>
                <w:rFonts w:ascii="Times New Roman" w:hAnsi="Times New Roman"/>
                <w:szCs w:val="28"/>
              </w:rPr>
            </w:pPr>
          </w:p>
          <w:p w:rsidR="00222F0D" w:rsidRDefault="00222F0D" w:rsidP="003F4FBF">
            <w:pPr>
              <w:jc w:val="both"/>
              <w:rPr>
                <w:rFonts w:ascii="Times New Roman" w:hAnsi="Times New Roman"/>
                <w:szCs w:val="28"/>
              </w:rPr>
            </w:pPr>
            <w:r>
              <w:rPr>
                <w:rFonts w:ascii="Times New Roman" w:hAnsi="Times New Roman"/>
                <w:szCs w:val="28"/>
              </w:rPr>
              <w:t>- HS lắng nghe và ghi đầu bài vào vở</w:t>
            </w:r>
          </w:p>
          <w:p w:rsidR="00222F0D" w:rsidRDefault="00222F0D" w:rsidP="003F4FBF">
            <w:pPr>
              <w:jc w:val="both"/>
              <w:rPr>
                <w:rFonts w:ascii="Times New Roman" w:hAnsi="Times New Roman"/>
                <w:szCs w:val="28"/>
              </w:rPr>
            </w:pPr>
          </w:p>
          <w:p w:rsidR="00222F0D" w:rsidRDefault="00222F0D" w:rsidP="003F4FBF">
            <w:pPr>
              <w:jc w:val="both"/>
              <w:rPr>
                <w:rFonts w:ascii="Times New Roman" w:hAnsi="Times New Roman"/>
                <w:szCs w:val="28"/>
              </w:rPr>
            </w:pPr>
          </w:p>
          <w:p w:rsidR="00222F0D" w:rsidRDefault="00222F0D" w:rsidP="003F4FBF">
            <w:pPr>
              <w:jc w:val="both"/>
              <w:rPr>
                <w:rFonts w:ascii="Times New Roman" w:hAnsi="Times New Roman"/>
                <w:szCs w:val="28"/>
              </w:rPr>
            </w:pPr>
          </w:p>
          <w:p w:rsidR="00222F0D" w:rsidRDefault="00222F0D" w:rsidP="003F4FBF">
            <w:pPr>
              <w:jc w:val="both"/>
              <w:rPr>
                <w:rFonts w:ascii="Times New Roman" w:hAnsi="Times New Roman"/>
                <w:szCs w:val="28"/>
              </w:rPr>
            </w:pPr>
          </w:p>
          <w:p w:rsidR="00222F0D" w:rsidRDefault="00222F0D" w:rsidP="003F4FBF">
            <w:pPr>
              <w:jc w:val="both"/>
              <w:rPr>
                <w:rFonts w:ascii="Times New Roman" w:hAnsi="Times New Roman"/>
                <w:bCs/>
                <w:szCs w:val="28"/>
              </w:rPr>
            </w:pPr>
            <w:r>
              <w:rPr>
                <w:rFonts w:ascii="Times New Roman" w:hAnsi="Times New Roman"/>
                <w:szCs w:val="28"/>
              </w:rPr>
              <w:t xml:space="preserve">- </w:t>
            </w:r>
            <w:r>
              <w:rPr>
                <w:rFonts w:ascii="Times New Roman" w:hAnsi="Times New Roman"/>
                <w:bCs/>
                <w:szCs w:val="28"/>
                <w:lang w:val="vi-VN"/>
              </w:rPr>
              <w:t xml:space="preserve">HS đọc mục tiêu của mục </w:t>
            </w:r>
            <w:r>
              <w:rPr>
                <w:rFonts w:ascii="Times New Roman" w:hAnsi="Times New Roman"/>
                <w:bCs/>
                <w:szCs w:val="28"/>
              </w:rPr>
              <w:t>3</w:t>
            </w:r>
            <w:r>
              <w:rPr>
                <w:rFonts w:ascii="Times New Roman" w:hAnsi="Times New Roman"/>
                <w:bCs/>
                <w:szCs w:val="28"/>
                <w:lang w:val="vi-VN"/>
              </w:rPr>
              <w:t xml:space="preserve"> trong sách trang </w:t>
            </w:r>
            <w:r>
              <w:rPr>
                <w:rFonts w:ascii="Times New Roman" w:hAnsi="Times New Roman"/>
                <w:bCs/>
                <w:szCs w:val="28"/>
              </w:rPr>
              <w:t>71</w:t>
            </w:r>
            <w:r>
              <w:rPr>
                <w:rFonts w:ascii="Times New Roman" w:hAnsi="Times New Roman"/>
                <w:bCs/>
                <w:szCs w:val="28"/>
                <w:lang w:val="vi-VN"/>
              </w:rPr>
              <w:t>.</w:t>
            </w:r>
          </w:p>
          <w:p w:rsidR="00222F0D" w:rsidRPr="00231D80" w:rsidRDefault="00222F0D" w:rsidP="003F4FBF">
            <w:pPr>
              <w:ind w:firstLine="720"/>
              <w:jc w:val="both"/>
              <w:rPr>
                <w:rFonts w:ascii="Times New Roman" w:hAnsi="Times New Roman"/>
                <w:szCs w:val="28"/>
                <w:lang w:val="vi-VN"/>
              </w:rPr>
            </w:pPr>
            <w:r>
              <w:rPr>
                <w:rFonts w:ascii="Times New Roman" w:hAnsi="Times New Roman"/>
                <w:bCs/>
                <w:szCs w:val="28"/>
              </w:rPr>
              <w:t xml:space="preserve">- </w:t>
            </w:r>
            <w:r>
              <w:rPr>
                <w:rFonts w:ascii="Times New Roman" w:hAnsi="Times New Roman"/>
                <w:bCs/>
                <w:szCs w:val="28"/>
                <w:lang w:val="vi-VN"/>
              </w:rPr>
              <w:t>HS trả lời: Mục tiêu chúng ta cần đạt là:</w:t>
            </w:r>
            <w:r>
              <w:rPr>
                <w:rFonts w:ascii="Times New Roman" w:hAnsi="Times New Roman"/>
                <w:szCs w:val="28"/>
                <w:lang w:val="vi-VN"/>
              </w:rPr>
              <w:t xml:space="preserve"> HS biết </w:t>
            </w:r>
            <w:r w:rsidRPr="00EB139A">
              <w:rPr>
                <w:rFonts w:ascii="Times New Roman" w:hAnsi="Times New Roman"/>
                <w:szCs w:val="28"/>
                <w:lang w:val="vi-VN"/>
              </w:rPr>
              <w:t>cách để</w:t>
            </w:r>
            <w:r>
              <w:rPr>
                <w:rFonts w:ascii="Times New Roman" w:hAnsi="Times New Roman"/>
                <w:szCs w:val="28"/>
                <w:lang w:val="vi-VN"/>
              </w:rPr>
              <w:t xml:space="preserve"> </w:t>
            </w:r>
            <w:r w:rsidRPr="00EB139A">
              <w:rPr>
                <w:rFonts w:ascii="Times New Roman" w:hAnsi="Times New Roman"/>
                <w:szCs w:val="28"/>
                <w:lang w:val="vi-VN"/>
              </w:rPr>
              <w:t xml:space="preserve">bảo tồn và phát triển nghề truyền thống </w:t>
            </w:r>
            <w:r w:rsidRPr="00231D80">
              <w:rPr>
                <w:rFonts w:ascii="Times New Roman" w:hAnsi="Times New Roman"/>
                <w:szCs w:val="28"/>
                <w:lang w:val="vi-VN"/>
              </w:rPr>
              <w:t>ở</w:t>
            </w:r>
            <w:r>
              <w:rPr>
                <w:rFonts w:ascii="Times New Roman" w:hAnsi="Times New Roman"/>
                <w:szCs w:val="28"/>
                <w:lang w:val="vi-VN"/>
              </w:rPr>
              <w:t xml:space="preserve"> </w:t>
            </w:r>
            <w:r w:rsidRPr="00231D80">
              <w:rPr>
                <w:rFonts w:ascii="Times New Roman" w:hAnsi="Times New Roman"/>
                <w:szCs w:val="28"/>
                <w:lang w:val="vi-VN"/>
              </w:rPr>
              <w:t>đ</w:t>
            </w:r>
            <w:r>
              <w:rPr>
                <w:rFonts w:ascii="Times New Roman" w:hAnsi="Times New Roman"/>
                <w:szCs w:val="28"/>
                <w:lang w:val="vi-VN"/>
              </w:rPr>
              <w:t>ịa ph</w:t>
            </w:r>
            <w:r w:rsidRPr="00231D80">
              <w:rPr>
                <w:rFonts w:ascii="Times New Roman" w:hAnsi="Times New Roman"/>
                <w:szCs w:val="28"/>
                <w:lang w:val="vi-VN"/>
              </w:rPr>
              <w:t>ương em.</w:t>
            </w:r>
          </w:p>
          <w:p w:rsidR="00222F0D" w:rsidRPr="00222F0D" w:rsidRDefault="00222F0D" w:rsidP="003F4FBF">
            <w:pPr>
              <w:jc w:val="both"/>
              <w:rPr>
                <w:rFonts w:ascii="Times New Roman" w:hAnsi="Times New Roman"/>
                <w:bCs/>
                <w:szCs w:val="28"/>
                <w:lang w:val="vi-VN"/>
              </w:rPr>
            </w:pPr>
            <w:r w:rsidRPr="00222F0D">
              <w:rPr>
                <w:rFonts w:ascii="Times New Roman" w:hAnsi="Times New Roman"/>
                <w:bCs/>
                <w:szCs w:val="28"/>
                <w:lang w:val="vi-VN"/>
              </w:rPr>
              <w:t xml:space="preserve">- 2 hs đọc YC </w:t>
            </w:r>
          </w:p>
          <w:p w:rsidR="00222F0D" w:rsidRPr="00222F0D" w:rsidRDefault="00222F0D" w:rsidP="003F4FBF">
            <w:pPr>
              <w:ind w:firstLine="720"/>
              <w:jc w:val="both"/>
              <w:rPr>
                <w:rFonts w:ascii="Times New Roman" w:hAnsi="Times New Roman"/>
                <w:szCs w:val="28"/>
                <w:lang w:val="vi-VN"/>
              </w:rPr>
            </w:pPr>
            <w:r w:rsidRPr="00222F0D">
              <w:rPr>
                <w:rFonts w:ascii="Times New Roman" w:hAnsi="Times New Roman"/>
                <w:bCs/>
                <w:szCs w:val="28"/>
                <w:lang w:val="vi-VN"/>
              </w:rPr>
              <w:t xml:space="preserve">- Em hãy tìm hiểu từ thực tế hoặc thông qua người thân, tài liệu, Internet để biết thực trạng về việc bảo tồn và phát thiển </w:t>
            </w:r>
            <w:r w:rsidRPr="00EB139A">
              <w:rPr>
                <w:rFonts w:ascii="Times New Roman" w:hAnsi="Times New Roman"/>
                <w:szCs w:val="28"/>
                <w:lang w:val="vi-VN"/>
              </w:rPr>
              <w:t xml:space="preserve">nghề truyền thống </w:t>
            </w:r>
            <w:r w:rsidRPr="00231D80">
              <w:rPr>
                <w:rFonts w:ascii="Times New Roman" w:hAnsi="Times New Roman"/>
                <w:szCs w:val="28"/>
                <w:lang w:val="vi-VN"/>
              </w:rPr>
              <w:t>ở</w:t>
            </w:r>
            <w:r>
              <w:rPr>
                <w:rFonts w:ascii="Times New Roman" w:hAnsi="Times New Roman"/>
                <w:szCs w:val="28"/>
                <w:lang w:val="vi-VN"/>
              </w:rPr>
              <w:t xml:space="preserve"> </w:t>
            </w:r>
            <w:r w:rsidRPr="00231D80">
              <w:rPr>
                <w:rFonts w:ascii="Times New Roman" w:hAnsi="Times New Roman"/>
                <w:szCs w:val="28"/>
                <w:lang w:val="vi-VN"/>
              </w:rPr>
              <w:t>đ</w:t>
            </w:r>
            <w:r>
              <w:rPr>
                <w:rFonts w:ascii="Times New Roman" w:hAnsi="Times New Roman"/>
                <w:szCs w:val="28"/>
                <w:lang w:val="vi-VN"/>
              </w:rPr>
              <w:t>ịa ph</w:t>
            </w:r>
            <w:r w:rsidRPr="00231D80">
              <w:rPr>
                <w:rFonts w:ascii="Times New Roman" w:hAnsi="Times New Roman"/>
                <w:szCs w:val="28"/>
                <w:lang w:val="vi-VN"/>
              </w:rPr>
              <w:t>ương em.</w:t>
            </w:r>
            <w:r w:rsidRPr="00222F0D">
              <w:rPr>
                <w:rFonts w:ascii="Times New Roman" w:hAnsi="Times New Roman"/>
                <w:szCs w:val="28"/>
                <w:lang w:val="vi-VN"/>
              </w:rPr>
              <w:t xml:space="preserve"> Đánh dấu x vào các ô phù hợp với ý kiến của em trong bảng sau</w:t>
            </w:r>
          </w:p>
          <w:p w:rsidR="00222F0D" w:rsidRPr="00222F0D" w:rsidRDefault="00222F0D" w:rsidP="003F4FBF">
            <w:pPr>
              <w:jc w:val="both"/>
              <w:rPr>
                <w:rFonts w:ascii="Times New Roman" w:hAnsi="Times New Roman"/>
                <w:bCs/>
                <w:szCs w:val="28"/>
                <w:lang w:val="vi-VN"/>
              </w:rPr>
            </w:pPr>
            <w:r w:rsidRPr="00222F0D">
              <w:rPr>
                <w:rFonts w:ascii="Times New Roman" w:hAnsi="Times New Roman"/>
                <w:bCs/>
                <w:szCs w:val="28"/>
                <w:lang w:val="vi-VN"/>
              </w:rPr>
              <w:t xml:space="preserve">- 2 HS đọc và thảo luận để đánh dấu x vào ô </w:t>
            </w:r>
            <w:r w:rsidRPr="00222F0D">
              <w:rPr>
                <w:rFonts w:ascii="Times New Roman" w:hAnsi="Times New Roman"/>
                <w:szCs w:val="28"/>
                <w:lang w:val="vi-VN"/>
              </w:rPr>
              <w:t>phù hợp với ý kiến của em</w:t>
            </w:r>
          </w:p>
          <w:p w:rsidR="00222F0D" w:rsidRPr="00222F0D" w:rsidRDefault="00222F0D" w:rsidP="003F4FBF">
            <w:pPr>
              <w:jc w:val="both"/>
              <w:rPr>
                <w:rFonts w:ascii="Times New Roman" w:hAnsi="Times New Roman"/>
                <w:bCs/>
                <w:szCs w:val="28"/>
                <w:lang w:val="vi-VN"/>
              </w:rPr>
            </w:pPr>
            <w:r w:rsidRPr="00222F0D">
              <w:rPr>
                <w:rFonts w:ascii="Times New Roman" w:hAnsi="Times New Roman"/>
                <w:bCs/>
                <w:szCs w:val="28"/>
                <w:lang w:val="vi-VN"/>
              </w:rPr>
              <w:t xml:space="preserve">- Đại diện HS trình bày </w:t>
            </w:r>
          </w:p>
          <w:p w:rsidR="00222F0D" w:rsidRPr="00222F0D" w:rsidRDefault="00222F0D" w:rsidP="003F4FBF">
            <w:pPr>
              <w:jc w:val="both"/>
              <w:rPr>
                <w:rFonts w:ascii="Times New Roman" w:hAnsi="Times New Roman"/>
                <w:bCs/>
                <w:szCs w:val="28"/>
                <w:lang w:val="vi-VN"/>
              </w:rPr>
            </w:pPr>
            <w:r w:rsidRPr="00222F0D">
              <w:rPr>
                <w:rFonts w:ascii="Times New Roman" w:hAnsi="Times New Roman"/>
                <w:bCs/>
                <w:szCs w:val="28"/>
                <w:lang w:val="vi-VN"/>
              </w:rPr>
              <w:t xml:space="preserve">- Nhận xét </w:t>
            </w:r>
          </w:p>
          <w:p w:rsidR="00222F0D" w:rsidRPr="00222F0D" w:rsidRDefault="00222F0D" w:rsidP="003F4FBF">
            <w:pPr>
              <w:jc w:val="both"/>
              <w:rPr>
                <w:rFonts w:ascii="Times New Roman" w:hAnsi="Times New Roman"/>
                <w:bCs/>
                <w:szCs w:val="28"/>
                <w:lang w:val="vi-VN"/>
              </w:rPr>
            </w:pPr>
          </w:p>
          <w:p w:rsidR="00222F0D" w:rsidRPr="00222F0D" w:rsidRDefault="00222F0D" w:rsidP="003F4FBF">
            <w:pPr>
              <w:jc w:val="both"/>
              <w:rPr>
                <w:rFonts w:ascii="Times New Roman" w:hAnsi="Times New Roman"/>
                <w:bCs/>
                <w:szCs w:val="28"/>
                <w:lang w:val="vi-VN"/>
              </w:rPr>
            </w:pPr>
          </w:p>
          <w:p w:rsidR="00222F0D" w:rsidRPr="00222F0D" w:rsidRDefault="00222F0D" w:rsidP="003F4FBF">
            <w:pPr>
              <w:jc w:val="both"/>
              <w:rPr>
                <w:rFonts w:ascii="Times New Roman" w:hAnsi="Times New Roman"/>
                <w:bCs/>
                <w:szCs w:val="28"/>
                <w:lang w:val="vi-VN"/>
              </w:rPr>
            </w:pPr>
          </w:p>
          <w:p w:rsidR="00222F0D" w:rsidRPr="00222F0D" w:rsidRDefault="00222F0D" w:rsidP="003F4FBF">
            <w:pPr>
              <w:jc w:val="both"/>
              <w:rPr>
                <w:rFonts w:ascii="Times New Roman" w:hAnsi="Times New Roman"/>
                <w:bCs/>
                <w:szCs w:val="28"/>
                <w:lang w:val="vi-VN"/>
              </w:rPr>
            </w:pPr>
            <w:r w:rsidRPr="00222F0D">
              <w:rPr>
                <w:rFonts w:ascii="Times New Roman" w:hAnsi="Times New Roman"/>
                <w:bCs/>
                <w:szCs w:val="28"/>
                <w:lang w:val="vi-VN"/>
              </w:rPr>
              <w:t>- 2 hs đọc bài và TL câu hỏi</w:t>
            </w:r>
          </w:p>
          <w:p w:rsidR="00222F0D" w:rsidRPr="00222F0D" w:rsidRDefault="00222F0D" w:rsidP="003F4FBF">
            <w:pPr>
              <w:jc w:val="both"/>
              <w:rPr>
                <w:rFonts w:ascii="Times New Roman" w:hAnsi="Times New Roman"/>
                <w:bCs/>
                <w:szCs w:val="28"/>
                <w:lang w:val="vi-VN"/>
              </w:rPr>
            </w:pPr>
            <w:r w:rsidRPr="00222F0D">
              <w:rPr>
                <w:rFonts w:ascii="Times New Roman" w:hAnsi="Times New Roman"/>
                <w:bCs/>
                <w:szCs w:val="28"/>
                <w:lang w:val="vi-VN"/>
              </w:rPr>
              <w:t>- Em có muốn nghề truyền thống ở địa phương em được lưu giữ và phát triển không ? Tại sao ?</w:t>
            </w:r>
          </w:p>
          <w:p w:rsidR="00222F0D" w:rsidRPr="00222F0D" w:rsidRDefault="00222F0D" w:rsidP="003F4FBF">
            <w:pPr>
              <w:jc w:val="both"/>
              <w:rPr>
                <w:rFonts w:ascii="Times New Roman" w:hAnsi="Times New Roman"/>
                <w:bCs/>
                <w:szCs w:val="28"/>
                <w:lang w:val="vi-VN"/>
              </w:rPr>
            </w:pPr>
            <w:r w:rsidRPr="00222F0D">
              <w:rPr>
                <w:rFonts w:ascii="Times New Roman" w:hAnsi="Times New Roman"/>
                <w:bCs/>
                <w:szCs w:val="28"/>
                <w:lang w:val="vi-VN"/>
              </w:rPr>
              <w:t>- Em muốn nghề truyền thống ở địa phương em được lưu giữ và phát triển.</w:t>
            </w:r>
          </w:p>
          <w:p w:rsidR="00222F0D" w:rsidRPr="00222F0D" w:rsidRDefault="00222F0D" w:rsidP="003F4FBF">
            <w:pPr>
              <w:jc w:val="both"/>
              <w:rPr>
                <w:rFonts w:ascii="Times New Roman" w:hAnsi="Times New Roman"/>
                <w:bCs/>
                <w:szCs w:val="28"/>
                <w:lang w:val="vi-VN"/>
              </w:rPr>
            </w:pPr>
            <w:r w:rsidRPr="00222F0D">
              <w:rPr>
                <w:rFonts w:ascii="Times New Roman" w:hAnsi="Times New Roman"/>
                <w:bCs/>
                <w:szCs w:val="28"/>
                <w:lang w:val="vi-VN"/>
              </w:rPr>
              <w:t>- Vì nghề truyền thống ở địa phương em được lưu giữ và phát triển sẽ là nguồn thu nhập thêm trong cuộc sống hằng ngày của người dân</w:t>
            </w:r>
          </w:p>
          <w:p w:rsidR="00222F0D" w:rsidRPr="00222F0D" w:rsidRDefault="00222F0D" w:rsidP="003F4FBF">
            <w:pPr>
              <w:jc w:val="both"/>
              <w:rPr>
                <w:rFonts w:ascii="Times New Roman" w:eastAsia="Calibri" w:hAnsi="Times New Roman"/>
                <w:bCs/>
                <w:szCs w:val="28"/>
                <w:lang w:val="vi-VN"/>
              </w:rPr>
            </w:pPr>
            <w:r w:rsidRPr="00222F0D">
              <w:rPr>
                <w:rFonts w:ascii="Times New Roman" w:eastAsia="Calibri" w:hAnsi="Times New Roman"/>
                <w:bCs/>
                <w:szCs w:val="28"/>
                <w:lang w:val="vi-VN"/>
              </w:rPr>
              <w:t xml:space="preserve">- Đại diện HS trình bày </w:t>
            </w:r>
          </w:p>
          <w:p w:rsidR="00222F0D" w:rsidRPr="00222F0D" w:rsidRDefault="00222F0D" w:rsidP="003F4FBF">
            <w:pPr>
              <w:jc w:val="both"/>
              <w:rPr>
                <w:rFonts w:ascii="Times New Roman" w:eastAsia="Calibri" w:hAnsi="Times New Roman"/>
                <w:bCs/>
                <w:szCs w:val="28"/>
                <w:lang w:val="vi-VN"/>
              </w:rPr>
            </w:pPr>
            <w:r w:rsidRPr="00222F0D">
              <w:rPr>
                <w:rFonts w:ascii="Times New Roman" w:eastAsia="Calibri" w:hAnsi="Times New Roman"/>
                <w:bCs/>
                <w:szCs w:val="28"/>
                <w:lang w:val="vi-VN"/>
              </w:rPr>
              <w:t xml:space="preserve">- Nhận xét </w:t>
            </w:r>
          </w:p>
          <w:p w:rsidR="00222F0D" w:rsidRPr="00222F0D" w:rsidRDefault="00222F0D" w:rsidP="003F4FBF">
            <w:pPr>
              <w:autoSpaceDE w:val="0"/>
              <w:autoSpaceDN w:val="0"/>
              <w:adjustRightInd w:val="0"/>
              <w:jc w:val="both"/>
              <w:rPr>
                <w:rFonts w:ascii="Times New Roman" w:eastAsia="Calibri" w:hAnsi="Times New Roman"/>
                <w:bCs/>
                <w:szCs w:val="28"/>
                <w:lang w:val="vi-VN"/>
              </w:rPr>
            </w:pPr>
          </w:p>
          <w:p w:rsidR="00222F0D" w:rsidRPr="00222F0D" w:rsidRDefault="00222F0D" w:rsidP="003F4FBF">
            <w:pPr>
              <w:jc w:val="both"/>
              <w:rPr>
                <w:rFonts w:ascii="Times New Roman" w:eastAsia="Calibri" w:hAnsi="Times New Roman"/>
                <w:bCs/>
                <w:szCs w:val="28"/>
                <w:lang w:val="vi-VN"/>
              </w:rPr>
            </w:pPr>
          </w:p>
          <w:p w:rsidR="00222F0D" w:rsidRPr="00222F0D" w:rsidRDefault="00222F0D" w:rsidP="003F4FBF">
            <w:pPr>
              <w:jc w:val="both"/>
              <w:rPr>
                <w:rFonts w:ascii="Times New Roman" w:eastAsia="Calibri" w:hAnsi="Times New Roman"/>
                <w:bCs/>
                <w:szCs w:val="28"/>
                <w:lang w:val="vi-VN"/>
              </w:rPr>
            </w:pPr>
          </w:p>
          <w:p w:rsidR="00222F0D" w:rsidRPr="00222F0D" w:rsidRDefault="00222F0D" w:rsidP="003F4FBF">
            <w:pPr>
              <w:jc w:val="both"/>
              <w:rPr>
                <w:rFonts w:ascii="Times New Roman" w:eastAsia="Calibri" w:hAnsi="Times New Roman"/>
                <w:bCs/>
                <w:szCs w:val="28"/>
                <w:lang w:val="vi-VN"/>
              </w:rPr>
            </w:pPr>
          </w:p>
          <w:p w:rsidR="00222F0D" w:rsidRPr="00222F0D" w:rsidRDefault="00222F0D" w:rsidP="003F4FBF">
            <w:pPr>
              <w:jc w:val="both"/>
              <w:rPr>
                <w:rFonts w:ascii="Times New Roman" w:eastAsia="Calibri" w:hAnsi="Times New Roman"/>
                <w:bCs/>
                <w:szCs w:val="28"/>
                <w:lang w:val="vi-VN"/>
              </w:rPr>
            </w:pPr>
            <w:r w:rsidRPr="00222F0D">
              <w:rPr>
                <w:rFonts w:ascii="Times New Roman" w:eastAsia="Calibri" w:hAnsi="Times New Roman"/>
                <w:bCs/>
                <w:szCs w:val="28"/>
                <w:lang w:val="vi-VN"/>
              </w:rPr>
              <w:t>- 2 HS đọc yêu cầu.</w:t>
            </w:r>
          </w:p>
          <w:p w:rsidR="00222F0D" w:rsidRPr="00222F0D" w:rsidRDefault="00222F0D" w:rsidP="003F4FBF">
            <w:pPr>
              <w:jc w:val="both"/>
              <w:rPr>
                <w:rFonts w:ascii="Times New Roman" w:eastAsia="Calibri" w:hAnsi="Times New Roman"/>
                <w:bCs/>
                <w:szCs w:val="28"/>
                <w:lang w:val="vi-VN"/>
              </w:rPr>
            </w:pPr>
            <w:r w:rsidRPr="00222F0D">
              <w:rPr>
                <w:rFonts w:ascii="Times New Roman" w:eastAsia="Calibri" w:hAnsi="Times New Roman"/>
                <w:bCs/>
                <w:szCs w:val="28"/>
                <w:lang w:val="vi-VN"/>
              </w:rPr>
              <w:t xml:space="preserve">- Nếu muốn lưu giữ và phát triển </w:t>
            </w:r>
            <w:r w:rsidRPr="00222F0D">
              <w:rPr>
                <w:rFonts w:ascii="Times New Roman" w:hAnsi="Times New Roman"/>
                <w:bCs/>
                <w:szCs w:val="28"/>
                <w:lang w:val="vi-VN"/>
              </w:rPr>
              <w:t>nghề truyền thống ở địa phương mình, em cần làm gì ? Hãy suy nghĩ và đề xuất ý tưởng</w:t>
            </w:r>
          </w:p>
          <w:p w:rsidR="00222F0D" w:rsidRPr="00222F0D" w:rsidRDefault="00222F0D" w:rsidP="003F4FBF">
            <w:pPr>
              <w:autoSpaceDE w:val="0"/>
              <w:autoSpaceDN w:val="0"/>
              <w:adjustRightInd w:val="0"/>
              <w:jc w:val="both"/>
              <w:rPr>
                <w:rFonts w:ascii="Times New Roman" w:eastAsia="Calibri" w:hAnsi="Times New Roman"/>
                <w:bCs/>
                <w:szCs w:val="28"/>
                <w:lang w:val="vi-VN"/>
              </w:rPr>
            </w:pPr>
            <w:r w:rsidRPr="00222F0D">
              <w:rPr>
                <w:rFonts w:ascii="Times New Roman" w:eastAsia="Calibri" w:hAnsi="Times New Roman"/>
                <w:bCs/>
                <w:szCs w:val="28"/>
                <w:lang w:val="vi-VN"/>
              </w:rPr>
              <w:t xml:space="preserve">- Tùy HS làm bài </w:t>
            </w:r>
          </w:p>
          <w:p w:rsidR="00222F0D" w:rsidRPr="00222F0D" w:rsidRDefault="00222F0D" w:rsidP="003F4FBF">
            <w:pPr>
              <w:autoSpaceDE w:val="0"/>
              <w:autoSpaceDN w:val="0"/>
              <w:adjustRightInd w:val="0"/>
              <w:jc w:val="both"/>
              <w:rPr>
                <w:rFonts w:ascii="Times New Roman" w:eastAsia="Calibri" w:hAnsi="Times New Roman"/>
                <w:bCs/>
                <w:szCs w:val="28"/>
                <w:lang w:val="vi-VN"/>
              </w:rPr>
            </w:pPr>
            <w:r w:rsidRPr="00222F0D">
              <w:rPr>
                <w:rFonts w:ascii="Times New Roman" w:eastAsia="Calibri" w:hAnsi="Times New Roman"/>
                <w:bCs/>
                <w:szCs w:val="28"/>
                <w:lang w:val="vi-VN"/>
              </w:rPr>
              <w:t>- Đại diện HS trình bày.</w:t>
            </w:r>
          </w:p>
          <w:p w:rsidR="00222F0D" w:rsidRPr="00222F0D" w:rsidRDefault="00222F0D" w:rsidP="003F4FBF">
            <w:pPr>
              <w:autoSpaceDE w:val="0"/>
              <w:autoSpaceDN w:val="0"/>
              <w:adjustRightInd w:val="0"/>
              <w:jc w:val="both"/>
              <w:rPr>
                <w:rFonts w:ascii="Times New Roman" w:eastAsia="Calibri" w:hAnsi="Times New Roman"/>
                <w:bCs/>
                <w:szCs w:val="28"/>
                <w:lang w:val="vi-VN"/>
              </w:rPr>
            </w:pPr>
            <w:r w:rsidRPr="00222F0D">
              <w:rPr>
                <w:rFonts w:ascii="Times New Roman" w:eastAsia="Calibri" w:hAnsi="Times New Roman"/>
                <w:bCs/>
                <w:szCs w:val="28"/>
                <w:lang w:val="vi-VN"/>
              </w:rPr>
              <w:t>- Nhận xét</w:t>
            </w:r>
          </w:p>
          <w:p w:rsidR="00222F0D" w:rsidRPr="00222F0D" w:rsidRDefault="00222F0D" w:rsidP="003F4FBF">
            <w:pPr>
              <w:autoSpaceDE w:val="0"/>
              <w:autoSpaceDN w:val="0"/>
              <w:adjustRightInd w:val="0"/>
              <w:jc w:val="both"/>
              <w:rPr>
                <w:rFonts w:ascii="Times New Roman" w:eastAsia="Calibri" w:hAnsi="Times New Roman"/>
                <w:bCs/>
                <w:szCs w:val="28"/>
                <w:lang w:val="vi-VN"/>
              </w:rPr>
            </w:pPr>
          </w:p>
          <w:p w:rsidR="00222F0D" w:rsidRPr="00222F0D" w:rsidRDefault="00222F0D" w:rsidP="003F4FBF">
            <w:pPr>
              <w:autoSpaceDE w:val="0"/>
              <w:autoSpaceDN w:val="0"/>
              <w:adjustRightInd w:val="0"/>
              <w:jc w:val="both"/>
              <w:rPr>
                <w:rFonts w:ascii="Times New Roman" w:eastAsia="Calibri" w:hAnsi="Times New Roman"/>
                <w:bCs/>
                <w:szCs w:val="28"/>
                <w:lang w:val="vi-VN"/>
              </w:rPr>
            </w:pPr>
          </w:p>
          <w:p w:rsidR="00222F0D" w:rsidRPr="00222F0D" w:rsidRDefault="00222F0D" w:rsidP="003F4FBF">
            <w:pPr>
              <w:autoSpaceDE w:val="0"/>
              <w:autoSpaceDN w:val="0"/>
              <w:adjustRightInd w:val="0"/>
              <w:jc w:val="both"/>
              <w:rPr>
                <w:rFonts w:ascii="Times New Roman" w:eastAsia="Calibri" w:hAnsi="Times New Roman"/>
                <w:bCs/>
                <w:szCs w:val="28"/>
                <w:lang w:val="vi-VN"/>
              </w:rPr>
            </w:pPr>
          </w:p>
          <w:p w:rsidR="00222F0D" w:rsidRPr="00222F0D" w:rsidRDefault="00222F0D" w:rsidP="003F4FBF">
            <w:pPr>
              <w:autoSpaceDE w:val="0"/>
              <w:autoSpaceDN w:val="0"/>
              <w:adjustRightInd w:val="0"/>
              <w:jc w:val="both"/>
              <w:rPr>
                <w:rFonts w:ascii="Times New Roman" w:eastAsia="Calibri" w:hAnsi="Times New Roman"/>
                <w:bCs/>
                <w:szCs w:val="28"/>
                <w:lang w:val="vi-VN"/>
              </w:rPr>
            </w:pPr>
          </w:p>
          <w:p w:rsidR="00222F0D" w:rsidRPr="00222F0D" w:rsidRDefault="00222F0D" w:rsidP="003F4FBF">
            <w:pPr>
              <w:autoSpaceDE w:val="0"/>
              <w:autoSpaceDN w:val="0"/>
              <w:adjustRightInd w:val="0"/>
              <w:jc w:val="both"/>
              <w:rPr>
                <w:rFonts w:ascii="Times New Roman" w:eastAsia="Calibri" w:hAnsi="Times New Roman"/>
                <w:bCs/>
                <w:szCs w:val="28"/>
                <w:lang w:val="vi-VN"/>
              </w:rPr>
            </w:pPr>
            <w:r w:rsidRPr="00222F0D">
              <w:rPr>
                <w:rFonts w:ascii="Times New Roman" w:eastAsia="Calibri" w:hAnsi="Times New Roman"/>
                <w:bCs/>
                <w:szCs w:val="28"/>
                <w:lang w:val="vi-VN"/>
              </w:rPr>
              <w:t>- HS lắng nghe  thực hiện</w:t>
            </w:r>
          </w:p>
        </w:tc>
      </w:tr>
    </w:tbl>
    <w:p w:rsidR="001A1898" w:rsidRPr="001A1898" w:rsidRDefault="001A1898" w:rsidP="001A1898">
      <w:pPr>
        <w:rPr>
          <w:rFonts w:ascii="Times New Roman" w:hAnsi="Times New Roman"/>
          <w:szCs w:val="28"/>
          <w:lang w:val="vi-VN"/>
        </w:rPr>
      </w:pPr>
      <w:r>
        <w:rPr>
          <w:rFonts w:ascii="Times New Roman" w:hAnsi="Times New Roman"/>
          <w:b/>
          <w:bCs/>
          <w:szCs w:val="28"/>
          <w:lang w:val="vi-VN"/>
        </w:rPr>
        <w:lastRenderedPageBreak/>
        <w:t xml:space="preserve">Tiết </w:t>
      </w:r>
      <w:r w:rsidRPr="001A1898">
        <w:rPr>
          <w:rFonts w:ascii="Times New Roman" w:hAnsi="Times New Roman"/>
          <w:b/>
          <w:bCs/>
          <w:szCs w:val="28"/>
          <w:lang w:val="vi-VN"/>
        </w:rPr>
        <w:t>31</w:t>
      </w:r>
      <w:r>
        <w:rPr>
          <w:rFonts w:ascii="Times New Roman" w:hAnsi="Times New Roman"/>
          <w:b/>
          <w:bCs/>
          <w:szCs w:val="28"/>
          <w:lang w:val="vi-VN"/>
        </w:rPr>
        <w:t>:                 Trải nghiệm sáng tạo</w:t>
      </w:r>
    </w:p>
    <w:p w:rsidR="001A1898" w:rsidRDefault="001A1898" w:rsidP="001A1898">
      <w:pPr>
        <w:ind w:left="-140" w:right="4"/>
        <w:jc w:val="center"/>
        <w:rPr>
          <w:rFonts w:ascii="Times New Roman" w:hAnsi="Times New Roman"/>
          <w:b/>
          <w:bCs/>
          <w:szCs w:val="28"/>
          <w:lang w:val="vi-VN"/>
        </w:rPr>
      </w:pPr>
      <w:r>
        <w:rPr>
          <w:rFonts w:ascii="Times New Roman" w:hAnsi="Times New Roman"/>
          <w:b/>
          <w:bCs/>
          <w:szCs w:val="28"/>
          <w:lang w:val="vi-VN"/>
        </w:rPr>
        <w:t xml:space="preserve">BÀI </w:t>
      </w:r>
      <w:r w:rsidRPr="001A1898">
        <w:rPr>
          <w:rFonts w:ascii="Times New Roman" w:hAnsi="Times New Roman"/>
          <w:b/>
          <w:bCs/>
          <w:szCs w:val="28"/>
          <w:lang w:val="vi-VN"/>
        </w:rPr>
        <w:t xml:space="preserve">8 : NGHỀ TRUYỀN THỐNG QUÊ EM </w:t>
      </w:r>
      <w:r>
        <w:rPr>
          <w:rFonts w:ascii="Times New Roman" w:hAnsi="Times New Roman"/>
          <w:b/>
          <w:bCs/>
          <w:szCs w:val="28"/>
          <w:lang w:val="vi-VN"/>
        </w:rPr>
        <w:t xml:space="preserve"> ( TIẾT </w:t>
      </w:r>
      <w:r w:rsidRPr="001A1898">
        <w:rPr>
          <w:rFonts w:ascii="Times New Roman" w:hAnsi="Times New Roman"/>
          <w:b/>
          <w:bCs/>
          <w:szCs w:val="28"/>
          <w:lang w:val="vi-VN"/>
        </w:rPr>
        <w:t>4</w:t>
      </w:r>
      <w:r>
        <w:rPr>
          <w:rFonts w:ascii="Times New Roman" w:hAnsi="Times New Roman"/>
          <w:b/>
          <w:bCs/>
          <w:szCs w:val="28"/>
          <w:lang w:val="vi-VN"/>
        </w:rPr>
        <w:t>)</w:t>
      </w:r>
    </w:p>
    <w:p w:rsidR="001A1898" w:rsidRDefault="001A1898" w:rsidP="001A1898">
      <w:pPr>
        <w:rPr>
          <w:rFonts w:ascii="Times New Roman" w:hAnsi="Times New Roman"/>
          <w:szCs w:val="28"/>
          <w:lang w:val="vi-VN"/>
        </w:rPr>
      </w:pPr>
      <w:r>
        <w:rPr>
          <w:rFonts w:ascii="Times New Roman" w:hAnsi="Times New Roman"/>
          <w:b/>
          <w:bCs/>
          <w:szCs w:val="28"/>
          <w:u w:val="single"/>
          <w:lang w:val="vi-VN"/>
        </w:rPr>
        <w:t>A. Mục tiêu</w:t>
      </w:r>
      <w:r>
        <w:rPr>
          <w:rFonts w:ascii="Times New Roman" w:hAnsi="Times New Roman"/>
          <w:szCs w:val="28"/>
          <w:lang w:val="vi-VN"/>
        </w:rPr>
        <w:t xml:space="preserve"> : </w:t>
      </w:r>
    </w:p>
    <w:p w:rsidR="001A1898" w:rsidRPr="00C33493" w:rsidRDefault="001A1898" w:rsidP="001A1898">
      <w:pPr>
        <w:ind w:firstLine="720"/>
        <w:jc w:val="both"/>
        <w:rPr>
          <w:rFonts w:ascii="Times New Roman" w:hAnsi="Times New Roman"/>
          <w:szCs w:val="28"/>
          <w:lang w:val="vi-VN"/>
        </w:rPr>
      </w:pPr>
      <w:r>
        <w:rPr>
          <w:rFonts w:ascii="Times New Roman" w:hAnsi="Times New Roman"/>
          <w:szCs w:val="28"/>
          <w:lang w:val="vi-VN"/>
        </w:rPr>
        <w:t xml:space="preserve">- HS </w:t>
      </w:r>
      <w:r w:rsidRPr="00C33493">
        <w:rPr>
          <w:rFonts w:ascii="Times New Roman" w:hAnsi="Times New Roman"/>
          <w:szCs w:val="28"/>
          <w:lang w:val="vi-VN"/>
        </w:rPr>
        <w:t xml:space="preserve">biết thiết kế được ít nhất một sản phẩm để tuyên truyền quảng bá cho nghề truyền </w:t>
      </w:r>
    </w:p>
    <w:p w:rsidR="001A1898" w:rsidRPr="001A1898" w:rsidRDefault="001A1898" w:rsidP="001A1898">
      <w:pPr>
        <w:ind w:firstLine="720"/>
        <w:jc w:val="both"/>
        <w:rPr>
          <w:rFonts w:ascii="Times New Roman" w:hAnsi="Times New Roman"/>
          <w:szCs w:val="28"/>
          <w:lang w:val="vi-VN"/>
        </w:rPr>
      </w:pPr>
      <w:r w:rsidRPr="001A1898">
        <w:rPr>
          <w:rFonts w:ascii="Times New Roman" w:hAnsi="Times New Roman"/>
          <w:szCs w:val="28"/>
          <w:lang w:val="vi-VN"/>
        </w:rPr>
        <w:t xml:space="preserve">ở địa phương và tự đánh giá được những điều đã học sau khi tìm hiểu về nghề </w:t>
      </w:r>
      <w:r w:rsidRPr="00C33493">
        <w:rPr>
          <w:rFonts w:ascii="Times New Roman" w:hAnsi="Times New Roman"/>
          <w:szCs w:val="28"/>
          <w:lang w:val="vi-VN"/>
        </w:rPr>
        <w:t xml:space="preserve">truyền </w:t>
      </w:r>
    </w:p>
    <w:p w:rsidR="001A1898" w:rsidRPr="001A1898" w:rsidRDefault="001A1898" w:rsidP="001A1898">
      <w:pPr>
        <w:ind w:firstLine="720"/>
        <w:jc w:val="both"/>
        <w:rPr>
          <w:rFonts w:ascii="Times New Roman" w:hAnsi="Times New Roman"/>
          <w:szCs w:val="28"/>
          <w:lang w:val="vi-VN"/>
        </w:rPr>
      </w:pPr>
      <w:r w:rsidRPr="001A1898">
        <w:rPr>
          <w:rFonts w:ascii="Times New Roman" w:hAnsi="Times New Roman"/>
          <w:szCs w:val="28"/>
          <w:lang w:val="vi-VN"/>
        </w:rPr>
        <w:t>ở địa phương</w:t>
      </w:r>
    </w:p>
    <w:p w:rsidR="001A1898" w:rsidRPr="00C33493" w:rsidRDefault="001A1898" w:rsidP="001A1898">
      <w:pPr>
        <w:ind w:firstLine="720"/>
        <w:jc w:val="both"/>
        <w:rPr>
          <w:rFonts w:ascii="Times New Roman" w:hAnsi="Times New Roman"/>
          <w:szCs w:val="28"/>
          <w:lang w:val="vi-VN"/>
        </w:rPr>
      </w:pPr>
      <w:r>
        <w:rPr>
          <w:rFonts w:ascii="Times New Roman" w:hAnsi="Times New Roman"/>
          <w:szCs w:val="28"/>
          <w:lang w:val="vi-VN"/>
        </w:rPr>
        <w:t xml:space="preserve">- HS </w:t>
      </w:r>
      <w:r w:rsidRPr="00C33493">
        <w:rPr>
          <w:rFonts w:ascii="Times New Roman" w:hAnsi="Times New Roman"/>
          <w:szCs w:val="28"/>
          <w:lang w:val="vi-VN"/>
        </w:rPr>
        <w:t xml:space="preserve">thiết kế được ít nhất một sản phẩm để tuyên truyền quảng bá cho nghề truyền </w:t>
      </w:r>
    </w:p>
    <w:p w:rsidR="001A1898" w:rsidRPr="00C33493" w:rsidRDefault="001A1898" w:rsidP="001A1898">
      <w:pPr>
        <w:ind w:firstLine="720"/>
        <w:jc w:val="both"/>
        <w:rPr>
          <w:rFonts w:ascii="Times New Roman" w:hAnsi="Times New Roman"/>
          <w:szCs w:val="28"/>
          <w:lang w:val="vi-VN"/>
        </w:rPr>
      </w:pPr>
      <w:r w:rsidRPr="00C33493">
        <w:rPr>
          <w:rFonts w:ascii="Times New Roman" w:hAnsi="Times New Roman"/>
          <w:szCs w:val="28"/>
          <w:lang w:val="vi-VN"/>
        </w:rPr>
        <w:t xml:space="preserve">ở địa phương và tự đánh giá được những điều đã học sau khi tìm hiểu về nghề truyền </w:t>
      </w:r>
    </w:p>
    <w:p w:rsidR="001A1898" w:rsidRPr="001A1898" w:rsidRDefault="001A1898" w:rsidP="001A1898">
      <w:pPr>
        <w:ind w:firstLine="720"/>
        <w:jc w:val="both"/>
        <w:rPr>
          <w:rFonts w:ascii="Times New Roman" w:hAnsi="Times New Roman"/>
          <w:szCs w:val="28"/>
          <w:lang w:val="vi-VN"/>
        </w:rPr>
      </w:pPr>
      <w:r w:rsidRPr="001A1898">
        <w:rPr>
          <w:rFonts w:ascii="Times New Roman" w:hAnsi="Times New Roman"/>
          <w:szCs w:val="28"/>
          <w:lang w:val="vi-VN"/>
        </w:rPr>
        <w:t>ở địa phương</w:t>
      </w:r>
    </w:p>
    <w:p w:rsidR="001A1898" w:rsidRDefault="001A1898" w:rsidP="001A1898">
      <w:pPr>
        <w:ind w:firstLine="560"/>
        <w:rPr>
          <w:rFonts w:ascii="Times New Roman" w:hAnsi="Times New Roman"/>
          <w:szCs w:val="28"/>
          <w:lang w:val="vi-VN"/>
        </w:rPr>
      </w:pPr>
      <w:r w:rsidRPr="001A1898">
        <w:rPr>
          <w:rFonts w:ascii="Times New Roman" w:hAnsi="Times New Roman"/>
          <w:szCs w:val="28"/>
          <w:lang w:val="vi-VN"/>
        </w:rPr>
        <w:t xml:space="preserve">   </w:t>
      </w:r>
      <w:r>
        <w:rPr>
          <w:rFonts w:ascii="Times New Roman" w:hAnsi="Times New Roman"/>
          <w:szCs w:val="28"/>
          <w:lang w:val="vi-VN"/>
        </w:rPr>
        <w:t>-</w:t>
      </w:r>
      <w:r w:rsidRPr="001A1898">
        <w:rPr>
          <w:rFonts w:ascii="Times New Roman" w:hAnsi="Times New Roman"/>
          <w:szCs w:val="28"/>
          <w:lang w:val="vi-VN"/>
        </w:rPr>
        <w:t xml:space="preserve"> Tự hào về nghề truyền thống địa phương em</w:t>
      </w:r>
      <w:r>
        <w:rPr>
          <w:rFonts w:ascii="Times New Roman" w:hAnsi="Times New Roman"/>
          <w:szCs w:val="28"/>
          <w:lang w:val="vi-VN"/>
        </w:rPr>
        <w:t>.</w:t>
      </w:r>
    </w:p>
    <w:p w:rsidR="001A1898" w:rsidRDefault="001A1898" w:rsidP="001A1898">
      <w:pPr>
        <w:ind w:firstLine="560"/>
        <w:rPr>
          <w:rFonts w:ascii="Times New Roman" w:hAnsi="Times New Roman"/>
          <w:szCs w:val="28"/>
          <w:lang w:val="vi-VN"/>
        </w:rPr>
      </w:pPr>
      <w:r>
        <w:rPr>
          <w:rFonts w:ascii="Times New Roman" w:hAnsi="Times New Roman"/>
          <w:szCs w:val="28"/>
          <w:lang w:val="vi-VN"/>
        </w:rPr>
        <w:t>- GV : Phiếu học tập.</w:t>
      </w:r>
    </w:p>
    <w:p w:rsidR="001A1898" w:rsidRDefault="001A1898" w:rsidP="001A1898">
      <w:pPr>
        <w:ind w:firstLine="560"/>
        <w:rPr>
          <w:rFonts w:ascii="Times New Roman" w:hAnsi="Times New Roman"/>
          <w:szCs w:val="28"/>
          <w:lang w:val="vi-VN"/>
        </w:rPr>
      </w:pPr>
      <w:r>
        <w:rPr>
          <w:rFonts w:ascii="Times New Roman" w:hAnsi="Times New Roman"/>
          <w:szCs w:val="28"/>
          <w:lang w:val="vi-VN"/>
        </w:rPr>
        <w:t xml:space="preserve">- HS: SGK. </w:t>
      </w:r>
    </w:p>
    <w:p w:rsidR="001A1898" w:rsidRDefault="001A1898" w:rsidP="001A1898">
      <w:pPr>
        <w:rPr>
          <w:rFonts w:ascii="Times New Roman" w:hAnsi="Times New Roman"/>
          <w:szCs w:val="28"/>
          <w:u w:val="single"/>
          <w:lang w:val="vi-VN"/>
        </w:rPr>
      </w:pPr>
      <w:r>
        <w:rPr>
          <w:rFonts w:ascii="Times New Roman" w:hAnsi="Times New Roman"/>
          <w:b/>
          <w:bCs/>
          <w:szCs w:val="28"/>
          <w:u w:val="single"/>
          <w:lang w:val="vi-VN"/>
        </w:rPr>
        <w:t>C. Các hoạt động dạy – học</w:t>
      </w:r>
      <w:r>
        <w:rPr>
          <w:rFonts w:ascii="Times New Roman" w:hAnsi="Times New Roman"/>
          <w:szCs w:val="28"/>
          <w:lang w:val="vi-VN"/>
        </w:rPr>
        <w:t xml:space="preserve"> :</w:t>
      </w:r>
      <w:r>
        <w:rPr>
          <w:rFonts w:ascii="Times New Roman" w:hAnsi="Times New Roman"/>
          <w:szCs w:val="28"/>
          <w:u w:val="single"/>
          <w:lang w:val="vi-VN"/>
        </w:rPr>
        <w:t xml:space="preserve">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324"/>
      </w:tblGrid>
      <w:tr w:rsidR="001A1898" w:rsidRPr="001A1898" w:rsidTr="003F4FBF">
        <w:tc>
          <w:tcPr>
            <w:tcW w:w="2552" w:type="pct"/>
            <w:tcBorders>
              <w:top w:val="single" w:sz="4" w:space="0" w:color="auto"/>
              <w:left w:val="single" w:sz="4" w:space="0" w:color="auto"/>
              <w:bottom w:val="single" w:sz="4" w:space="0" w:color="auto"/>
              <w:right w:val="single" w:sz="4" w:space="0" w:color="auto"/>
            </w:tcBorders>
          </w:tcPr>
          <w:p w:rsidR="001A1898" w:rsidRDefault="001A1898" w:rsidP="003F4FBF">
            <w:pPr>
              <w:jc w:val="both"/>
              <w:rPr>
                <w:rFonts w:ascii="Times New Roman" w:hAnsi="Times New Roman"/>
                <w:b/>
                <w:sz w:val="28"/>
                <w:szCs w:val="28"/>
                <w:lang w:val="vi-VN"/>
              </w:rPr>
            </w:pPr>
            <w:r>
              <w:rPr>
                <w:rFonts w:ascii="Times New Roman" w:hAnsi="Times New Roman"/>
                <w:b/>
                <w:szCs w:val="28"/>
                <w:lang w:val="vi-VN"/>
              </w:rPr>
              <w:t>I</w:t>
            </w:r>
            <w:r>
              <w:rPr>
                <w:rFonts w:ascii="Times New Roman" w:hAnsi="Times New Roman"/>
                <w:b/>
                <w:szCs w:val="28"/>
                <w:u w:val="single"/>
                <w:lang w:val="vi-VN"/>
              </w:rPr>
              <w:t>.Phần khởi động</w:t>
            </w:r>
            <w:r>
              <w:rPr>
                <w:rFonts w:ascii="Times New Roman" w:hAnsi="Times New Roman"/>
                <w:b/>
                <w:szCs w:val="28"/>
                <w:lang w:val="vi-VN"/>
              </w:rPr>
              <w:t xml:space="preserve">  ( 5’)</w:t>
            </w:r>
          </w:p>
          <w:p w:rsidR="001A1898" w:rsidRPr="00D6658A" w:rsidRDefault="001A1898" w:rsidP="003F4FBF">
            <w:pPr>
              <w:rPr>
                <w:rFonts w:ascii="Times New Roman" w:hAnsi="Times New Roman"/>
                <w:szCs w:val="28"/>
                <w:lang w:val="vi-VN"/>
              </w:rPr>
            </w:pPr>
            <w:r>
              <w:rPr>
                <w:rFonts w:ascii="Times New Roman" w:hAnsi="Times New Roman"/>
                <w:b/>
                <w:szCs w:val="28"/>
                <w:lang w:val="vi-VN"/>
              </w:rPr>
              <w:t xml:space="preserve">- </w:t>
            </w:r>
            <w:r>
              <w:rPr>
                <w:rFonts w:ascii="Times New Roman" w:hAnsi="Times New Roman"/>
                <w:szCs w:val="28"/>
                <w:lang w:val="vi-VN"/>
              </w:rPr>
              <w:t xml:space="preserve">GV cho HS trả lời câu hỏi sau- </w:t>
            </w:r>
            <w:r w:rsidRPr="00010017">
              <w:rPr>
                <w:rFonts w:ascii="Times New Roman" w:hAnsi="Times New Roman"/>
                <w:szCs w:val="28"/>
                <w:lang w:val="vi-VN"/>
              </w:rPr>
              <w:t>Em có thiết kế được</w:t>
            </w:r>
            <w:r w:rsidRPr="00C33493">
              <w:rPr>
                <w:rFonts w:ascii="Times New Roman" w:hAnsi="Times New Roman"/>
                <w:szCs w:val="28"/>
                <w:lang w:val="vi-VN"/>
              </w:rPr>
              <w:t xml:space="preserve"> sản phẩm để tuyên truyền quảng bá cho nghề truyền ở địa phương và tự đánh giá được những điều đã học sau khi tìm hiểu về nghề truyền </w:t>
            </w:r>
            <w:r w:rsidRPr="00010017">
              <w:rPr>
                <w:rFonts w:ascii="Times New Roman" w:hAnsi="Times New Roman"/>
                <w:szCs w:val="28"/>
                <w:lang w:val="vi-VN"/>
              </w:rPr>
              <w:t xml:space="preserve">? </w:t>
            </w:r>
            <w:r>
              <w:rPr>
                <w:rFonts w:ascii="Times New Roman" w:hAnsi="Times New Roman"/>
                <w:szCs w:val="28"/>
                <w:lang w:val="vi-VN"/>
              </w:rPr>
              <w:t xml:space="preserve">Bài học hôm nay giúp các em </w:t>
            </w:r>
            <w:r w:rsidRPr="00010017">
              <w:rPr>
                <w:rFonts w:ascii="Times New Roman" w:hAnsi="Times New Roman"/>
                <w:szCs w:val="28"/>
                <w:lang w:val="vi-VN"/>
              </w:rPr>
              <w:t xml:space="preserve"> thiết kế được</w:t>
            </w:r>
            <w:r w:rsidRPr="00C33493">
              <w:rPr>
                <w:rFonts w:ascii="Times New Roman" w:hAnsi="Times New Roman"/>
                <w:szCs w:val="28"/>
                <w:lang w:val="vi-VN"/>
              </w:rPr>
              <w:t xml:space="preserve"> sản phẩm để tuyên truyền quảng bá cho nghề truyền ở địa phương và tự đánh giá được những điều đã học sau khi tìm hiểu về nghề </w:t>
            </w:r>
            <w:r>
              <w:rPr>
                <w:rFonts w:ascii="Times New Roman" w:hAnsi="Times New Roman"/>
                <w:szCs w:val="28"/>
                <w:lang w:val="vi-VN"/>
              </w:rPr>
              <w:t>truyền</w:t>
            </w:r>
            <w:r w:rsidRPr="00C33493">
              <w:rPr>
                <w:rFonts w:ascii="Times New Roman" w:hAnsi="Times New Roman"/>
                <w:szCs w:val="28"/>
                <w:lang w:val="vi-VN"/>
              </w:rPr>
              <w:t xml:space="preserve"> ở địa phương</w:t>
            </w:r>
            <w:r w:rsidRPr="00D6658A">
              <w:rPr>
                <w:rFonts w:ascii="Times New Roman" w:hAnsi="Times New Roman"/>
                <w:szCs w:val="28"/>
                <w:lang w:val="vi-VN"/>
              </w:rPr>
              <w:t>.</w:t>
            </w:r>
          </w:p>
          <w:p w:rsidR="001A1898" w:rsidRDefault="001A1898" w:rsidP="003F4FBF">
            <w:pPr>
              <w:ind w:right="-51"/>
              <w:jc w:val="both"/>
              <w:rPr>
                <w:rFonts w:ascii="Times New Roman" w:hAnsi="Times New Roman"/>
                <w:szCs w:val="28"/>
                <w:lang w:val="vi-VN"/>
              </w:rPr>
            </w:pPr>
            <w:r>
              <w:rPr>
                <w:rFonts w:ascii="Times New Roman" w:hAnsi="Times New Roman"/>
                <w:szCs w:val="28"/>
                <w:lang w:val="vi-VN"/>
              </w:rPr>
              <w:t>-  ghi đầu bài lên bảng.</w:t>
            </w:r>
          </w:p>
          <w:p w:rsidR="001A1898" w:rsidRPr="003C6391" w:rsidRDefault="001A1898" w:rsidP="003F4FBF">
            <w:pPr>
              <w:jc w:val="both"/>
              <w:rPr>
                <w:rFonts w:ascii="Times New Roman" w:hAnsi="Times New Roman"/>
                <w:b/>
                <w:szCs w:val="28"/>
                <w:lang w:val="vi-VN"/>
              </w:rPr>
            </w:pPr>
            <w:r>
              <w:rPr>
                <w:rFonts w:ascii="Times New Roman" w:hAnsi="Times New Roman"/>
                <w:b/>
                <w:szCs w:val="28"/>
                <w:lang w:val="vi-VN"/>
              </w:rPr>
              <w:t>II.</w:t>
            </w:r>
            <w:r>
              <w:rPr>
                <w:rFonts w:ascii="Times New Roman" w:hAnsi="Times New Roman"/>
                <w:b/>
                <w:szCs w:val="28"/>
                <w:u w:val="single"/>
                <w:lang w:val="vi-VN"/>
              </w:rPr>
              <w:t>Phần phát triển bài</w:t>
            </w:r>
            <w:r>
              <w:rPr>
                <w:rFonts w:ascii="Times New Roman" w:hAnsi="Times New Roman"/>
                <w:b/>
                <w:szCs w:val="28"/>
                <w:lang w:val="vi-VN"/>
              </w:rPr>
              <w:t xml:space="preserve">  (27’ )</w:t>
            </w:r>
          </w:p>
          <w:p w:rsidR="001A1898" w:rsidRPr="001A1898" w:rsidRDefault="001A1898" w:rsidP="003F4FBF">
            <w:pPr>
              <w:jc w:val="both"/>
              <w:rPr>
                <w:rFonts w:ascii="Times New Roman" w:hAnsi="Times New Roman"/>
                <w:b/>
                <w:bCs/>
                <w:szCs w:val="28"/>
                <w:lang w:val="vi-VN"/>
              </w:rPr>
            </w:pPr>
            <w:r w:rsidRPr="001A1898">
              <w:rPr>
                <w:rFonts w:ascii="Times New Roman" w:hAnsi="Times New Roman"/>
                <w:bCs/>
                <w:szCs w:val="28"/>
                <w:lang w:val="vi-VN"/>
              </w:rPr>
              <w:t xml:space="preserve"> </w:t>
            </w:r>
            <w:r>
              <w:rPr>
                <w:rFonts w:ascii="Times New Roman" w:hAnsi="Times New Roman"/>
                <w:b/>
                <w:bCs/>
                <w:szCs w:val="28"/>
                <w:lang w:val="vi-VN"/>
              </w:rPr>
              <w:t xml:space="preserve">Hoạt động </w:t>
            </w:r>
            <w:r w:rsidRPr="001A1898">
              <w:rPr>
                <w:rFonts w:ascii="Times New Roman" w:hAnsi="Times New Roman"/>
                <w:b/>
                <w:bCs/>
                <w:szCs w:val="28"/>
                <w:lang w:val="vi-VN"/>
              </w:rPr>
              <w:t xml:space="preserve">4 : Tuyên truyền quảng bá cho nghề truyền thống ở địa phương </w:t>
            </w:r>
          </w:p>
          <w:p w:rsidR="001A1898" w:rsidRPr="000A24BF" w:rsidRDefault="001A1898" w:rsidP="003F4FBF">
            <w:pPr>
              <w:ind w:firstLine="720"/>
              <w:jc w:val="both"/>
              <w:rPr>
                <w:rFonts w:ascii="Times New Roman" w:hAnsi="Times New Roman"/>
                <w:szCs w:val="28"/>
                <w:lang w:val="vi-VN"/>
              </w:rPr>
            </w:pPr>
            <w:r w:rsidRPr="001A1898">
              <w:rPr>
                <w:rFonts w:ascii="Times New Roman" w:hAnsi="Times New Roman"/>
                <w:bCs/>
                <w:szCs w:val="28"/>
                <w:lang w:val="vi-VN"/>
              </w:rPr>
              <w:t>Mục tiêu :</w:t>
            </w:r>
            <w:r>
              <w:rPr>
                <w:rFonts w:ascii="Times New Roman" w:hAnsi="Times New Roman"/>
                <w:szCs w:val="28"/>
                <w:lang w:val="vi-VN"/>
              </w:rPr>
              <w:t xml:space="preserve"> HS biết.</w:t>
            </w:r>
            <w:r w:rsidRPr="00C33493">
              <w:rPr>
                <w:rFonts w:ascii="Times New Roman" w:hAnsi="Times New Roman"/>
                <w:szCs w:val="28"/>
                <w:lang w:val="vi-VN"/>
              </w:rPr>
              <w:t xml:space="preserve"> thiết kế được ít nhất một sản phẩm để tuyên truyền quảng bá cho nghề truyền </w:t>
            </w:r>
            <w:r w:rsidRPr="001A1898">
              <w:rPr>
                <w:rFonts w:ascii="Times New Roman" w:hAnsi="Times New Roman"/>
                <w:szCs w:val="28"/>
                <w:lang w:val="vi-VN"/>
              </w:rPr>
              <w:t>ở địa phương</w:t>
            </w:r>
          </w:p>
          <w:p w:rsidR="001A1898" w:rsidRPr="001A1898" w:rsidRDefault="001A1898" w:rsidP="003F4FBF">
            <w:pPr>
              <w:jc w:val="both"/>
              <w:rPr>
                <w:rFonts w:ascii="Times New Roman" w:hAnsi="Times New Roman"/>
                <w:bCs/>
                <w:szCs w:val="28"/>
                <w:lang w:val="vi-VN"/>
              </w:rPr>
            </w:pPr>
            <w:r w:rsidRPr="001A1898">
              <w:rPr>
                <w:rFonts w:ascii="Times New Roman" w:hAnsi="Times New Roman"/>
                <w:bCs/>
                <w:szCs w:val="28"/>
                <w:lang w:val="vi-VN"/>
              </w:rPr>
              <w:t>- Gọi HS đọc mục tiêu 4</w:t>
            </w:r>
          </w:p>
          <w:p w:rsidR="001A1898" w:rsidRDefault="001A1898" w:rsidP="003F4FBF">
            <w:pPr>
              <w:jc w:val="both"/>
              <w:rPr>
                <w:rFonts w:ascii="Times New Roman" w:hAnsi="Times New Roman"/>
                <w:bCs/>
                <w:szCs w:val="28"/>
                <w:lang w:val="fr-FR"/>
              </w:rPr>
            </w:pPr>
            <w:r>
              <w:rPr>
                <w:rFonts w:ascii="Times New Roman" w:hAnsi="Times New Roman"/>
                <w:bCs/>
                <w:szCs w:val="28"/>
                <w:lang w:val="fr-FR"/>
              </w:rPr>
              <w:t>- Mục tiêu phần 4 là gì ?</w:t>
            </w:r>
          </w:p>
          <w:p w:rsidR="001A1898" w:rsidRDefault="001A1898" w:rsidP="003F4FBF">
            <w:pPr>
              <w:jc w:val="both"/>
              <w:rPr>
                <w:rFonts w:ascii="Times New Roman" w:hAnsi="Times New Roman"/>
                <w:bCs/>
                <w:szCs w:val="28"/>
                <w:lang w:val="fr-FR"/>
              </w:rPr>
            </w:pPr>
          </w:p>
          <w:p w:rsidR="001A1898" w:rsidRDefault="001A1898" w:rsidP="003F4FBF">
            <w:pPr>
              <w:jc w:val="both"/>
              <w:rPr>
                <w:rFonts w:ascii="Times New Roman" w:hAnsi="Times New Roman"/>
                <w:bCs/>
                <w:szCs w:val="28"/>
                <w:lang w:val="fr-FR"/>
              </w:rPr>
            </w:pPr>
          </w:p>
          <w:p w:rsidR="001A1898" w:rsidRDefault="001A1898" w:rsidP="003F4FBF">
            <w:pPr>
              <w:jc w:val="both"/>
              <w:rPr>
                <w:rFonts w:ascii="Times New Roman" w:hAnsi="Times New Roman"/>
                <w:bCs/>
                <w:szCs w:val="28"/>
                <w:lang w:val="fr-FR"/>
              </w:rPr>
            </w:pPr>
          </w:p>
          <w:p w:rsidR="001A1898" w:rsidRDefault="001A1898" w:rsidP="003F4FBF">
            <w:pPr>
              <w:jc w:val="both"/>
              <w:rPr>
                <w:rFonts w:ascii="Times New Roman" w:hAnsi="Times New Roman"/>
                <w:b/>
                <w:bCs/>
                <w:szCs w:val="28"/>
                <w:u w:val="single"/>
                <w:lang w:val="fr-FR"/>
              </w:rPr>
            </w:pPr>
            <w:r>
              <w:rPr>
                <w:rFonts w:ascii="Times New Roman" w:hAnsi="Times New Roman"/>
                <w:b/>
                <w:bCs/>
                <w:szCs w:val="28"/>
                <w:u w:val="single"/>
                <w:lang w:val="fr-FR"/>
              </w:rPr>
              <w:t xml:space="preserve"> Bài 1</w:t>
            </w:r>
          </w:p>
          <w:p w:rsidR="001A1898" w:rsidRDefault="001A1898" w:rsidP="003F4FBF">
            <w:pPr>
              <w:jc w:val="both"/>
              <w:rPr>
                <w:rFonts w:ascii="Times New Roman" w:hAnsi="Times New Roman"/>
                <w:bCs/>
                <w:szCs w:val="28"/>
                <w:lang w:val="fr-FR"/>
              </w:rPr>
            </w:pPr>
            <w:r>
              <w:rPr>
                <w:rFonts w:ascii="Times New Roman" w:hAnsi="Times New Roman"/>
                <w:b/>
                <w:bCs/>
                <w:szCs w:val="28"/>
                <w:lang w:val="fr-FR"/>
              </w:rPr>
              <w:t xml:space="preserve">-  </w:t>
            </w:r>
            <w:r>
              <w:rPr>
                <w:rFonts w:ascii="Times New Roman" w:hAnsi="Times New Roman"/>
                <w:bCs/>
                <w:szCs w:val="28"/>
                <w:lang w:val="fr-FR"/>
              </w:rPr>
              <w:t xml:space="preserve">Cho đọc YC </w:t>
            </w:r>
          </w:p>
          <w:p w:rsidR="001A1898" w:rsidRDefault="001A1898" w:rsidP="003F4FBF">
            <w:pPr>
              <w:jc w:val="both"/>
              <w:rPr>
                <w:rFonts w:ascii="Times New Roman" w:hAnsi="Times New Roman"/>
                <w:bCs/>
                <w:szCs w:val="28"/>
                <w:lang w:val="fr-FR"/>
              </w:rPr>
            </w:pPr>
            <w:r>
              <w:rPr>
                <w:rFonts w:ascii="Times New Roman" w:hAnsi="Times New Roman"/>
                <w:bCs/>
                <w:szCs w:val="28"/>
                <w:lang w:val="fr-FR"/>
              </w:rPr>
              <w:t>- YC làm gì ?</w:t>
            </w:r>
          </w:p>
          <w:p w:rsidR="001A1898" w:rsidRDefault="001A1898" w:rsidP="003F4FBF">
            <w:pPr>
              <w:jc w:val="both"/>
              <w:rPr>
                <w:rFonts w:ascii="Times New Roman" w:hAnsi="Times New Roman"/>
                <w:bCs/>
                <w:szCs w:val="28"/>
                <w:lang w:val="fr-FR"/>
              </w:rPr>
            </w:pPr>
          </w:p>
          <w:p w:rsidR="001A1898" w:rsidRDefault="001A1898" w:rsidP="003F4FBF">
            <w:pPr>
              <w:jc w:val="both"/>
              <w:rPr>
                <w:rFonts w:ascii="Times New Roman" w:hAnsi="Times New Roman"/>
                <w:bCs/>
                <w:szCs w:val="28"/>
                <w:lang w:val="fr-FR"/>
              </w:rPr>
            </w:pPr>
          </w:p>
          <w:p w:rsidR="001A1898" w:rsidRDefault="001A1898" w:rsidP="003F4FBF">
            <w:pPr>
              <w:jc w:val="both"/>
              <w:rPr>
                <w:rFonts w:ascii="Times New Roman" w:hAnsi="Times New Roman"/>
                <w:bCs/>
                <w:szCs w:val="28"/>
                <w:lang w:val="fr-FR"/>
              </w:rPr>
            </w:pPr>
            <w:r>
              <w:rPr>
                <w:rFonts w:ascii="Times New Roman" w:hAnsi="Times New Roman"/>
                <w:bCs/>
                <w:szCs w:val="28"/>
                <w:lang w:val="fr-FR"/>
              </w:rPr>
              <w:lastRenderedPageBreak/>
              <w:t>- Em chọn hình hức nào ?</w:t>
            </w:r>
          </w:p>
          <w:p w:rsidR="001A1898" w:rsidRDefault="001A1898" w:rsidP="003F4FBF">
            <w:pPr>
              <w:jc w:val="both"/>
              <w:rPr>
                <w:rFonts w:ascii="Times New Roman" w:hAnsi="Times New Roman"/>
                <w:bCs/>
                <w:szCs w:val="28"/>
                <w:lang w:val="fr-FR"/>
              </w:rPr>
            </w:pPr>
            <w:r>
              <w:rPr>
                <w:rFonts w:ascii="Times New Roman" w:hAnsi="Times New Roman"/>
                <w:bCs/>
                <w:szCs w:val="28"/>
                <w:lang w:val="fr-FR"/>
              </w:rPr>
              <w:t xml:space="preserve">- Chọn sản phẩm nào ? </w:t>
            </w:r>
          </w:p>
          <w:p w:rsidR="001A1898" w:rsidRDefault="001A1898" w:rsidP="003F4FBF">
            <w:pPr>
              <w:jc w:val="both"/>
              <w:rPr>
                <w:rFonts w:ascii="Times New Roman" w:hAnsi="Times New Roman"/>
                <w:bCs/>
                <w:szCs w:val="28"/>
                <w:lang w:val="fr-FR"/>
              </w:rPr>
            </w:pPr>
          </w:p>
          <w:p w:rsidR="001A1898" w:rsidRDefault="001A1898" w:rsidP="003F4FBF">
            <w:pPr>
              <w:jc w:val="both"/>
              <w:rPr>
                <w:rFonts w:ascii="Times New Roman" w:hAnsi="Times New Roman"/>
                <w:bCs/>
                <w:szCs w:val="28"/>
                <w:lang w:val="fr-FR"/>
              </w:rPr>
            </w:pPr>
          </w:p>
          <w:p w:rsidR="001A1898" w:rsidRDefault="001A1898" w:rsidP="003F4FBF">
            <w:pPr>
              <w:jc w:val="both"/>
              <w:rPr>
                <w:rFonts w:ascii="Times New Roman" w:hAnsi="Times New Roman"/>
                <w:bCs/>
                <w:szCs w:val="28"/>
                <w:lang w:val="fr-FR"/>
              </w:rPr>
            </w:pPr>
            <w:r>
              <w:rPr>
                <w:rFonts w:ascii="Times New Roman" w:hAnsi="Times New Roman"/>
                <w:bCs/>
                <w:szCs w:val="28"/>
                <w:lang w:val="fr-FR"/>
              </w:rPr>
              <w:t xml:space="preserve">- Giáo viên theo dõi giúp đỡ HS </w:t>
            </w:r>
          </w:p>
          <w:p w:rsidR="001A1898" w:rsidRDefault="001A1898" w:rsidP="003F4FBF">
            <w:pPr>
              <w:jc w:val="both"/>
              <w:rPr>
                <w:rFonts w:ascii="Times New Roman" w:hAnsi="Times New Roman"/>
                <w:b/>
                <w:bCs/>
                <w:szCs w:val="28"/>
                <w:u w:val="single"/>
                <w:lang w:val="fr-FR"/>
              </w:rPr>
            </w:pPr>
            <w:r>
              <w:rPr>
                <w:rFonts w:ascii="Times New Roman" w:hAnsi="Times New Roman"/>
                <w:bCs/>
                <w:szCs w:val="28"/>
                <w:lang w:val="fr-FR"/>
              </w:rPr>
              <w:t xml:space="preserve">- </w:t>
            </w:r>
            <w:r>
              <w:rPr>
                <w:rFonts w:ascii="Times New Roman" w:hAnsi="Times New Roman"/>
                <w:bCs/>
                <w:szCs w:val="28"/>
                <w:lang w:val="vi-VN"/>
              </w:rPr>
              <w:t>GV nhận xét, khen ngợi</w:t>
            </w:r>
          </w:p>
          <w:p w:rsidR="001A1898" w:rsidRDefault="001A1898" w:rsidP="003F4FBF">
            <w:pPr>
              <w:jc w:val="both"/>
              <w:rPr>
                <w:rFonts w:ascii="Times New Roman" w:hAnsi="Times New Roman"/>
                <w:b/>
                <w:bCs/>
                <w:szCs w:val="28"/>
                <w:lang w:val="fr-FR"/>
              </w:rPr>
            </w:pPr>
            <w:r>
              <w:rPr>
                <w:rFonts w:ascii="Times New Roman" w:hAnsi="Times New Roman"/>
                <w:b/>
                <w:bCs/>
                <w:szCs w:val="28"/>
                <w:lang w:val="fr-FR"/>
              </w:rPr>
              <w:t>GD HS Tự hào về nghề truyền thống ở quê hương em</w:t>
            </w:r>
          </w:p>
          <w:p w:rsidR="001A1898" w:rsidRDefault="001A1898" w:rsidP="003F4FBF">
            <w:pPr>
              <w:jc w:val="both"/>
              <w:rPr>
                <w:rFonts w:ascii="Times New Roman" w:hAnsi="Times New Roman"/>
                <w:b/>
                <w:bCs/>
                <w:szCs w:val="28"/>
                <w:lang w:val="fr-FR"/>
              </w:rPr>
            </w:pPr>
            <w:r>
              <w:rPr>
                <w:rFonts w:ascii="Times New Roman" w:hAnsi="Times New Roman"/>
                <w:b/>
                <w:bCs/>
                <w:szCs w:val="28"/>
                <w:lang w:val="fr-FR"/>
              </w:rPr>
              <w:t>Bài 2</w:t>
            </w:r>
          </w:p>
          <w:p w:rsidR="001A1898" w:rsidRDefault="001A1898" w:rsidP="003F4FBF">
            <w:pPr>
              <w:jc w:val="both"/>
              <w:rPr>
                <w:rFonts w:ascii="Times New Roman" w:hAnsi="Times New Roman"/>
                <w:szCs w:val="28"/>
                <w:lang w:val="fr-FR"/>
              </w:rPr>
            </w:pPr>
            <w:r>
              <w:rPr>
                <w:rFonts w:ascii="Times New Roman" w:hAnsi="Times New Roman"/>
                <w:b/>
                <w:szCs w:val="28"/>
                <w:lang w:val="fr-FR"/>
              </w:rPr>
              <w:t xml:space="preserve"> - </w:t>
            </w:r>
            <w:r>
              <w:rPr>
                <w:rFonts w:ascii="Times New Roman" w:hAnsi="Times New Roman"/>
                <w:szCs w:val="28"/>
                <w:lang w:val="fr-FR"/>
              </w:rPr>
              <w:t>Gọi HS đọc yêu cầu</w:t>
            </w:r>
          </w:p>
          <w:p w:rsidR="001A1898" w:rsidRDefault="001A1898" w:rsidP="003F4FBF">
            <w:pPr>
              <w:jc w:val="both"/>
              <w:rPr>
                <w:rFonts w:ascii="Times New Roman" w:hAnsi="Times New Roman"/>
                <w:szCs w:val="28"/>
                <w:lang w:val="fr-FR"/>
              </w:rPr>
            </w:pPr>
            <w:r>
              <w:rPr>
                <w:rFonts w:ascii="Times New Roman" w:hAnsi="Times New Roman"/>
                <w:szCs w:val="28"/>
                <w:lang w:val="fr-FR"/>
              </w:rPr>
              <w:t>- Bài YC gì ?</w:t>
            </w:r>
          </w:p>
          <w:p w:rsidR="001A1898" w:rsidRDefault="001A1898" w:rsidP="003F4FBF">
            <w:pPr>
              <w:autoSpaceDE w:val="0"/>
              <w:autoSpaceDN w:val="0"/>
              <w:adjustRightInd w:val="0"/>
              <w:jc w:val="both"/>
              <w:rPr>
                <w:rFonts w:ascii="Times New Roman" w:hAnsi="Times New Roman"/>
                <w:szCs w:val="28"/>
                <w:lang w:val="fr-FR"/>
              </w:rPr>
            </w:pPr>
            <w:r>
              <w:rPr>
                <w:rFonts w:ascii="Times New Roman" w:hAnsi="Times New Roman"/>
                <w:szCs w:val="28"/>
                <w:lang w:val="fr-FR"/>
              </w:rPr>
              <w:t>- Cho HS thảo luận nhóm 3 TL câu hỏi</w:t>
            </w:r>
          </w:p>
          <w:p w:rsidR="001A1898" w:rsidRDefault="001A1898" w:rsidP="003F4FBF">
            <w:pPr>
              <w:autoSpaceDE w:val="0"/>
              <w:autoSpaceDN w:val="0"/>
              <w:adjustRightInd w:val="0"/>
              <w:jc w:val="both"/>
              <w:rPr>
                <w:rFonts w:ascii="Times New Roman" w:eastAsia="Calibri" w:hAnsi="Times New Roman"/>
                <w:bCs/>
                <w:szCs w:val="28"/>
                <w:lang w:val="fr-FR"/>
              </w:rPr>
            </w:pPr>
            <w:r>
              <w:rPr>
                <w:rFonts w:ascii="Times New Roman" w:eastAsia="Calibri" w:hAnsi="Times New Roman"/>
                <w:bCs/>
                <w:szCs w:val="28"/>
                <w:lang w:val="fr-FR"/>
              </w:rPr>
              <w:t xml:space="preserve">- Theo dõi giúp HS </w:t>
            </w:r>
          </w:p>
          <w:p w:rsidR="001A1898" w:rsidRDefault="001A1898" w:rsidP="003F4FBF">
            <w:pPr>
              <w:jc w:val="both"/>
              <w:rPr>
                <w:rFonts w:ascii="Times New Roman" w:hAnsi="Times New Roman"/>
                <w:b/>
                <w:szCs w:val="28"/>
                <w:lang w:val="fr-FR"/>
              </w:rPr>
            </w:pPr>
          </w:p>
          <w:p w:rsidR="001A1898" w:rsidRDefault="001A1898" w:rsidP="003F4FBF">
            <w:pPr>
              <w:jc w:val="both"/>
              <w:rPr>
                <w:rFonts w:ascii="Times New Roman" w:hAnsi="Times New Roman"/>
                <w:b/>
                <w:szCs w:val="28"/>
                <w:lang w:val="fr-FR"/>
              </w:rPr>
            </w:pPr>
          </w:p>
          <w:p w:rsidR="001A1898" w:rsidRDefault="001A1898" w:rsidP="003F4FBF">
            <w:pPr>
              <w:jc w:val="both"/>
              <w:rPr>
                <w:rFonts w:ascii="Times New Roman" w:hAnsi="Times New Roman"/>
                <w:b/>
                <w:szCs w:val="28"/>
                <w:lang w:val="fr-FR"/>
              </w:rPr>
            </w:pPr>
          </w:p>
          <w:p w:rsidR="001A1898" w:rsidRDefault="001A1898" w:rsidP="003F4FBF">
            <w:pPr>
              <w:jc w:val="both"/>
              <w:rPr>
                <w:rFonts w:ascii="Times New Roman" w:hAnsi="Times New Roman"/>
                <w:b/>
                <w:szCs w:val="28"/>
                <w:lang w:val="fr-FR"/>
              </w:rPr>
            </w:pPr>
          </w:p>
          <w:p w:rsidR="001A1898" w:rsidRDefault="001A1898" w:rsidP="003F4FBF">
            <w:pPr>
              <w:jc w:val="both"/>
              <w:rPr>
                <w:rFonts w:ascii="Times New Roman" w:hAnsi="Times New Roman"/>
                <w:b/>
                <w:szCs w:val="28"/>
                <w:lang w:val="fr-FR"/>
              </w:rPr>
            </w:pPr>
          </w:p>
          <w:p w:rsidR="001A1898" w:rsidRDefault="001A1898" w:rsidP="003F4FBF">
            <w:pPr>
              <w:jc w:val="both"/>
              <w:rPr>
                <w:rFonts w:ascii="Times New Roman" w:hAnsi="Times New Roman"/>
                <w:b/>
                <w:szCs w:val="28"/>
                <w:lang w:val="fr-FR"/>
              </w:rPr>
            </w:pPr>
          </w:p>
          <w:p w:rsidR="001A1898" w:rsidRDefault="001A1898" w:rsidP="003F4FBF">
            <w:pPr>
              <w:jc w:val="both"/>
              <w:rPr>
                <w:rFonts w:ascii="Times New Roman" w:hAnsi="Times New Roman"/>
                <w:b/>
                <w:szCs w:val="28"/>
                <w:lang w:val="fr-FR"/>
              </w:rPr>
            </w:pPr>
          </w:p>
          <w:p w:rsidR="001A1898" w:rsidRDefault="001A1898" w:rsidP="003F4FBF">
            <w:pPr>
              <w:jc w:val="both"/>
              <w:rPr>
                <w:rFonts w:ascii="Times New Roman" w:hAnsi="Times New Roman"/>
                <w:b/>
                <w:szCs w:val="28"/>
                <w:lang w:val="fr-FR"/>
              </w:rPr>
            </w:pPr>
          </w:p>
          <w:p w:rsidR="001A1898" w:rsidRDefault="001A1898" w:rsidP="003F4FBF">
            <w:pPr>
              <w:jc w:val="both"/>
              <w:rPr>
                <w:rFonts w:ascii="Times New Roman" w:hAnsi="Times New Roman"/>
                <w:szCs w:val="28"/>
                <w:lang w:val="fr-FR"/>
              </w:rPr>
            </w:pPr>
            <w:r>
              <w:rPr>
                <w:rFonts w:ascii="Times New Roman" w:hAnsi="Times New Roman"/>
                <w:b/>
                <w:szCs w:val="28"/>
                <w:lang w:val="fr-FR"/>
              </w:rPr>
              <w:t xml:space="preserve">- </w:t>
            </w:r>
            <w:r>
              <w:rPr>
                <w:rFonts w:ascii="Times New Roman" w:hAnsi="Times New Roman"/>
                <w:szCs w:val="28"/>
                <w:lang w:val="fr-FR"/>
              </w:rPr>
              <w:t>GV nhận xét</w:t>
            </w:r>
          </w:p>
          <w:p w:rsidR="001A1898" w:rsidRDefault="001A1898" w:rsidP="003F4FBF">
            <w:pPr>
              <w:jc w:val="both"/>
              <w:rPr>
                <w:rFonts w:ascii="Times New Roman" w:hAnsi="Times New Roman"/>
                <w:b/>
                <w:szCs w:val="28"/>
                <w:lang w:val="fr-FR"/>
              </w:rPr>
            </w:pPr>
            <w:r>
              <w:rPr>
                <w:rFonts w:ascii="Times New Roman" w:hAnsi="Times New Roman"/>
                <w:b/>
                <w:szCs w:val="28"/>
                <w:lang w:val="fr-FR"/>
              </w:rPr>
              <w:t>GD HS Tự hào về nghề truyền thống ở quê em</w:t>
            </w:r>
          </w:p>
          <w:p w:rsidR="001A1898" w:rsidRDefault="001A1898" w:rsidP="003F4FBF">
            <w:pPr>
              <w:ind w:firstLine="720"/>
              <w:jc w:val="both"/>
              <w:rPr>
                <w:rFonts w:ascii="Times New Roman" w:hAnsi="Times New Roman"/>
                <w:b/>
                <w:szCs w:val="28"/>
                <w:lang w:val="fr-FR"/>
              </w:rPr>
            </w:pPr>
            <w:r>
              <w:rPr>
                <w:rFonts w:ascii="Times New Roman" w:hAnsi="Times New Roman"/>
                <w:b/>
                <w:szCs w:val="28"/>
                <w:lang w:val="fr-FR"/>
              </w:rPr>
              <w:t xml:space="preserve">Hoạt động 5 : Em  </w:t>
            </w:r>
            <w:r w:rsidRPr="00B15602">
              <w:rPr>
                <w:rFonts w:ascii="Times New Roman" w:hAnsi="Times New Roman"/>
                <w:b/>
                <w:szCs w:val="28"/>
                <w:lang w:val="fr-FR"/>
              </w:rPr>
              <w:t xml:space="preserve">tự đánh giá được những điều đã học sau khi tìm hiểu về nghề </w:t>
            </w:r>
            <w:r w:rsidRPr="00B15602">
              <w:rPr>
                <w:rFonts w:ascii="Times New Roman" w:hAnsi="Times New Roman"/>
                <w:b/>
                <w:szCs w:val="28"/>
                <w:lang w:val="vi-VN"/>
              </w:rPr>
              <w:t xml:space="preserve">truyền </w:t>
            </w:r>
            <w:r w:rsidRPr="00B15602">
              <w:rPr>
                <w:rFonts w:ascii="Times New Roman" w:hAnsi="Times New Roman"/>
                <w:b/>
                <w:szCs w:val="28"/>
                <w:lang w:val="fr-FR"/>
              </w:rPr>
              <w:t>ở địa phương</w:t>
            </w:r>
          </w:p>
          <w:p w:rsidR="001A1898" w:rsidRDefault="001A1898" w:rsidP="003F4FBF">
            <w:pPr>
              <w:jc w:val="both"/>
              <w:rPr>
                <w:rFonts w:ascii="Times New Roman" w:hAnsi="Times New Roman"/>
                <w:szCs w:val="28"/>
                <w:lang w:val="fr-FR"/>
              </w:rPr>
            </w:pPr>
            <w:r>
              <w:rPr>
                <w:rFonts w:ascii="Times New Roman" w:hAnsi="Times New Roman"/>
                <w:szCs w:val="28"/>
                <w:lang w:val="fr-FR"/>
              </w:rPr>
              <w:t xml:space="preserve">- Gọi HS đọc yêu cầu </w:t>
            </w:r>
          </w:p>
          <w:p w:rsidR="001A1898" w:rsidRDefault="001A1898" w:rsidP="003F4FBF">
            <w:pPr>
              <w:jc w:val="both"/>
              <w:rPr>
                <w:rFonts w:ascii="Times New Roman" w:hAnsi="Times New Roman"/>
                <w:szCs w:val="28"/>
                <w:lang w:val="fr-FR"/>
              </w:rPr>
            </w:pPr>
            <w:r>
              <w:rPr>
                <w:rFonts w:ascii="Times New Roman" w:hAnsi="Times New Roman"/>
                <w:szCs w:val="28"/>
                <w:lang w:val="fr-FR"/>
              </w:rPr>
              <w:t>- Bài yêu cầu làm gì ?</w:t>
            </w:r>
          </w:p>
          <w:p w:rsidR="001A1898" w:rsidRDefault="001A1898" w:rsidP="003F4FBF">
            <w:pPr>
              <w:jc w:val="both"/>
              <w:rPr>
                <w:rFonts w:ascii="Times New Roman" w:hAnsi="Times New Roman"/>
                <w:szCs w:val="28"/>
                <w:lang w:val="fr-FR"/>
              </w:rPr>
            </w:pPr>
            <w:r>
              <w:rPr>
                <w:rFonts w:ascii="Times New Roman" w:hAnsi="Times New Roman"/>
                <w:szCs w:val="28"/>
                <w:lang w:val="fr-FR"/>
              </w:rPr>
              <w:t xml:space="preserve">- </w:t>
            </w:r>
          </w:p>
          <w:p w:rsidR="001A1898" w:rsidRDefault="001A1898" w:rsidP="003F4FBF">
            <w:pPr>
              <w:jc w:val="both"/>
              <w:rPr>
                <w:rFonts w:ascii="Times New Roman" w:hAnsi="Times New Roman"/>
                <w:szCs w:val="28"/>
                <w:lang w:val="fr-FR"/>
              </w:rPr>
            </w:pPr>
            <w:r>
              <w:rPr>
                <w:rFonts w:ascii="Times New Roman" w:hAnsi="Times New Roman"/>
                <w:szCs w:val="28"/>
                <w:lang w:val="fr-FR"/>
              </w:rPr>
              <w:t xml:space="preserve">- Theo dõi giúp HS </w:t>
            </w:r>
          </w:p>
          <w:p w:rsidR="001A1898" w:rsidRDefault="001A1898" w:rsidP="003F4FBF">
            <w:pPr>
              <w:jc w:val="both"/>
              <w:rPr>
                <w:rFonts w:ascii="Times New Roman" w:hAnsi="Times New Roman"/>
                <w:szCs w:val="28"/>
                <w:lang w:val="fr-FR"/>
              </w:rPr>
            </w:pPr>
          </w:p>
          <w:p w:rsidR="001A1898" w:rsidRDefault="001A1898" w:rsidP="003F4FBF">
            <w:pPr>
              <w:jc w:val="both"/>
              <w:rPr>
                <w:rFonts w:ascii="Times New Roman" w:hAnsi="Times New Roman"/>
                <w:szCs w:val="28"/>
                <w:lang w:val="fr-FR"/>
              </w:rPr>
            </w:pPr>
            <w:r>
              <w:rPr>
                <w:rFonts w:ascii="Times New Roman" w:hAnsi="Times New Roman"/>
                <w:szCs w:val="28"/>
                <w:lang w:val="fr-FR"/>
              </w:rPr>
              <w:t>- Nhận xét</w:t>
            </w:r>
          </w:p>
          <w:p w:rsidR="001A1898" w:rsidRDefault="001A1898" w:rsidP="003F4FBF">
            <w:pPr>
              <w:rPr>
                <w:rFonts w:ascii="Times New Roman" w:hAnsi="Times New Roman"/>
                <w:b/>
                <w:szCs w:val="28"/>
                <w:lang w:val="fr-FR"/>
              </w:rPr>
            </w:pPr>
            <w:r>
              <w:rPr>
                <w:rFonts w:ascii="Times New Roman" w:hAnsi="Times New Roman"/>
                <w:b/>
                <w:szCs w:val="28"/>
                <w:lang w:val="fr-FR"/>
              </w:rPr>
              <w:t xml:space="preserve">GD HS cố gắng học tập đểtiếp nối cha, anh xây dựng quê hương giàu đẹp </w:t>
            </w:r>
          </w:p>
          <w:p w:rsidR="001A1898" w:rsidRDefault="001A1898" w:rsidP="003F4FBF">
            <w:pPr>
              <w:jc w:val="both"/>
              <w:rPr>
                <w:rFonts w:ascii="Times New Roman" w:hAnsi="Times New Roman"/>
                <w:b/>
                <w:bCs/>
                <w:szCs w:val="28"/>
                <w:lang w:val="vi-VN"/>
              </w:rPr>
            </w:pPr>
            <w:r>
              <w:rPr>
                <w:rFonts w:ascii="Times New Roman" w:hAnsi="Times New Roman"/>
                <w:b/>
                <w:szCs w:val="28"/>
                <w:lang w:val="vi-VN"/>
              </w:rPr>
              <w:t>III.</w:t>
            </w:r>
            <w:r>
              <w:rPr>
                <w:rFonts w:ascii="Times New Roman" w:hAnsi="Times New Roman"/>
                <w:b/>
                <w:szCs w:val="28"/>
                <w:u w:val="single"/>
                <w:lang w:val="vi-VN"/>
              </w:rPr>
              <w:t>Phần kết thúc</w:t>
            </w:r>
            <w:r>
              <w:rPr>
                <w:rFonts w:ascii="Times New Roman" w:hAnsi="Times New Roman"/>
                <w:b/>
                <w:szCs w:val="28"/>
                <w:lang w:val="vi-VN"/>
              </w:rPr>
              <w:t xml:space="preserve">  (3’)</w:t>
            </w:r>
          </w:p>
          <w:p w:rsidR="001A1898" w:rsidRDefault="001A1898" w:rsidP="003F4FBF">
            <w:pPr>
              <w:jc w:val="both"/>
              <w:rPr>
                <w:rFonts w:ascii="Times New Roman" w:hAnsi="Times New Roman"/>
                <w:bCs/>
                <w:szCs w:val="28"/>
                <w:lang w:val="vi-VN"/>
              </w:rPr>
            </w:pPr>
            <w:r>
              <w:rPr>
                <w:rFonts w:ascii="Times New Roman" w:hAnsi="Times New Roman"/>
                <w:bCs/>
                <w:szCs w:val="28"/>
                <w:lang w:val="vi-VN"/>
              </w:rPr>
              <w:t>- Về nhà nói với cha mẹ anh chị về nghề truyền thống ở quê  hương em</w:t>
            </w:r>
          </w:p>
          <w:p w:rsidR="001A1898" w:rsidRDefault="001A1898" w:rsidP="003F4FBF">
            <w:pPr>
              <w:ind w:right="4"/>
              <w:jc w:val="both"/>
              <w:rPr>
                <w:rFonts w:ascii="Times New Roman" w:hAnsi="Times New Roman"/>
                <w:szCs w:val="28"/>
                <w:lang w:val="vi-VN"/>
              </w:rPr>
            </w:pPr>
            <w:r>
              <w:rPr>
                <w:rFonts w:ascii="Times New Roman" w:hAnsi="Times New Roman"/>
                <w:szCs w:val="28"/>
                <w:lang w:val="vi-VN"/>
              </w:rPr>
              <w:t xml:space="preserve">- Dặn HS về nhà đọc lại bài và xem nội dung tiếp theo trong bài </w:t>
            </w:r>
          </w:p>
          <w:p w:rsidR="001A1898" w:rsidRDefault="001A1898" w:rsidP="003F4FBF">
            <w:pPr>
              <w:autoSpaceDE w:val="0"/>
              <w:autoSpaceDN w:val="0"/>
              <w:adjustRightInd w:val="0"/>
              <w:ind w:right="4"/>
              <w:jc w:val="both"/>
              <w:rPr>
                <w:rFonts w:ascii="Times New Roman" w:eastAsia="Calibri" w:hAnsi="Times New Roman"/>
                <w:b/>
                <w:bCs/>
                <w:sz w:val="28"/>
                <w:szCs w:val="28"/>
              </w:rPr>
            </w:pPr>
            <w:r>
              <w:rPr>
                <w:rFonts w:ascii="Times New Roman" w:hAnsi="Times New Roman"/>
                <w:szCs w:val="28"/>
              </w:rPr>
              <w:t xml:space="preserve">- </w:t>
            </w:r>
            <w:r>
              <w:rPr>
                <w:rFonts w:ascii="Times New Roman" w:hAnsi="Times New Roman"/>
                <w:szCs w:val="28"/>
                <w:lang w:val="vi-VN"/>
              </w:rPr>
              <w:t xml:space="preserve"> </w:t>
            </w:r>
            <w:r>
              <w:rPr>
                <w:rFonts w:ascii="Times New Roman" w:hAnsi="Times New Roman"/>
                <w:szCs w:val="28"/>
              </w:rPr>
              <w:t>Nhận xét giờ học.</w:t>
            </w:r>
          </w:p>
        </w:tc>
        <w:tc>
          <w:tcPr>
            <w:tcW w:w="2448" w:type="pct"/>
            <w:tcBorders>
              <w:top w:val="single" w:sz="4" w:space="0" w:color="auto"/>
              <w:left w:val="single" w:sz="4" w:space="0" w:color="auto"/>
              <w:bottom w:val="single" w:sz="4" w:space="0" w:color="auto"/>
              <w:right w:val="single" w:sz="4" w:space="0" w:color="auto"/>
            </w:tcBorders>
          </w:tcPr>
          <w:p w:rsidR="001A1898" w:rsidRDefault="001A1898" w:rsidP="003F4FBF">
            <w:pPr>
              <w:jc w:val="both"/>
              <w:rPr>
                <w:rFonts w:ascii="Times New Roman" w:eastAsia="Calibri" w:hAnsi="Times New Roman"/>
                <w:sz w:val="28"/>
                <w:szCs w:val="28"/>
              </w:rPr>
            </w:pPr>
          </w:p>
          <w:p w:rsidR="001A1898" w:rsidRDefault="001A1898" w:rsidP="003F4FBF">
            <w:pPr>
              <w:jc w:val="both"/>
              <w:rPr>
                <w:rFonts w:ascii="Times New Roman" w:hAnsi="Times New Roman"/>
                <w:szCs w:val="28"/>
              </w:rPr>
            </w:pPr>
          </w:p>
          <w:p w:rsidR="001A1898" w:rsidRDefault="001A1898" w:rsidP="003F4FBF">
            <w:pPr>
              <w:jc w:val="both"/>
              <w:rPr>
                <w:rFonts w:ascii="Times New Roman" w:hAnsi="Times New Roman"/>
                <w:szCs w:val="28"/>
              </w:rPr>
            </w:pPr>
            <w:r>
              <w:rPr>
                <w:rFonts w:ascii="Times New Roman" w:hAnsi="Times New Roman"/>
                <w:szCs w:val="28"/>
              </w:rPr>
              <w:t>- Tùy HS trả lời .</w:t>
            </w:r>
          </w:p>
          <w:p w:rsidR="001A1898" w:rsidRDefault="001A1898" w:rsidP="003F4FBF">
            <w:pPr>
              <w:jc w:val="both"/>
              <w:rPr>
                <w:rFonts w:ascii="Times New Roman" w:hAnsi="Times New Roman"/>
                <w:szCs w:val="28"/>
              </w:rPr>
            </w:pPr>
          </w:p>
          <w:p w:rsidR="001A1898" w:rsidRDefault="001A1898" w:rsidP="003F4FBF">
            <w:pPr>
              <w:jc w:val="both"/>
              <w:rPr>
                <w:rFonts w:ascii="Times New Roman" w:hAnsi="Times New Roman"/>
                <w:szCs w:val="28"/>
              </w:rPr>
            </w:pPr>
          </w:p>
          <w:p w:rsidR="001A1898" w:rsidRDefault="001A1898" w:rsidP="003F4FBF">
            <w:pPr>
              <w:jc w:val="both"/>
              <w:rPr>
                <w:rFonts w:ascii="Times New Roman" w:hAnsi="Times New Roman"/>
                <w:szCs w:val="28"/>
              </w:rPr>
            </w:pPr>
          </w:p>
          <w:p w:rsidR="001A1898" w:rsidRDefault="001A1898" w:rsidP="003F4FBF">
            <w:pPr>
              <w:jc w:val="both"/>
              <w:rPr>
                <w:rFonts w:ascii="Times New Roman" w:hAnsi="Times New Roman"/>
                <w:szCs w:val="28"/>
              </w:rPr>
            </w:pPr>
            <w:r>
              <w:rPr>
                <w:rFonts w:ascii="Times New Roman" w:hAnsi="Times New Roman"/>
                <w:szCs w:val="28"/>
              </w:rPr>
              <w:t>- HS lắng nghe và ghi đầu bài vào vở</w:t>
            </w:r>
          </w:p>
          <w:p w:rsidR="001A1898" w:rsidRDefault="001A1898" w:rsidP="003F4FBF">
            <w:pPr>
              <w:jc w:val="both"/>
              <w:rPr>
                <w:rFonts w:ascii="Times New Roman" w:hAnsi="Times New Roman"/>
                <w:szCs w:val="28"/>
              </w:rPr>
            </w:pPr>
          </w:p>
          <w:p w:rsidR="001A1898" w:rsidRDefault="001A1898" w:rsidP="003F4FBF">
            <w:pPr>
              <w:jc w:val="both"/>
              <w:rPr>
                <w:rFonts w:ascii="Times New Roman" w:hAnsi="Times New Roman"/>
                <w:szCs w:val="28"/>
              </w:rPr>
            </w:pPr>
          </w:p>
          <w:p w:rsidR="001A1898" w:rsidRDefault="001A1898" w:rsidP="003F4FBF">
            <w:pPr>
              <w:jc w:val="both"/>
              <w:rPr>
                <w:rFonts w:ascii="Times New Roman" w:hAnsi="Times New Roman"/>
                <w:szCs w:val="28"/>
              </w:rPr>
            </w:pPr>
          </w:p>
          <w:p w:rsidR="001A1898" w:rsidRDefault="001A1898" w:rsidP="003F4FBF">
            <w:pPr>
              <w:jc w:val="both"/>
              <w:rPr>
                <w:rFonts w:ascii="Times New Roman" w:hAnsi="Times New Roman"/>
                <w:szCs w:val="28"/>
              </w:rPr>
            </w:pPr>
          </w:p>
          <w:p w:rsidR="001A1898" w:rsidRDefault="001A1898" w:rsidP="003F4FBF">
            <w:pPr>
              <w:jc w:val="both"/>
              <w:rPr>
                <w:rFonts w:ascii="Times New Roman" w:hAnsi="Times New Roman"/>
                <w:szCs w:val="28"/>
              </w:rPr>
            </w:pPr>
          </w:p>
          <w:p w:rsidR="001A1898" w:rsidRDefault="001A1898" w:rsidP="003F4FBF">
            <w:pPr>
              <w:jc w:val="both"/>
              <w:rPr>
                <w:rFonts w:ascii="Times New Roman" w:hAnsi="Times New Roman"/>
                <w:szCs w:val="28"/>
              </w:rPr>
            </w:pPr>
          </w:p>
          <w:p w:rsidR="001A1898" w:rsidRDefault="001A1898" w:rsidP="003F4FBF">
            <w:pPr>
              <w:jc w:val="both"/>
              <w:rPr>
                <w:rFonts w:ascii="Times New Roman" w:hAnsi="Times New Roman"/>
                <w:szCs w:val="28"/>
              </w:rPr>
            </w:pPr>
          </w:p>
          <w:p w:rsidR="001A1898" w:rsidRDefault="001A1898" w:rsidP="003F4FBF">
            <w:pPr>
              <w:jc w:val="both"/>
              <w:rPr>
                <w:rFonts w:ascii="Times New Roman" w:hAnsi="Times New Roman"/>
                <w:szCs w:val="28"/>
              </w:rPr>
            </w:pPr>
          </w:p>
          <w:p w:rsidR="001A1898" w:rsidRDefault="001A1898" w:rsidP="003F4FBF">
            <w:pPr>
              <w:jc w:val="both"/>
              <w:rPr>
                <w:rFonts w:ascii="Times New Roman" w:hAnsi="Times New Roman"/>
                <w:szCs w:val="28"/>
              </w:rPr>
            </w:pPr>
          </w:p>
          <w:p w:rsidR="001A1898" w:rsidRDefault="001A1898" w:rsidP="003F4FBF">
            <w:pPr>
              <w:jc w:val="both"/>
              <w:rPr>
                <w:rFonts w:ascii="Times New Roman" w:hAnsi="Times New Roman"/>
                <w:bCs/>
                <w:szCs w:val="28"/>
              </w:rPr>
            </w:pPr>
            <w:r>
              <w:rPr>
                <w:rFonts w:ascii="Times New Roman" w:hAnsi="Times New Roman"/>
                <w:szCs w:val="28"/>
              </w:rPr>
              <w:t xml:space="preserve">- </w:t>
            </w:r>
            <w:r>
              <w:rPr>
                <w:rFonts w:ascii="Times New Roman" w:hAnsi="Times New Roman"/>
                <w:bCs/>
                <w:szCs w:val="28"/>
                <w:lang w:val="vi-VN"/>
              </w:rPr>
              <w:t xml:space="preserve">HS đọc mục tiêu của mục </w:t>
            </w:r>
            <w:r>
              <w:rPr>
                <w:rFonts w:ascii="Times New Roman" w:hAnsi="Times New Roman"/>
                <w:bCs/>
                <w:szCs w:val="28"/>
              </w:rPr>
              <w:t>4</w:t>
            </w:r>
            <w:r>
              <w:rPr>
                <w:rFonts w:ascii="Times New Roman" w:hAnsi="Times New Roman"/>
                <w:bCs/>
                <w:szCs w:val="28"/>
                <w:lang w:val="vi-VN"/>
              </w:rPr>
              <w:t xml:space="preserve"> trong sách trang </w:t>
            </w:r>
            <w:r>
              <w:rPr>
                <w:rFonts w:ascii="Times New Roman" w:hAnsi="Times New Roman"/>
                <w:bCs/>
                <w:szCs w:val="28"/>
              </w:rPr>
              <w:t>72</w:t>
            </w:r>
            <w:r>
              <w:rPr>
                <w:rFonts w:ascii="Times New Roman" w:hAnsi="Times New Roman"/>
                <w:bCs/>
                <w:szCs w:val="28"/>
                <w:lang w:val="vi-VN"/>
              </w:rPr>
              <w:t>.</w:t>
            </w:r>
          </w:p>
          <w:p w:rsidR="001A1898" w:rsidRDefault="001A1898" w:rsidP="003F4FBF">
            <w:pPr>
              <w:jc w:val="both"/>
              <w:rPr>
                <w:rFonts w:ascii="Times New Roman" w:hAnsi="Times New Roman"/>
                <w:szCs w:val="28"/>
                <w:lang w:val="vi-VN"/>
              </w:rPr>
            </w:pPr>
            <w:r>
              <w:rPr>
                <w:rFonts w:ascii="Times New Roman" w:hAnsi="Times New Roman"/>
                <w:bCs/>
                <w:szCs w:val="28"/>
              </w:rPr>
              <w:t xml:space="preserve">- </w:t>
            </w:r>
            <w:r>
              <w:rPr>
                <w:rFonts w:ascii="Times New Roman" w:hAnsi="Times New Roman"/>
                <w:bCs/>
                <w:szCs w:val="28"/>
                <w:lang w:val="vi-VN"/>
              </w:rPr>
              <w:t>HS trả lời: Mục tiêu chúng ta cần đạt là:</w:t>
            </w:r>
            <w:r>
              <w:rPr>
                <w:rFonts w:ascii="Times New Roman" w:hAnsi="Times New Roman"/>
                <w:szCs w:val="28"/>
                <w:lang w:val="vi-VN"/>
              </w:rPr>
              <w:t xml:space="preserve"> </w:t>
            </w:r>
            <w:r w:rsidRPr="00C33493">
              <w:rPr>
                <w:rFonts w:ascii="Times New Roman" w:hAnsi="Times New Roman"/>
                <w:szCs w:val="28"/>
                <w:lang w:val="vi-VN"/>
              </w:rPr>
              <w:t xml:space="preserve">thiết kế được ít nhất một sản phẩm để tuyên truyền quảng bá cho nghề truyền </w:t>
            </w:r>
            <w:r w:rsidRPr="000A24BF">
              <w:rPr>
                <w:rFonts w:ascii="Times New Roman" w:hAnsi="Times New Roman"/>
                <w:szCs w:val="28"/>
                <w:lang w:val="vi-VN"/>
              </w:rPr>
              <w:t>ở địa phương</w:t>
            </w:r>
            <w:r>
              <w:rPr>
                <w:rFonts w:ascii="Times New Roman" w:hAnsi="Times New Roman"/>
                <w:szCs w:val="28"/>
                <w:lang w:val="vi-VN"/>
              </w:rPr>
              <w:t xml:space="preserve"> </w:t>
            </w:r>
          </w:p>
          <w:p w:rsidR="001A1898" w:rsidRPr="001A1898" w:rsidRDefault="001A1898" w:rsidP="003F4FBF">
            <w:pPr>
              <w:jc w:val="both"/>
              <w:rPr>
                <w:rFonts w:ascii="Times New Roman" w:hAnsi="Times New Roman"/>
                <w:bCs/>
                <w:szCs w:val="28"/>
                <w:lang w:val="vi-VN"/>
              </w:rPr>
            </w:pPr>
            <w:r w:rsidRPr="001A1898">
              <w:rPr>
                <w:rFonts w:ascii="Times New Roman" w:hAnsi="Times New Roman"/>
                <w:bCs/>
                <w:szCs w:val="28"/>
                <w:lang w:val="vi-VN"/>
              </w:rPr>
              <w:t xml:space="preserve">- 2 hs đọc YC </w:t>
            </w:r>
          </w:p>
          <w:p w:rsidR="001A1898" w:rsidRPr="00D84FE7" w:rsidRDefault="001A1898" w:rsidP="003F4FBF">
            <w:pPr>
              <w:jc w:val="both"/>
              <w:rPr>
                <w:rFonts w:ascii="Times New Roman" w:hAnsi="Times New Roman"/>
                <w:bCs/>
                <w:szCs w:val="28"/>
                <w:lang w:val="vi-VN"/>
              </w:rPr>
            </w:pPr>
            <w:r w:rsidRPr="001A1898">
              <w:rPr>
                <w:rFonts w:ascii="Times New Roman" w:hAnsi="Times New Roman"/>
                <w:bCs/>
                <w:szCs w:val="28"/>
                <w:lang w:val="vi-VN"/>
              </w:rPr>
              <w:t xml:space="preserve">- Em hãy lựa chọn một trong những hình thức sau để làm ít nhất một sản phẩm tuyên truyền quảng bá về nghề thuyền thống của địa phương mà em thích nhất </w:t>
            </w:r>
          </w:p>
          <w:p w:rsidR="001A1898" w:rsidRPr="001A1898" w:rsidRDefault="001A1898" w:rsidP="003F4FBF">
            <w:pPr>
              <w:jc w:val="both"/>
              <w:rPr>
                <w:rFonts w:ascii="Times New Roman" w:hAnsi="Times New Roman"/>
                <w:bCs/>
                <w:szCs w:val="28"/>
                <w:lang w:val="vi-VN"/>
              </w:rPr>
            </w:pPr>
            <w:r w:rsidRPr="001A1898">
              <w:rPr>
                <w:rFonts w:ascii="Times New Roman" w:hAnsi="Times New Roman"/>
                <w:bCs/>
                <w:szCs w:val="28"/>
                <w:lang w:val="vi-VN"/>
              </w:rPr>
              <w:lastRenderedPageBreak/>
              <w:t xml:space="preserve">- Vẽ tranh </w:t>
            </w:r>
          </w:p>
          <w:p w:rsidR="001A1898" w:rsidRPr="001A1898" w:rsidRDefault="001A1898" w:rsidP="003F4FBF">
            <w:pPr>
              <w:jc w:val="both"/>
              <w:rPr>
                <w:rFonts w:ascii="Times New Roman" w:hAnsi="Times New Roman"/>
                <w:bCs/>
                <w:szCs w:val="28"/>
                <w:lang w:val="vi-VN"/>
              </w:rPr>
            </w:pPr>
            <w:r w:rsidRPr="001A1898">
              <w:rPr>
                <w:rFonts w:ascii="Times New Roman" w:hAnsi="Times New Roman"/>
                <w:bCs/>
                <w:szCs w:val="28"/>
                <w:lang w:val="vi-VN"/>
              </w:rPr>
              <w:t>- Sản phẩm đan lát chiếc gùi ở địa phương em</w:t>
            </w:r>
          </w:p>
          <w:p w:rsidR="001A1898" w:rsidRPr="001A1898" w:rsidRDefault="001A1898" w:rsidP="003F4FBF">
            <w:pPr>
              <w:jc w:val="both"/>
              <w:rPr>
                <w:rFonts w:ascii="Times New Roman" w:hAnsi="Times New Roman"/>
                <w:bCs/>
                <w:szCs w:val="28"/>
                <w:lang w:val="vi-VN"/>
              </w:rPr>
            </w:pPr>
            <w:r w:rsidRPr="001A1898">
              <w:rPr>
                <w:rFonts w:ascii="Times New Roman" w:hAnsi="Times New Roman"/>
                <w:bCs/>
                <w:szCs w:val="28"/>
                <w:lang w:val="vi-VN"/>
              </w:rPr>
              <w:t>- HS vẽ tranh quảng bá cho địa phương em.</w:t>
            </w:r>
          </w:p>
          <w:p w:rsidR="001A1898" w:rsidRPr="001A1898" w:rsidRDefault="001A1898" w:rsidP="003F4FBF">
            <w:pPr>
              <w:jc w:val="both"/>
              <w:rPr>
                <w:rFonts w:ascii="Times New Roman" w:hAnsi="Times New Roman"/>
                <w:bCs/>
                <w:szCs w:val="28"/>
                <w:lang w:val="vi-VN"/>
              </w:rPr>
            </w:pPr>
            <w:r w:rsidRPr="001A1898">
              <w:rPr>
                <w:rFonts w:ascii="Times New Roman" w:hAnsi="Times New Roman"/>
                <w:bCs/>
                <w:szCs w:val="28"/>
                <w:lang w:val="vi-VN"/>
              </w:rPr>
              <w:t xml:space="preserve">- Đại diện HS trình bày </w:t>
            </w:r>
          </w:p>
          <w:p w:rsidR="001A1898" w:rsidRPr="001A1898" w:rsidRDefault="001A1898" w:rsidP="003F4FBF">
            <w:pPr>
              <w:jc w:val="both"/>
              <w:rPr>
                <w:rFonts w:ascii="Times New Roman" w:hAnsi="Times New Roman"/>
                <w:bCs/>
                <w:szCs w:val="28"/>
                <w:lang w:val="vi-VN"/>
              </w:rPr>
            </w:pPr>
            <w:r w:rsidRPr="001A1898">
              <w:rPr>
                <w:rFonts w:ascii="Times New Roman" w:hAnsi="Times New Roman"/>
                <w:bCs/>
                <w:szCs w:val="28"/>
                <w:lang w:val="vi-VN"/>
              </w:rPr>
              <w:t xml:space="preserve">- Nhận xét </w:t>
            </w:r>
          </w:p>
          <w:p w:rsidR="001A1898" w:rsidRPr="001A1898" w:rsidRDefault="001A1898" w:rsidP="003F4FBF">
            <w:pPr>
              <w:jc w:val="both"/>
              <w:rPr>
                <w:rFonts w:ascii="Times New Roman" w:hAnsi="Times New Roman"/>
                <w:bCs/>
                <w:szCs w:val="28"/>
                <w:lang w:val="vi-VN"/>
              </w:rPr>
            </w:pPr>
          </w:p>
          <w:p w:rsidR="001A1898" w:rsidRPr="001A1898" w:rsidRDefault="001A1898" w:rsidP="003F4FBF">
            <w:pPr>
              <w:jc w:val="both"/>
              <w:rPr>
                <w:rFonts w:ascii="Times New Roman" w:hAnsi="Times New Roman"/>
                <w:bCs/>
                <w:szCs w:val="28"/>
                <w:lang w:val="vi-VN"/>
              </w:rPr>
            </w:pPr>
          </w:p>
          <w:p w:rsidR="001A1898" w:rsidRPr="001A1898" w:rsidRDefault="001A1898" w:rsidP="003F4FBF">
            <w:pPr>
              <w:jc w:val="both"/>
              <w:rPr>
                <w:rFonts w:ascii="Times New Roman" w:hAnsi="Times New Roman"/>
                <w:bCs/>
                <w:szCs w:val="28"/>
                <w:lang w:val="vi-VN"/>
              </w:rPr>
            </w:pPr>
          </w:p>
          <w:p w:rsidR="001A1898" w:rsidRPr="001A1898" w:rsidRDefault="001A1898" w:rsidP="003F4FBF">
            <w:pPr>
              <w:jc w:val="both"/>
              <w:rPr>
                <w:rFonts w:ascii="Times New Roman" w:hAnsi="Times New Roman"/>
                <w:bCs/>
                <w:szCs w:val="28"/>
                <w:lang w:val="vi-VN"/>
              </w:rPr>
            </w:pPr>
            <w:r w:rsidRPr="001A1898">
              <w:rPr>
                <w:rFonts w:ascii="Times New Roman" w:hAnsi="Times New Roman"/>
                <w:bCs/>
                <w:szCs w:val="28"/>
                <w:lang w:val="vi-VN"/>
              </w:rPr>
              <w:t xml:space="preserve">- 2 hs đọc bài </w:t>
            </w:r>
          </w:p>
          <w:p w:rsidR="001A1898" w:rsidRPr="001A1898" w:rsidRDefault="001A1898" w:rsidP="003F4FBF">
            <w:pPr>
              <w:jc w:val="both"/>
              <w:rPr>
                <w:rFonts w:ascii="Times New Roman" w:hAnsi="Times New Roman"/>
                <w:bCs/>
                <w:szCs w:val="28"/>
                <w:lang w:val="vi-VN"/>
              </w:rPr>
            </w:pPr>
            <w:r w:rsidRPr="001A1898">
              <w:rPr>
                <w:rFonts w:ascii="Times New Roman" w:hAnsi="Times New Roman"/>
                <w:bCs/>
                <w:szCs w:val="28"/>
                <w:lang w:val="vi-VN"/>
              </w:rPr>
              <w:t xml:space="preserve">- Em sử dụng sản phẩm mà em đã làm được để giới thiệu với thầy cô giáo và bạn bè nhằm tuyên truyền quảng bá về nghề truyền thống ở địa phương </w:t>
            </w:r>
          </w:p>
          <w:p w:rsidR="001A1898" w:rsidRPr="001A1898" w:rsidRDefault="001A1898" w:rsidP="003F4FBF">
            <w:pPr>
              <w:jc w:val="both"/>
              <w:rPr>
                <w:rFonts w:ascii="Times New Roman" w:hAnsi="Times New Roman"/>
                <w:bCs/>
                <w:szCs w:val="28"/>
                <w:lang w:val="vi-VN"/>
              </w:rPr>
            </w:pPr>
            <w:r w:rsidRPr="001A1898">
              <w:rPr>
                <w:rFonts w:ascii="Times New Roman" w:hAnsi="Times New Roman"/>
                <w:bCs/>
                <w:szCs w:val="28"/>
                <w:lang w:val="vi-VN"/>
              </w:rPr>
              <w:t xml:space="preserve">- </w:t>
            </w:r>
            <w:r w:rsidRPr="001A1898">
              <w:rPr>
                <w:rFonts w:ascii="Times New Roman" w:hAnsi="Times New Roman"/>
                <w:szCs w:val="28"/>
                <w:lang w:val="vi-VN"/>
              </w:rPr>
              <w:t xml:space="preserve">Cho HS thảo luận nhóm 3 </w:t>
            </w:r>
            <w:r w:rsidRPr="001A1898">
              <w:rPr>
                <w:rFonts w:ascii="Times New Roman" w:hAnsi="Times New Roman"/>
                <w:bCs/>
                <w:szCs w:val="28"/>
                <w:lang w:val="vi-VN"/>
              </w:rPr>
              <w:t>tuyên truyền quảng bá về nghề truyền thống ở địa phương</w:t>
            </w:r>
          </w:p>
          <w:p w:rsidR="001A1898" w:rsidRPr="001A1898" w:rsidRDefault="001A1898" w:rsidP="003F4FBF">
            <w:pPr>
              <w:jc w:val="both"/>
              <w:rPr>
                <w:rFonts w:ascii="Times New Roman" w:eastAsia="Calibri" w:hAnsi="Times New Roman"/>
                <w:bCs/>
                <w:szCs w:val="28"/>
                <w:lang w:val="vi-VN"/>
              </w:rPr>
            </w:pPr>
            <w:r w:rsidRPr="001A1898">
              <w:rPr>
                <w:rFonts w:ascii="Times New Roman" w:eastAsia="Calibri" w:hAnsi="Times New Roman"/>
                <w:bCs/>
                <w:szCs w:val="28"/>
                <w:lang w:val="vi-VN"/>
              </w:rPr>
              <w:t xml:space="preserve">- Đại diện HS trình bày </w:t>
            </w:r>
          </w:p>
          <w:p w:rsidR="001A1898" w:rsidRPr="001A1898" w:rsidRDefault="001A1898" w:rsidP="003F4FBF">
            <w:pPr>
              <w:jc w:val="both"/>
              <w:rPr>
                <w:rFonts w:ascii="Times New Roman" w:eastAsia="Calibri" w:hAnsi="Times New Roman"/>
                <w:bCs/>
                <w:szCs w:val="28"/>
                <w:lang w:val="vi-VN"/>
              </w:rPr>
            </w:pPr>
            <w:r w:rsidRPr="001A1898">
              <w:rPr>
                <w:rFonts w:ascii="Times New Roman" w:eastAsia="Calibri" w:hAnsi="Times New Roman"/>
                <w:bCs/>
                <w:szCs w:val="28"/>
                <w:lang w:val="vi-VN"/>
              </w:rPr>
              <w:t xml:space="preserve">- Nhận xét </w:t>
            </w:r>
          </w:p>
          <w:p w:rsidR="001A1898" w:rsidRPr="001A1898" w:rsidRDefault="001A1898" w:rsidP="003F4FBF">
            <w:pPr>
              <w:autoSpaceDE w:val="0"/>
              <w:autoSpaceDN w:val="0"/>
              <w:adjustRightInd w:val="0"/>
              <w:jc w:val="both"/>
              <w:rPr>
                <w:rFonts w:ascii="Times New Roman" w:eastAsia="Calibri" w:hAnsi="Times New Roman"/>
                <w:bCs/>
                <w:szCs w:val="28"/>
                <w:lang w:val="vi-VN"/>
              </w:rPr>
            </w:pPr>
          </w:p>
          <w:p w:rsidR="001A1898" w:rsidRPr="001A1898" w:rsidRDefault="001A1898" w:rsidP="003F4FBF">
            <w:pPr>
              <w:jc w:val="both"/>
              <w:rPr>
                <w:rFonts w:ascii="Times New Roman" w:eastAsia="Calibri" w:hAnsi="Times New Roman"/>
                <w:bCs/>
                <w:szCs w:val="28"/>
                <w:lang w:val="vi-VN"/>
              </w:rPr>
            </w:pPr>
          </w:p>
          <w:p w:rsidR="001A1898" w:rsidRPr="001A1898" w:rsidRDefault="001A1898" w:rsidP="003F4FBF">
            <w:pPr>
              <w:jc w:val="both"/>
              <w:rPr>
                <w:rFonts w:ascii="Times New Roman" w:eastAsia="Calibri" w:hAnsi="Times New Roman"/>
                <w:bCs/>
                <w:szCs w:val="28"/>
                <w:lang w:val="vi-VN"/>
              </w:rPr>
            </w:pPr>
          </w:p>
          <w:p w:rsidR="001A1898" w:rsidRPr="001A1898" w:rsidRDefault="001A1898" w:rsidP="003F4FBF">
            <w:pPr>
              <w:jc w:val="both"/>
              <w:rPr>
                <w:rFonts w:ascii="Times New Roman" w:eastAsia="Calibri" w:hAnsi="Times New Roman"/>
                <w:bCs/>
                <w:szCs w:val="28"/>
                <w:lang w:val="vi-VN"/>
              </w:rPr>
            </w:pPr>
          </w:p>
          <w:p w:rsidR="001A1898" w:rsidRPr="001A1898" w:rsidRDefault="001A1898" w:rsidP="003F4FBF">
            <w:pPr>
              <w:jc w:val="both"/>
              <w:rPr>
                <w:rFonts w:ascii="Times New Roman" w:eastAsia="Calibri" w:hAnsi="Times New Roman"/>
                <w:bCs/>
                <w:szCs w:val="28"/>
                <w:lang w:val="vi-VN"/>
              </w:rPr>
            </w:pPr>
          </w:p>
          <w:p w:rsidR="001A1898" w:rsidRPr="001A1898" w:rsidRDefault="001A1898" w:rsidP="003F4FBF">
            <w:pPr>
              <w:jc w:val="both"/>
              <w:rPr>
                <w:rFonts w:ascii="Times New Roman" w:eastAsia="Calibri" w:hAnsi="Times New Roman"/>
                <w:bCs/>
                <w:szCs w:val="28"/>
                <w:lang w:val="vi-VN"/>
              </w:rPr>
            </w:pPr>
          </w:p>
          <w:p w:rsidR="001A1898" w:rsidRPr="001A1898" w:rsidRDefault="001A1898" w:rsidP="003F4FBF">
            <w:pPr>
              <w:jc w:val="both"/>
              <w:rPr>
                <w:rFonts w:ascii="Times New Roman" w:eastAsia="Calibri" w:hAnsi="Times New Roman"/>
                <w:bCs/>
                <w:szCs w:val="28"/>
                <w:lang w:val="vi-VN"/>
              </w:rPr>
            </w:pPr>
          </w:p>
          <w:p w:rsidR="001A1898" w:rsidRPr="001A1898" w:rsidRDefault="001A1898" w:rsidP="003F4FBF">
            <w:pPr>
              <w:jc w:val="both"/>
              <w:rPr>
                <w:rFonts w:ascii="Times New Roman" w:eastAsia="Calibri" w:hAnsi="Times New Roman"/>
                <w:bCs/>
                <w:szCs w:val="28"/>
                <w:lang w:val="vi-VN"/>
              </w:rPr>
            </w:pPr>
          </w:p>
          <w:p w:rsidR="001A1898" w:rsidRPr="001A1898" w:rsidRDefault="001A1898" w:rsidP="003F4FBF">
            <w:pPr>
              <w:jc w:val="both"/>
              <w:rPr>
                <w:rFonts w:ascii="Times New Roman" w:eastAsia="Calibri" w:hAnsi="Times New Roman"/>
                <w:bCs/>
                <w:szCs w:val="28"/>
                <w:lang w:val="vi-VN"/>
              </w:rPr>
            </w:pPr>
          </w:p>
          <w:p w:rsidR="001A1898" w:rsidRPr="001A1898" w:rsidRDefault="001A1898" w:rsidP="003F4FBF">
            <w:pPr>
              <w:jc w:val="both"/>
              <w:rPr>
                <w:rFonts w:ascii="Times New Roman" w:eastAsia="Calibri" w:hAnsi="Times New Roman"/>
                <w:bCs/>
                <w:szCs w:val="28"/>
                <w:lang w:val="vi-VN"/>
              </w:rPr>
            </w:pPr>
            <w:r w:rsidRPr="001A1898">
              <w:rPr>
                <w:rFonts w:ascii="Times New Roman" w:eastAsia="Calibri" w:hAnsi="Times New Roman"/>
                <w:bCs/>
                <w:szCs w:val="28"/>
                <w:lang w:val="vi-VN"/>
              </w:rPr>
              <w:t>- 2 HS đọc yêu cầu.</w:t>
            </w:r>
          </w:p>
          <w:p w:rsidR="001A1898" w:rsidRPr="001A1898" w:rsidRDefault="001A1898" w:rsidP="003F4FBF">
            <w:pPr>
              <w:jc w:val="both"/>
              <w:rPr>
                <w:rFonts w:ascii="Times New Roman" w:eastAsia="Calibri" w:hAnsi="Times New Roman"/>
                <w:bCs/>
                <w:szCs w:val="28"/>
                <w:lang w:val="vi-VN"/>
              </w:rPr>
            </w:pPr>
            <w:r w:rsidRPr="001A1898">
              <w:rPr>
                <w:rFonts w:ascii="Times New Roman" w:eastAsia="Calibri" w:hAnsi="Times New Roman"/>
                <w:bCs/>
                <w:szCs w:val="28"/>
                <w:lang w:val="vi-VN"/>
              </w:rPr>
              <w:t>- Em hãy đọc bảng nội dung sau và đánh dấu nhân vào cột phù hợp với ý kiến của em</w:t>
            </w:r>
          </w:p>
          <w:p w:rsidR="001A1898" w:rsidRPr="001A1898" w:rsidRDefault="001A1898" w:rsidP="003F4FBF">
            <w:pPr>
              <w:jc w:val="both"/>
              <w:rPr>
                <w:rFonts w:ascii="Times New Roman" w:eastAsia="Calibri" w:hAnsi="Times New Roman"/>
                <w:bCs/>
                <w:szCs w:val="28"/>
                <w:lang w:val="vi-VN"/>
              </w:rPr>
            </w:pPr>
            <w:r w:rsidRPr="001A1898">
              <w:rPr>
                <w:rFonts w:ascii="Times New Roman" w:eastAsia="Calibri" w:hAnsi="Times New Roman"/>
                <w:bCs/>
                <w:szCs w:val="28"/>
                <w:lang w:val="vi-VN"/>
              </w:rPr>
              <w:t xml:space="preserve">- HS làm bài ở phiếu học tâp </w:t>
            </w:r>
          </w:p>
          <w:p w:rsidR="001A1898" w:rsidRPr="001A1898" w:rsidRDefault="001A1898" w:rsidP="003F4FBF">
            <w:pPr>
              <w:autoSpaceDE w:val="0"/>
              <w:autoSpaceDN w:val="0"/>
              <w:adjustRightInd w:val="0"/>
              <w:jc w:val="both"/>
              <w:rPr>
                <w:rFonts w:ascii="Times New Roman" w:eastAsia="Calibri" w:hAnsi="Times New Roman"/>
                <w:bCs/>
                <w:szCs w:val="28"/>
                <w:lang w:val="vi-VN"/>
              </w:rPr>
            </w:pPr>
            <w:r w:rsidRPr="001A1898">
              <w:rPr>
                <w:rFonts w:ascii="Times New Roman" w:eastAsia="Calibri" w:hAnsi="Times New Roman"/>
                <w:bCs/>
                <w:szCs w:val="28"/>
                <w:lang w:val="vi-VN"/>
              </w:rPr>
              <w:t xml:space="preserve">- Tùy HS làm bài </w:t>
            </w:r>
          </w:p>
          <w:p w:rsidR="001A1898" w:rsidRPr="001A1898" w:rsidRDefault="001A1898" w:rsidP="003F4FBF">
            <w:pPr>
              <w:autoSpaceDE w:val="0"/>
              <w:autoSpaceDN w:val="0"/>
              <w:adjustRightInd w:val="0"/>
              <w:jc w:val="both"/>
              <w:rPr>
                <w:rFonts w:ascii="Times New Roman" w:eastAsia="Calibri" w:hAnsi="Times New Roman"/>
                <w:bCs/>
                <w:szCs w:val="28"/>
                <w:lang w:val="vi-VN"/>
              </w:rPr>
            </w:pPr>
            <w:r w:rsidRPr="001A1898">
              <w:rPr>
                <w:rFonts w:ascii="Times New Roman" w:eastAsia="Calibri" w:hAnsi="Times New Roman"/>
                <w:bCs/>
                <w:szCs w:val="28"/>
                <w:lang w:val="vi-VN"/>
              </w:rPr>
              <w:t>- Đại diện HS trình bày.</w:t>
            </w:r>
          </w:p>
          <w:p w:rsidR="001A1898" w:rsidRPr="001A1898" w:rsidRDefault="001A1898" w:rsidP="003F4FBF">
            <w:pPr>
              <w:autoSpaceDE w:val="0"/>
              <w:autoSpaceDN w:val="0"/>
              <w:adjustRightInd w:val="0"/>
              <w:jc w:val="both"/>
              <w:rPr>
                <w:rFonts w:ascii="Times New Roman" w:eastAsia="Calibri" w:hAnsi="Times New Roman"/>
                <w:bCs/>
                <w:szCs w:val="28"/>
                <w:lang w:val="vi-VN"/>
              </w:rPr>
            </w:pPr>
            <w:r w:rsidRPr="001A1898">
              <w:rPr>
                <w:rFonts w:ascii="Times New Roman" w:eastAsia="Calibri" w:hAnsi="Times New Roman"/>
                <w:bCs/>
                <w:szCs w:val="28"/>
                <w:lang w:val="vi-VN"/>
              </w:rPr>
              <w:t>- Nhận xét</w:t>
            </w:r>
          </w:p>
          <w:p w:rsidR="001A1898" w:rsidRPr="001A1898" w:rsidRDefault="001A1898" w:rsidP="003F4FBF">
            <w:pPr>
              <w:autoSpaceDE w:val="0"/>
              <w:autoSpaceDN w:val="0"/>
              <w:adjustRightInd w:val="0"/>
              <w:jc w:val="both"/>
              <w:rPr>
                <w:rFonts w:ascii="Times New Roman" w:eastAsia="Calibri" w:hAnsi="Times New Roman"/>
                <w:bCs/>
                <w:szCs w:val="28"/>
                <w:lang w:val="vi-VN"/>
              </w:rPr>
            </w:pPr>
          </w:p>
          <w:p w:rsidR="001A1898" w:rsidRPr="001A1898" w:rsidRDefault="001A1898" w:rsidP="003F4FBF">
            <w:pPr>
              <w:autoSpaceDE w:val="0"/>
              <w:autoSpaceDN w:val="0"/>
              <w:adjustRightInd w:val="0"/>
              <w:jc w:val="both"/>
              <w:rPr>
                <w:rFonts w:ascii="Times New Roman" w:eastAsia="Calibri" w:hAnsi="Times New Roman"/>
                <w:bCs/>
                <w:szCs w:val="28"/>
                <w:lang w:val="vi-VN"/>
              </w:rPr>
            </w:pPr>
          </w:p>
          <w:p w:rsidR="001A1898" w:rsidRPr="001A1898" w:rsidRDefault="001A1898" w:rsidP="003F4FBF">
            <w:pPr>
              <w:autoSpaceDE w:val="0"/>
              <w:autoSpaceDN w:val="0"/>
              <w:adjustRightInd w:val="0"/>
              <w:jc w:val="both"/>
              <w:rPr>
                <w:rFonts w:ascii="Times New Roman" w:eastAsia="Calibri" w:hAnsi="Times New Roman"/>
                <w:bCs/>
                <w:szCs w:val="28"/>
                <w:lang w:val="vi-VN"/>
              </w:rPr>
            </w:pPr>
          </w:p>
          <w:p w:rsidR="001A1898" w:rsidRPr="001A1898" w:rsidRDefault="001A1898" w:rsidP="003F4FBF">
            <w:pPr>
              <w:autoSpaceDE w:val="0"/>
              <w:autoSpaceDN w:val="0"/>
              <w:adjustRightInd w:val="0"/>
              <w:jc w:val="both"/>
              <w:rPr>
                <w:rFonts w:ascii="Times New Roman" w:eastAsia="Calibri" w:hAnsi="Times New Roman"/>
                <w:bCs/>
                <w:szCs w:val="28"/>
                <w:lang w:val="vi-VN"/>
              </w:rPr>
            </w:pPr>
          </w:p>
          <w:p w:rsidR="001A1898" w:rsidRPr="001A1898" w:rsidRDefault="001A1898" w:rsidP="003F4FBF">
            <w:pPr>
              <w:autoSpaceDE w:val="0"/>
              <w:autoSpaceDN w:val="0"/>
              <w:adjustRightInd w:val="0"/>
              <w:jc w:val="both"/>
              <w:rPr>
                <w:rFonts w:ascii="Times New Roman" w:eastAsia="Calibri" w:hAnsi="Times New Roman"/>
                <w:bCs/>
                <w:sz w:val="28"/>
                <w:szCs w:val="28"/>
                <w:lang w:val="vi-VN"/>
              </w:rPr>
            </w:pPr>
            <w:r w:rsidRPr="001A1898">
              <w:rPr>
                <w:rFonts w:ascii="Times New Roman" w:eastAsia="Calibri" w:hAnsi="Times New Roman"/>
                <w:bCs/>
                <w:szCs w:val="28"/>
                <w:lang w:val="vi-VN"/>
              </w:rPr>
              <w:t>- HS lắng nghe  thực hiện</w:t>
            </w:r>
          </w:p>
        </w:tc>
      </w:tr>
    </w:tbl>
    <w:p w:rsidR="0094557D" w:rsidRDefault="0094557D" w:rsidP="005A263C">
      <w:pPr>
        <w:rPr>
          <w:rFonts w:ascii="Times New Roman" w:hAnsi="Times New Roman"/>
          <w:b/>
          <w:bCs/>
          <w:szCs w:val="28"/>
          <w:lang w:val="vi-VN"/>
        </w:rPr>
      </w:pPr>
      <w:r>
        <w:rPr>
          <w:rFonts w:ascii="Times New Roman" w:hAnsi="Times New Roman"/>
          <w:b/>
          <w:bCs/>
          <w:szCs w:val="28"/>
          <w:lang w:val="vi-VN"/>
        </w:rPr>
        <w:lastRenderedPageBreak/>
        <w:t xml:space="preserve"> </w:t>
      </w:r>
    </w:p>
    <w:p w:rsidR="005A263C" w:rsidRPr="005A263C" w:rsidRDefault="005A263C" w:rsidP="005A263C">
      <w:pPr>
        <w:rPr>
          <w:rFonts w:ascii="Times New Roman" w:hAnsi="Times New Roman"/>
          <w:szCs w:val="28"/>
          <w:lang w:val="vi-VN"/>
        </w:rPr>
      </w:pPr>
      <w:r>
        <w:rPr>
          <w:rFonts w:ascii="Times New Roman" w:hAnsi="Times New Roman"/>
          <w:b/>
          <w:bCs/>
          <w:szCs w:val="28"/>
          <w:lang w:val="vi-VN"/>
        </w:rPr>
        <w:t xml:space="preserve">Tiết </w:t>
      </w:r>
      <w:r w:rsidRPr="005A263C">
        <w:rPr>
          <w:rFonts w:ascii="Times New Roman" w:hAnsi="Times New Roman"/>
          <w:b/>
          <w:bCs/>
          <w:szCs w:val="28"/>
          <w:lang w:val="vi-VN"/>
        </w:rPr>
        <w:t>32</w:t>
      </w:r>
      <w:r>
        <w:rPr>
          <w:rFonts w:ascii="Times New Roman" w:hAnsi="Times New Roman"/>
          <w:b/>
          <w:bCs/>
          <w:szCs w:val="28"/>
          <w:lang w:val="vi-VN"/>
        </w:rPr>
        <w:t>:                 Trải nghiệm sáng tạo</w:t>
      </w:r>
    </w:p>
    <w:p w:rsidR="005A263C" w:rsidRDefault="005A263C" w:rsidP="005A263C">
      <w:pPr>
        <w:ind w:left="-140" w:right="4"/>
        <w:jc w:val="center"/>
        <w:rPr>
          <w:rFonts w:ascii="Times New Roman" w:hAnsi="Times New Roman"/>
          <w:b/>
          <w:bCs/>
          <w:szCs w:val="28"/>
          <w:lang w:val="vi-VN"/>
        </w:rPr>
      </w:pPr>
      <w:r>
        <w:rPr>
          <w:rFonts w:ascii="Times New Roman" w:hAnsi="Times New Roman"/>
          <w:b/>
          <w:bCs/>
          <w:szCs w:val="28"/>
          <w:lang w:val="vi-VN"/>
        </w:rPr>
        <w:t xml:space="preserve">BÀI </w:t>
      </w:r>
      <w:r w:rsidRPr="005A263C">
        <w:rPr>
          <w:rFonts w:ascii="Times New Roman" w:hAnsi="Times New Roman"/>
          <w:b/>
          <w:bCs/>
          <w:szCs w:val="28"/>
          <w:lang w:val="vi-VN"/>
        </w:rPr>
        <w:t xml:space="preserve">9 : TỰ HÀO LÀ TÔI </w:t>
      </w:r>
      <w:r>
        <w:rPr>
          <w:rFonts w:ascii="Times New Roman" w:hAnsi="Times New Roman"/>
          <w:b/>
          <w:bCs/>
          <w:szCs w:val="28"/>
          <w:lang w:val="vi-VN"/>
        </w:rPr>
        <w:t xml:space="preserve"> ( TIẾT </w:t>
      </w:r>
      <w:r w:rsidRPr="005A263C">
        <w:rPr>
          <w:rFonts w:ascii="Times New Roman" w:hAnsi="Times New Roman"/>
          <w:b/>
          <w:bCs/>
          <w:szCs w:val="28"/>
          <w:lang w:val="vi-VN"/>
        </w:rPr>
        <w:t>1</w:t>
      </w:r>
      <w:r>
        <w:rPr>
          <w:rFonts w:ascii="Times New Roman" w:hAnsi="Times New Roman"/>
          <w:b/>
          <w:bCs/>
          <w:szCs w:val="28"/>
          <w:lang w:val="vi-VN"/>
        </w:rPr>
        <w:t>)</w:t>
      </w:r>
    </w:p>
    <w:p w:rsidR="005A263C" w:rsidRDefault="005A263C" w:rsidP="005A263C">
      <w:pPr>
        <w:rPr>
          <w:rFonts w:ascii="Times New Roman" w:hAnsi="Times New Roman"/>
          <w:szCs w:val="28"/>
          <w:lang w:val="vi-VN"/>
        </w:rPr>
      </w:pPr>
      <w:r>
        <w:rPr>
          <w:rFonts w:ascii="Times New Roman" w:hAnsi="Times New Roman"/>
          <w:b/>
          <w:bCs/>
          <w:szCs w:val="28"/>
          <w:u w:val="single"/>
          <w:lang w:val="vi-VN"/>
        </w:rPr>
        <w:t>A. Mục tiêu</w:t>
      </w:r>
      <w:r>
        <w:rPr>
          <w:rFonts w:ascii="Times New Roman" w:hAnsi="Times New Roman"/>
          <w:szCs w:val="28"/>
          <w:lang w:val="vi-VN"/>
        </w:rPr>
        <w:t xml:space="preserve"> : </w:t>
      </w:r>
    </w:p>
    <w:p w:rsidR="005A263C" w:rsidRPr="007752AC" w:rsidRDefault="005A263C" w:rsidP="005A263C">
      <w:pPr>
        <w:ind w:firstLine="720"/>
        <w:jc w:val="both"/>
        <w:rPr>
          <w:rFonts w:ascii="Times New Roman" w:hAnsi="Times New Roman"/>
          <w:szCs w:val="28"/>
          <w:lang w:val="vi-VN"/>
        </w:rPr>
      </w:pPr>
      <w:r>
        <w:rPr>
          <w:rFonts w:ascii="Times New Roman" w:hAnsi="Times New Roman"/>
          <w:szCs w:val="28"/>
          <w:lang w:val="vi-VN"/>
        </w:rPr>
        <w:t xml:space="preserve">- HS biết </w:t>
      </w:r>
      <w:r w:rsidRPr="007752AC">
        <w:rPr>
          <w:rFonts w:ascii="Times New Roman" w:hAnsi="Times New Roman"/>
          <w:szCs w:val="28"/>
          <w:lang w:val="vi-VN"/>
        </w:rPr>
        <w:t xml:space="preserve">được mình có ý </w:t>
      </w:r>
      <w:r>
        <w:rPr>
          <w:rFonts w:ascii="Times New Roman" w:hAnsi="Times New Roman"/>
          <w:szCs w:val="28"/>
          <w:lang w:val="vi-VN"/>
        </w:rPr>
        <w:t>.</w:t>
      </w:r>
      <w:r w:rsidRPr="007752AC">
        <w:rPr>
          <w:rFonts w:ascii="Times New Roman" w:hAnsi="Times New Roman"/>
          <w:szCs w:val="28"/>
          <w:lang w:val="vi-VN"/>
        </w:rPr>
        <w:t xml:space="preserve">nghĩa quan trọng đối với bố, mẹ, người thân cũng như bạn bè và thầy cô, em biết em luôn được yêu thương </w:t>
      </w:r>
    </w:p>
    <w:p w:rsidR="005A263C" w:rsidRDefault="005A263C" w:rsidP="005A263C">
      <w:pPr>
        <w:ind w:firstLine="720"/>
        <w:jc w:val="both"/>
        <w:rPr>
          <w:rFonts w:ascii="Times New Roman" w:hAnsi="Times New Roman"/>
          <w:szCs w:val="28"/>
          <w:lang w:val="vi-VN"/>
        </w:rPr>
      </w:pPr>
      <w:r>
        <w:rPr>
          <w:rFonts w:ascii="Times New Roman" w:hAnsi="Times New Roman"/>
          <w:szCs w:val="28"/>
          <w:lang w:val="vi-VN"/>
        </w:rPr>
        <w:t>- H</w:t>
      </w:r>
      <w:r w:rsidRPr="007752AC">
        <w:rPr>
          <w:rFonts w:ascii="Times New Roman" w:hAnsi="Times New Roman"/>
          <w:szCs w:val="28"/>
          <w:lang w:val="vi-VN"/>
        </w:rPr>
        <w:t xml:space="preserve">S nhận </w:t>
      </w:r>
      <w:r>
        <w:rPr>
          <w:rFonts w:ascii="Times New Roman" w:hAnsi="Times New Roman"/>
          <w:szCs w:val="28"/>
          <w:lang w:val="vi-VN"/>
        </w:rPr>
        <w:t xml:space="preserve">biết </w:t>
      </w:r>
      <w:r w:rsidRPr="007752AC">
        <w:rPr>
          <w:rFonts w:ascii="Times New Roman" w:hAnsi="Times New Roman"/>
          <w:szCs w:val="28"/>
          <w:lang w:val="vi-VN"/>
        </w:rPr>
        <w:t xml:space="preserve">được mình có ý </w:t>
      </w:r>
      <w:r>
        <w:rPr>
          <w:rFonts w:ascii="Times New Roman" w:hAnsi="Times New Roman"/>
          <w:szCs w:val="28"/>
          <w:lang w:val="vi-VN"/>
        </w:rPr>
        <w:t>.</w:t>
      </w:r>
      <w:r w:rsidRPr="007752AC">
        <w:rPr>
          <w:rFonts w:ascii="Times New Roman" w:hAnsi="Times New Roman"/>
          <w:szCs w:val="28"/>
          <w:lang w:val="vi-VN"/>
        </w:rPr>
        <w:t xml:space="preserve">nghĩa quan trọng đối với bố, mẹ, người thân cũng như bạn bè và thầy cô, em biết em luôn được yêu thương </w:t>
      </w:r>
      <w:r>
        <w:rPr>
          <w:rFonts w:ascii="Times New Roman" w:hAnsi="Times New Roman"/>
          <w:szCs w:val="28"/>
          <w:lang w:val="vi-VN"/>
        </w:rPr>
        <w:t>.</w:t>
      </w:r>
    </w:p>
    <w:p w:rsidR="005A263C" w:rsidRDefault="005A263C" w:rsidP="005A263C">
      <w:pPr>
        <w:ind w:firstLine="560"/>
        <w:rPr>
          <w:rFonts w:ascii="Times New Roman" w:hAnsi="Times New Roman"/>
          <w:szCs w:val="28"/>
          <w:lang w:val="vi-VN"/>
        </w:rPr>
      </w:pPr>
      <w:r w:rsidRPr="005A263C">
        <w:rPr>
          <w:rFonts w:ascii="Times New Roman" w:hAnsi="Times New Roman"/>
          <w:szCs w:val="28"/>
          <w:lang w:val="vi-VN"/>
        </w:rPr>
        <w:t xml:space="preserve">   </w:t>
      </w:r>
      <w:r>
        <w:rPr>
          <w:rFonts w:ascii="Times New Roman" w:hAnsi="Times New Roman"/>
          <w:szCs w:val="28"/>
          <w:lang w:val="vi-VN"/>
        </w:rPr>
        <w:t>-</w:t>
      </w:r>
      <w:r w:rsidRPr="005A263C">
        <w:rPr>
          <w:rFonts w:ascii="Times New Roman" w:hAnsi="Times New Roman"/>
          <w:szCs w:val="28"/>
          <w:lang w:val="vi-VN"/>
        </w:rPr>
        <w:t xml:space="preserve"> Tự hào về về bản thân và có ý thức yêu thương mọi người</w:t>
      </w:r>
      <w:r>
        <w:rPr>
          <w:rFonts w:ascii="Times New Roman" w:hAnsi="Times New Roman"/>
          <w:szCs w:val="28"/>
          <w:lang w:val="vi-VN"/>
        </w:rPr>
        <w:t>.</w:t>
      </w:r>
    </w:p>
    <w:p w:rsidR="005A263C" w:rsidRDefault="005A263C" w:rsidP="005A263C">
      <w:pPr>
        <w:ind w:firstLine="560"/>
        <w:rPr>
          <w:rFonts w:ascii="Times New Roman" w:hAnsi="Times New Roman"/>
          <w:szCs w:val="28"/>
          <w:lang w:val="vi-VN"/>
        </w:rPr>
      </w:pPr>
      <w:r>
        <w:rPr>
          <w:rFonts w:ascii="Times New Roman" w:hAnsi="Times New Roman"/>
          <w:szCs w:val="28"/>
          <w:lang w:val="vi-VN"/>
        </w:rPr>
        <w:lastRenderedPageBreak/>
        <w:t>- GV : Phiếu học tập.</w:t>
      </w:r>
    </w:p>
    <w:p w:rsidR="005A263C" w:rsidRDefault="005A263C" w:rsidP="005A263C">
      <w:pPr>
        <w:ind w:firstLine="560"/>
        <w:rPr>
          <w:rFonts w:ascii="Times New Roman" w:hAnsi="Times New Roman"/>
          <w:szCs w:val="28"/>
          <w:lang w:val="vi-VN"/>
        </w:rPr>
      </w:pPr>
      <w:r>
        <w:rPr>
          <w:rFonts w:ascii="Times New Roman" w:hAnsi="Times New Roman"/>
          <w:szCs w:val="28"/>
          <w:lang w:val="vi-VN"/>
        </w:rPr>
        <w:t xml:space="preserve">- HS: SGK. </w:t>
      </w:r>
    </w:p>
    <w:p w:rsidR="005A263C" w:rsidRDefault="005A263C" w:rsidP="005A263C">
      <w:pPr>
        <w:rPr>
          <w:rFonts w:ascii="Times New Roman" w:hAnsi="Times New Roman"/>
          <w:szCs w:val="28"/>
          <w:u w:val="single"/>
          <w:lang w:val="vi-VN"/>
        </w:rPr>
      </w:pPr>
      <w:r>
        <w:rPr>
          <w:rFonts w:ascii="Times New Roman" w:hAnsi="Times New Roman"/>
          <w:b/>
          <w:bCs/>
          <w:szCs w:val="28"/>
          <w:u w:val="single"/>
          <w:lang w:val="vi-VN"/>
        </w:rPr>
        <w:t>C. Các hoạt động dạy – học</w:t>
      </w:r>
      <w:r>
        <w:rPr>
          <w:rFonts w:ascii="Times New Roman" w:hAnsi="Times New Roman"/>
          <w:szCs w:val="28"/>
          <w:lang w:val="vi-VN"/>
        </w:rPr>
        <w:t xml:space="preserve"> :</w:t>
      </w:r>
      <w:r>
        <w:rPr>
          <w:rFonts w:ascii="Times New Roman" w:hAnsi="Times New Roman"/>
          <w:szCs w:val="28"/>
          <w:u w:val="single"/>
          <w:lang w:val="vi-VN"/>
        </w:rPr>
        <w:t xml:space="preserve">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324"/>
      </w:tblGrid>
      <w:tr w:rsidR="005A263C" w:rsidRPr="005A263C" w:rsidTr="003F4FBF">
        <w:tc>
          <w:tcPr>
            <w:tcW w:w="2552" w:type="pct"/>
            <w:tcBorders>
              <w:top w:val="single" w:sz="4" w:space="0" w:color="auto"/>
              <w:left w:val="single" w:sz="4" w:space="0" w:color="auto"/>
              <w:bottom w:val="single" w:sz="4" w:space="0" w:color="auto"/>
              <w:right w:val="single" w:sz="4" w:space="0" w:color="auto"/>
            </w:tcBorders>
          </w:tcPr>
          <w:p w:rsidR="005A263C" w:rsidRDefault="005A263C" w:rsidP="003F4FBF">
            <w:pPr>
              <w:jc w:val="both"/>
              <w:rPr>
                <w:rFonts w:ascii="Times New Roman" w:hAnsi="Times New Roman"/>
                <w:b/>
                <w:szCs w:val="28"/>
                <w:lang w:val="vi-VN"/>
              </w:rPr>
            </w:pPr>
            <w:r>
              <w:rPr>
                <w:rFonts w:ascii="Times New Roman" w:hAnsi="Times New Roman"/>
                <w:b/>
                <w:szCs w:val="28"/>
                <w:lang w:val="vi-VN"/>
              </w:rPr>
              <w:t>I</w:t>
            </w:r>
            <w:r>
              <w:rPr>
                <w:rFonts w:ascii="Times New Roman" w:hAnsi="Times New Roman"/>
                <w:b/>
                <w:szCs w:val="28"/>
                <w:u w:val="single"/>
                <w:lang w:val="vi-VN"/>
              </w:rPr>
              <w:t>.Phần khởi động</w:t>
            </w:r>
            <w:r>
              <w:rPr>
                <w:rFonts w:ascii="Times New Roman" w:hAnsi="Times New Roman"/>
                <w:b/>
                <w:szCs w:val="28"/>
                <w:lang w:val="vi-VN"/>
              </w:rPr>
              <w:t xml:space="preserve">  ( 5’)</w:t>
            </w:r>
          </w:p>
          <w:p w:rsidR="005A263C" w:rsidRDefault="005A263C" w:rsidP="003F4FBF">
            <w:pPr>
              <w:jc w:val="both"/>
              <w:rPr>
                <w:rFonts w:ascii="Times New Roman" w:hAnsi="Times New Roman"/>
                <w:szCs w:val="28"/>
                <w:lang w:val="vi-VN"/>
              </w:rPr>
            </w:pPr>
            <w:r>
              <w:rPr>
                <w:rFonts w:ascii="Times New Roman" w:hAnsi="Times New Roman"/>
                <w:b/>
                <w:szCs w:val="28"/>
                <w:lang w:val="vi-VN"/>
              </w:rPr>
              <w:t xml:space="preserve">- </w:t>
            </w:r>
            <w:r>
              <w:rPr>
                <w:rFonts w:ascii="Times New Roman" w:hAnsi="Times New Roman"/>
                <w:szCs w:val="28"/>
                <w:lang w:val="vi-VN"/>
              </w:rPr>
              <w:t>GV cho HS trả lời câu hỏi sau</w:t>
            </w:r>
          </w:p>
          <w:p w:rsidR="005A263C" w:rsidRPr="00760AEC" w:rsidRDefault="005A263C" w:rsidP="003F4FBF">
            <w:pPr>
              <w:jc w:val="both"/>
              <w:rPr>
                <w:rFonts w:ascii="Times New Roman" w:hAnsi="Times New Roman"/>
                <w:szCs w:val="28"/>
                <w:lang w:val="vi-VN"/>
              </w:rPr>
            </w:pPr>
            <w:r>
              <w:rPr>
                <w:rFonts w:ascii="Times New Roman" w:hAnsi="Times New Roman"/>
                <w:szCs w:val="28"/>
                <w:lang w:val="vi-VN"/>
              </w:rPr>
              <w:t xml:space="preserve">- </w:t>
            </w:r>
            <w:r w:rsidRPr="00760AEC">
              <w:rPr>
                <w:rFonts w:ascii="Times New Roman" w:hAnsi="Times New Roman"/>
                <w:szCs w:val="28"/>
                <w:lang w:val="vi-VN"/>
              </w:rPr>
              <w:t xml:space="preserve">Ba mẹ em yêu thương em và các bạn cũng vậy </w:t>
            </w:r>
            <w:r>
              <w:rPr>
                <w:rFonts w:ascii="Times New Roman" w:hAnsi="Times New Roman"/>
                <w:szCs w:val="28"/>
                <w:lang w:val="vi-VN"/>
              </w:rPr>
              <w:t>?</w:t>
            </w:r>
            <w:r w:rsidRPr="005A263C">
              <w:rPr>
                <w:rFonts w:ascii="Times New Roman" w:hAnsi="Times New Roman"/>
                <w:bCs/>
                <w:szCs w:val="28"/>
                <w:lang w:val="vi-VN"/>
              </w:rPr>
              <w:t>.</w:t>
            </w:r>
            <w:r>
              <w:rPr>
                <w:rFonts w:ascii="Times New Roman" w:hAnsi="Times New Roman"/>
                <w:szCs w:val="28"/>
                <w:lang w:val="vi-VN"/>
              </w:rPr>
              <w:t xml:space="preserve">Bài học hôm nay giúp các em biết </w:t>
            </w:r>
            <w:r w:rsidRPr="00760AEC">
              <w:rPr>
                <w:rFonts w:ascii="Times New Roman" w:hAnsi="Times New Roman"/>
                <w:szCs w:val="28"/>
                <w:lang w:val="vi-VN"/>
              </w:rPr>
              <w:t>đư</w:t>
            </w:r>
            <w:r>
              <w:rPr>
                <w:rFonts w:ascii="Times New Roman" w:hAnsi="Times New Roman"/>
                <w:szCs w:val="28"/>
                <w:lang w:val="vi-VN"/>
              </w:rPr>
              <w:t>ợc</w:t>
            </w:r>
            <w:r w:rsidRPr="00760AEC">
              <w:rPr>
                <w:rFonts w:ascii="Times New Roman" w:hAnsi="Times New Roman"/>
                <w:szCs w:val="28"/>
                <w:lang w:val="vi-VN"/>
              </w:rPr>
              <w:t xml:space="preserve"> em quan t</w:t>
            </w:r>
            <w:r>
              <w:rPr>
                <w:rFonts w:ascii="Times New Roman" w:hAnsi="Times New Roman"/>
                <w:szCs w:val="28"/>
                <w:lang w:val="vi-VN"/>
              </w:rPr>
              <w:t>r</w:t>
            </w:r>
            <w:r w:rsidRPr="00760AEC">
              <w:rPr>
                <w:rFonts w:ascii="Times New Roman" w:hAnsi="Times New Roman"/>
                <w:szCs w:val="28"/>
                <w:lang w:val="vi-VN"/>
              </w:rPr>
              <w:t>ọng như t</w:t>
            </w:r>
            <w:r>
              <w:rPr>
                <w:rFonts w:ascii="Times New Roman" w:hAnsi="Times New Roman"/>
                <w:szCs w:val="28"/>
                <w:lang w:val="vi-VN"/>
              </w:rPr>
              <w:t>h</w:t>
            </w:r>
            <w:r w:rsidRPr="00760AEC">
              <w:rPr>
                <w:rFonts w:ascii="Times New Roman" w:hAnsi="Times New Roman"/>
                <w:szCs w:val="28"/>
                <w:lang w:val="vi-VN"/>
              </w:rPr>
              <w:t>ế nào v</w:t>
            </w:r>
            <w:r>
              <w:rPr>
                <w:rFonts w:ascii="Times New Roman" w:hAnsi="Times New Roman"/>
                <w:szCs w:val="28"/>
                <w:lang w:val="vi-VN"/>
              </w:rPr>
              <w:t>ới</w:t>
            </w:r>
            <w:r w:rsidRPr="00760AEC">
              <w:rPr>
                <w:rFonts w:ascii="Times New Roman" w:hAnsi="Times New Roman"/>
                <w:szCs w:val="28"/>
                <w:lang w:val="vi-VN"/>
              </w:rPr>
              <w:t xml:space="preserve"> b</w:t>
            </w:r>
            <w:r>
              <w:rPr>
                <w:rFonts w:ascii="Times New Roman" w:hAnsi="Times New Roman"/>
                <w:szCs w:val="28"/>
                <w:lang w:val="vi-VN"/>
              </w:rPr>
              <w:t>a</w:t>
            </w:r>
            <w:r w:rsidRPr="00760AEC">
              <w:rPr>
                <w:rFonts w:ascii="Times New Roman" w:hAnsi="Times New Roman"/>
                <w:szCs w:val="28"/>
                <w:lang w:val="vi-VN"/>
              </w:rPr>
              <w:t xml:space="preserve"> </w:t>
            </w:r>
            <w:r>
              <w:rPr>
                <w:rFonts w:ascii="Times New Roman" w:hAnsi="Times New Roman"/>
                <w:szCs w:val="28"/>
                <w:lang w:val="vi-VN"/>
              </w:rPr>
              <w:t>m</w:t>
            </w:r>
            <w:r w:rsidRPr="00760AEC">
              <w:rPr>
                <w:rFonts w:ascii="Times New Roman" w:hAnsi="Times New Roman"/>
                <w:szCs w:val="28"/>
                <w:lang w:val="vi-VN"/>
              </w:rPr>
              <w:t xml:space="preserve">ẹ </w:t>
            </w:r>
            <w:r>
              <w:rPr>
                <w:rFonts w:ascii="Times New Roman" w:hAnsi="Times New Roman"/>
                <w:szCs w:val="28"/>
                <w:lang w:val="vi-VN"/>
              </w:rPr>
              <w:t>v</w:t>
            </w:r>
            <w:r w:rsidRPr="00760AEC">
              <w:rPr>
                <w:rFonts w:ascii="Times New Roman" w:hAnsi="Times New Roman"/>
                <w:szCs w:val="28"/>
                <w:lang w:val="vi-VN"/>
              </w:rPr>
              <w:t>à ngư</w:t>
            </w:r>
            <w:r>
              <w:rPr>
                <w:rFonts w:ascii="Times New Roman" w:hAnsi="Times New Roman"/>
                <w:szCs w:val="28"/>
                <w:lang w:val="vi-VN"/>
              </w:rPr>
              <w:t>ời</w:t>
            </w:r>
            <w:r w:rsidRPr="00760AEC">
              <w:rPr>
                <w:rFonts w:ascii="Times New Roman" w:hAnsi="Times New Roman"/>
                <w:szCs w:val="28"/>
                <w:lang w:val="vi-VN"/>
              </w:rPr>
              <w:t xml:space="preserve"> t</w:t>
            </w:r>
            <w:r>
              <w:rPr>
                <w:rFonts w:ascii="Times New Roman" w:hAnsi="Times New Roman"/>
                <w:szCs w:val="28"/>
                <w:lang w:val="vi-VN"/>
              </w:rPr>
              <w:t>h</w:t>
            </w:r>
            <w:r w:rsidRPr="00760AEC">
              <w:rPr>
                <w:rFonts w:ascii="Times New Roman" w:hAnsi="Times New Roman"/>
                <w:szCs w:val="28"/>
                <w:lang w:val="vi-VN"/>
              </w:rPr>
              <w:t xml:space="preserve">ân, </w:t>
            </w:r>
            <w:r>
              <w:rPr>
                <w:rFonts w:ascii="Times New Roman" w:hAnsi="Times New Roman"/>
                <w:szCs w:val="28"/>
                <w:lang w:val="vi-VN"/>
              </w:rPr>
              <w:t>bạn</w:t>
            </w:r>
            <w:r w:rsidRPr="00760AEC">
              <w:rPr>
                <w:rFonts w:ascii="Times New Roman" w:hAnsi="Times New Roman"/>
                <w:szCs w:val="28"/>
                <w:lang w:val="vi-VN"/>
              </w:rPr>
              <w:t xml:space="preserve"> </w:t>
            </w:r>
            <w:r>
              <w:rPr>
                <w:rFonts w:ascii="Times New Roman" w:hAnsi="Times New Roman"/>
                <w:szCs w:val="28"/>
                <w:lang w:val="vi-VN"/>
              </w:rPr>
              <w:t>b</w:t>
            </w:r>
            <w:r w:rsidRPr="00760AEC">
              <w:rPr>
                <w:rFonts w:ascii="Times New Roman" w:hAnsi="Times New Roman"/>
                <w:szCs w:val="28"/>
                <w:lang w:val="vi-VN"/>
              </w:rPr>
              <w:t>è</w:t>
            </w:r>
          </w:p>
          <w:p w:rsidR="005A263C" w:rsidRDefault="005A263C" w:rsidP="003F4FBF">
            <w:pPr>
              <w:ind w:right="-51"/>
              <w:jc w:val="both"/>
              <w:rPr>
                <w:rFonts w:ascii="Times New Roman" w:hAnsi="Times New Roman"/>
                <w:szCs w:val="28"/>
                <w:lang w:val="vi-VN"/>
              </w:rPr>
            </w:pPr>
            <w:r>
              <w:rPr>
                <w:rFonts w:ascii="Times New Roman" w:hAnsi="Times New Roman"/>
                <w:szCs w:val="28"/>
                <w:lang w:val="vi-VN"/>
              </w:rPr>
              <w:t>-  ghi đầu bài lên bảng.</w:t>
            </w:r>
          </w:p>
          <w:p w:rsidR="005A263C" w:rsidRDefault="005A263C" w:rsidP="003F4FBF">
            <w:pPr>
              <w:jc w:val="both"/>
              <w:rPr>
                <w:rFonts w:ascii="Times New Roman" w:hAnsi="Times New Roman"/>
                <w:b/>
                <w:szCs w:val="28"/>
                <w:lang w:val="vi-VN"/>
              </w:rPr>
            </w:pPr>
            <w:r>
              <w:rPr>
                <w:rFonts w:ascii="Times New Roman" w:hAnsi="Times New Roman"/>
                <w:b/>
                <w:szCs w:val="28"/>
                <w:lang w:val="vi-VN"/>
              </w:rPr>
              <w:t>II.</w:t>
            </w:r>
            <w:r>
              <w:rPr>
                <w:rFonts w:ascii="Times New Roman" w:hAnsi="Times New Roman"/>
                <w:b/>
                <w:szCs w:val="28"/>
                <w:u w:val="single"/>
                <w:lang w:val="vi-VN"/>
              </w:rPr>
              <w:t>Phần phát triển bài</w:t>
            </w:r>
            <w:r>
              <w:rPr>
                <w:rFonts w:ascii="Times New Roman" w:hAnsi="Times New Roman"/>
                <w:b/>
                <w:szCs w:val="28"/>
                <w:lang w:val="vi-VN"/>
              </w:rPr>
              <w:t xml:space="preserve">  (27’ )</w:t>
            </w:r>
          </w:p>
          <w:p w:rsidR="005A263C" w:rsidRPr="005A263C" w:rsidRDefault="005A263C" w:rsidP="003F4FBF">
            <w:pPr>
              <w:jc w:val="both"/>
              <w:rPr>
                <w:rFonts w:ascii="Times New Roman" w:hAnsi="Times New Roman"/>
                <w:b/>
                <w:bCs/>
                <w:szCs w:val="28"/>
                <w:lang w:val="vi-VN"/>
              </w:rPr>
            </w:pPr>
            <w:r w:rsidRPr="005A263C">
              <w:rPr>
                <w:rFonts w:ascii="Times New Roman" w:hAnsi="Times New Roman"/>
                <w:bCs/>
                <w:szCs w:val="28"/>
                <w:lang w:val="vi-VN"/>
              </w:rPr>
              <w:t xml:space="preserve"> </w:t>
            </w:r>
            <w:r>
              <w:rPr>
                <w:rFonts w:ascii="Times New Roman" w:hAnsi="Times New Roman"/>
                <w:b/>
                <w:bCs/>
                <w:szCs w:val="28"/>
                <w:lang w:val="vi-VN"/>
              </w:rPr>
              <w:t xml:space="preserve">Hoạt động </w:t>
            </w:r>
            <w:r w:rsidRPr="005A263C">
              <w:rPr>
                <w:rFonts w:ascii="Times New Roman" w:hAnsi="Times New Roman"/>
                <w:b/>
                <w:bCs/>
                <w:szCs w:val="28"/>
                <w:lang w:val="vi-VN"/>
              </w:rPr>
              <w:t>1 :  Tìm hiểu ý nghĩa của bản thân em đối với người thân và bạn bè.</w:t>
            </w:r>
          </w:p>
          <w:p w:rsidR="005A263C" w:rsidRPr="005A263C" w:rsidRDefault="005A263C" w:rsidP="003F4FBF">
            <w:pPr>
              <w:ind w:firstLine="720"/>
              <w:jc w:val="both"/>
              <w:rPr>
                <w:rFonts w:ascii="Times New Roman" w:hAnsi="Times New Roman"/>
                <w:szCs w:val="28"/>
                <w:lang w:val="vi-VN"/>
              </w:rPr>
            </w:pPr>
            <w:r w:rsidRPr="005A263C">
              <w:rPr>
                <w:rFonts w:ascii="Times New Roman" w:hAnsi="Times New Roman"/>
                <w:bCs/>
                <w:szCs w:val="28"/>
                <w:lang w:val="vi-VN"/>
              </w:rPr>
              <w:t>Mục tiêu :</w:t>
            </w:r>
            <w:r>
              <w:rPr>
                <w:rFonts w:ascii="Times New Roman" w:hAnsi="Times New Roman"/>
                <w:szCs w:val="28"/>
                <w:lang w:val="vi-VN"/>
              </w:rPr>
              <w:t xml:space="preserve"> HS biết </w:t>
            </w:r>
            <w:r w:rsidRPr="007752AC">
              <w:rPr>
                <w:rFonts w:ascii="Times New Roman" w:hAnsi="Times New Roman"/>
                <w:szCs w:val="28"/>
                <w:lang w:val="vi-VN"/>
              </w:rPr>
              <w:t xml:space="preserve">được mình có ý </w:t>
            </w:r>
            <w:r>
              <w:rPr>
                <w:rFonts w:ascii="Times New Roman" w:hAnsi="Times New Roman"/>
                <w:szCs w:val="28"/>
                <w:lang w:val="vi-VN"/>
              </w:rPr>
              <w:t>.</w:t>
            </w:r>
            <w:r w:rsidRPr="007752AC">
              <w:rPr>
                <w:rFonts w:ascii="Times New Roman" w:hAnsi="Times New Roman"/>
                <w:szCs w:val="28"/>
                <w:lang w:val="vi-VN"/>
              </w:rPr>
              <w:t>nghĩa quan trọng đối với bố, mẹ, người thân cũng như bạn bè và thầy cô, em biết em luôn được yêu thương</w:t>
            </w:r>
          </w:p>
          <w:p w:rsidR="005A263C" w:rsidRPr="005A263C" w:rsidRDefault="005A263C" w:rsidP="003F4FBF">
            <w:pPr>
              <w:jc w:val="both"/>
              <w:rPr>
                <w:rFonts w:ascii="Times New Roman" w:hAnsi="Times New Roman"/>
                <w:bCs/>
                <w:szCs w:val="28"/>
                <w:lang w:val="vi-VN"/>
              </w:rPr>
            </w:pPr>
            <w:r w:rsidRPr="005A263C">
              <w:rPr>
                <w:rFonts w:ascii="Times New Roman" w:hAnsi="Times New Roman"/>
                <w:bCs/>
                <w:szCs w:val="28"/>
                <w:lang w:val="vi-VN"/>
              </w:rPr>
              <w:t>- Gọi HS đọc mục tiêu 1</w:t>
            </w:r>
          </w:p>
          <w:p w:rsidR="005A263C" w:rsidRDefault="005A263C" w:rsidP="003F4FBF">
            <w:pPr>
              <w:jc w:val="both"/>
              <w:rPr>
                <w:rFonts w:ascii="Times New Roman" w:hAnsi="Times New Roman"/>
                <w:bCs/>
                <w:szCs w:val="28"/>
                <w:lang w:val="fr-FR"/>
              </w:rPr>
            </w:pPr>
            <w:r>
              <w:rPr>
                <w:rFonts w:ascii="Times New Roman" w:hAnsi="Times New Roman"/>
                <w:bCs/>
                <w:szCs w:val="28"/>
                <w:lang w:val="fr-FR"/>
              </w:rPr>
              <w:t>- Mục tiêu phần 1 là gì ?</w:t>
            </w:r>
          </w:p>
          <w:p w:rsidR="005A263C" w:rsidRDefault="005A263C" w:rsidP="003F4FBF">
            <w:pPr>
              <w:jc w:val="both"/>
              <w:rPr>
                <w:rFonts w:ascii="Times New Roman" w:hAnsi="Times New Roman"/>
                <w:bCs/>
                <w:szCs w:val="28"/>
                <w:lang w:val="fr-FR"/>
              </w:rPr>
            </w:pPr>
          </w:p>
          <w:p w:rsidR="005A263C" w:rsidRDefault="005A263C" w:rsidP="003F4FBF">
            <w:pPr>
              <w:jc w:val="both"/>
              <w:rPr>
                <w:rFonts w:ascii="Times New Roman" w:hAnsi="Times New Roman"/>
                <w:b/>
                <w:bCs/>
                <w:szCs w:val="28"/>
                <w:u w:val="single"/>
                <w:lang w:val="fr-FR"/>
              </w:rPr>
            </w:pPr>
            <w:r>
              <w:rPr>
                <w:rFonts w:ascii="Times New Roman" w:hAnsi="Times New Roman"/>
                <w:b/>
                <w:bCs/>
                <w:szCs w:val="28"/>
                <w:u w:val="single"/>
                <w:lang w:val="fr-FR"/>
              </w:rPr>
              <w:t xml:space="preserve"> Bài 1</w:t>
            </w:r>
          </w:p>
          <w:p w:rsidR="005A263C" w:rsidRDefault="005A263C" w:rsidP="003F4FBF">
            <w:pPr>
              <w:jc w:val="both"/>
              <w:rPr>
                <w:rFonts w:ascii="Times New Roman" w:hAnsi="Times New Roman"/>
                <w:bCs/>
                <w:szCs w:val="28"/>
                <w:lang w:val="fr-FR"/>
              </w:rPr>
            </w:pPr>
            <w:r>
              <w:rPr>
                <w:rFonts w:ascii="Times New Roman" w:hAnsi="Times New Roman"/>
                <w:b/>
                <w:bCs/>
                <w:szCs w:val="28"/>
                <w:lang w:val="fr-FR"/>
              </w:rPr>
              <w:t xml:space="preserve">-  </w:t>
            </w:r>
            <w:r>
              <w:rPr>
                <w:rFonts w:ascii="Times New Roman" w:hAnsi="Times New Roman"/>
                <w:bCs/>
                <w:szCs w:val="28"/>
                <w:lang w:val="fr-FR"/>
              </w:rPr>
              <w:t xml:space="preserve">Cho đọc YC </w:t>
            </w:r>
          </w:p>
          <w:p w:rsidR="005A263C" w:rsidRDefault="005A263C" w:rsidP="003F4FBF">
            <w:pPr>
              <w:jc w:val="both"/>
              <w:rPr>
                <w:rFonts w:ascii="Times New Roman" w:hAnsi="Times New Roman"/>
                <w:bCs/>
                <w:szCs w:val="28"/>
                <w:lang w:val="fr-FR"/>
              </w:rPr>
            </w:pPr>
            <w:r>
              <w:rPr>
                <w:rFonts w:ascii="Times New Roman" w:hAnsi="Times New Roman"/>
                <w:bCs/>
                <w:szCs w:val="28"/>
                <w:lang w:val="fr-FR"/>
              </w:rPr>
              <w:t>- YC làm gì ?</w:t>
            </w:r>
          </w:p>
          <w:p w:rsidR="005A263C" w:rsidRDefault="005A263C" w:rsidP="003F4FBF">
            <w:pPr>
              <w:jc w:val="both"/>
              <w:rPr>
                <w:rFonts w:ascii="Times New Roman" w:hAnsi="Times New Roman"/>
                <w:bCs/>
                <w:szCs w:val="28"/>
                <w:lang w:val="fr-FR"/>
              </w:rPr>
            </w:pPr>
          </w:p>
          <w:p w:rsidR="005A263C" w:rsidRDefault="005A263C" w:rsidP="003F4FBF">
            <w:pPr>
              <w:jc w:val="both"/>
              <w:rPr>
                <w:rFonts w:ascii="Times New Roman" w:hAnsi="Times New Roman"/>
                <w:bCs/>
                <w:szCs w:val="28"/>
                <w:lang w:val="fr-FR"/>
              </w:rPr>
            </w:pPr>
          </w:p>
          <w:p w:rsidR="005A263C" w:rsidRDefault="005A263C" w:rsidP="003F4FBF">
            <w:pPr>
              <w:jc w:val="both"/>
              <w:rPr>
                <w:rFonts w:ascii="Times New Roman" w:hAnsi="Times New Roman"/>
                <w:bCs/>
                <w:szCs w:val="28"/>
                <w:lang w:val="fr-FR"/>
              </w:rPr>
            </w:pPr>
          </w:p>
          <w:p w:rsidR="005A263C" w:rsidRDefault="005A263C" w:rsidP="003F4FBF">
            <w:pPr>
              <w:jc w:val="both"/>
              <w:rPr>
                <w:rFonts w:ascii="Times New Roman" w:hAnsi="Times New Roman"/>
                <w:bCs/>
                <w:szCs w:val="28"/>
                <w:lang w:val="fr-FR"/>
              </w:rPr>
            </w:pPr>
            <w:r>
              <w:rPr>
                <w:rFonts w:ascii="Times New Roman" w:hAnsi="Times New Roman"/>
                <w:bCs/>
                <w:szCs w:val="28"/>
                <w:lang w:val="fr-FR"/>
              </w:rPr>
              <w:t xml:space="preserve">- Cho HS tự viết câu trả lời vào phiếu học tập </w:t>
            </w:r>
          </w:p>
          <w:p w:rsidR="005A263C" w:rsidRDefault="005A263C" w:rsidP="003F4FBF">
            <w:pPr>
              <w:jc w:val="both"/>
              <w:rPr>
                <w:rFonts w:ascii="Times New Roman" w:hAnsi="Times New Roman"/>
                <w:bCs/>
                <w:szCs w:val="28"/>
                <w:lang w:val="fr-FR"/>
              </w:rPr>
            </w:pPr>
            <w:r>
              <w:rPr>
                <w:rFonts w:ascii="Times New Roman" w:hAnsi="Times New Roman"/>
                <w:bCs/>
                <w:szCs w:val="28"/>
                <w:lang w:val="fr-FR"/>
              </w:rPr>
              <w:t xml:space="preserve">- Kết thúc câu chuyện người con đã phát hiện ra điều bí mật gì về việc làm </w:t>
            </w:r>
          </w:p>
          <w:p w:rsidR="005A263C" w:rsidRDefault="005A263C" w:rsidP="003F4FBF">
            <w:pPr>
              <w:jc w:val="both"/>
              <w:rPr>
                <w:rFonts w:ascii="Times New Roman" w:hAnsi="Times New Roman"/>
                <w:bCs/>
                <w:szCs w:val="28"/>
                <w:lang w:val="fr-FR"/>
              </w:rPr>
            </w:pPr>
            <w:r>
              <w:rPr>
                <w:rFonts w:ascii="Times New Roman" w:hAnsi="Times New Roman"/>
                <w:bCs/>
                <w:szCs w:val="28"/>
                <w:lang w:val="fr-FR"/>
              </w:rPr>
              <w:t>Của người bố đối với mình ?</w:t>
            </w:r>
          </w:p>
          <w:p w:rsidR="005A263C" w:rsidRDefault="005A263C" w:rsidP="003F4FBF">
            <w:pPr>
              <w:jc w:val="both"/>
              <w:rPr>
                <w:rFonts w:ascii="Times New Roman" w:hAnsi="Times New Roman"/>
                <w:bCs/>
                <w:szCs w:val="28"/>
                <w:lang w:val="fr-FR"/>
              </w:rPr>
            </w:pPr>
          </w:p>
          <w:p w:rsidR="005A263C" w:rsidRDefault="005A263C" w:rsidP="003F4FBF">
            <w:pPr>
              <w:jc w:val="both"/>
              <w:rPr>
                <w:rFonts w:ascii="Times New Roman" w:hAnsi="Times New Roman"/>
                <w:bCs/>
                <w:szCs w:val="28"/>
                <w:lang w:val="fr-FR"/>
              </w:rPr>
            </w:pPr>
            <w:r>
              <w:rPr>
                <w:rFonts w:ascii="Times New Roman" w:hAnsi="Times New Roman"/>
                <w:bCs/>
                <w:szCs w:val="28"/>
                <w:lang w:val="fr-FR"/>
              </w:rPr>
              <w:t>- Theo em, tác giả câu chuyện Điều bí mật của ba muốn nói gì với người đọc ?</w:t>
            </w:r>
          </w:p>
          <w:p w:rsidR="005A263C" w:rsidRDefault="005A263C" w:rsidP="003F4FBF">
            <w:pPr>
              <w:jc w:val="both"/>
              <w:rPr>
                <w:rFonts w:ascii="Times New Roman" w:hAnsi="Times New Roman"/>
                <w:bCs/>
                <w:szCs w:val="28"/>
                <w:lang w:val="fr-FR"/>
              </w:rPr>
            </w:pPr>
            <w:r>
              <w:rPr>
                <w:rFonts w:ascii="Times New Roman" w:hAnsi="Times New Roman"/>
                <w:bCs/>
                <w:szCs w:val="28"/>
                <w:lang w:val="fr-FR"/>
              </w:rPr>
              <w:t>- Hãy kể những quan tâm, yêu thương mà bố mẹ, người thân dành cho em ?</w:t>
            </w:r>
          </w:p>
          <w:p w:rsidR="005A263C" w:rsidRDefault="005A263C" w:rsidP="003F4FBF">
            <w:pPr>
              <w:jc w:val="both"/>
              <w:rPr>
                <w:rFonts w:ascii="Times New Roman" w:hAnsi="Times New Roman"/>
                <w:bCs/>
                <w:szCs w:val="28"/>
                <w:lang w:val="fr-FR"/>
              </w:rPr>
            </w:pPr>
            <w:r>
              <w:rPr>
                <w:rFonts w:ascii="Times New Roman" w:hAnsi="Times New Roman"/>
                <w:bCs/>
                <w:szCs w:val="28"/>
                <w:lang w:val="fr-FR"/>
              </w:rPr>
              <w:t xml:space="preserve">- Giáo viên theo dõi giúp đỡ HS </w:t>
            </w:r>
          </w:p>
          <w:p w:rsidR="005A263C" w:rsidRPr="00B25F3B" w:rsidRDefault="005A263C" w:rsidP="003F4FBF">
            <w:pPr>
              <w:jc w:val="both"/>
              <w:rPr>
                <w:rFonts w:ascii="Times New Roman" w:hAnsi="Times New Roman"/>
                <w:bCs/>
                <w:szCs w:val="28"/>
                <w:lang w:val="fr-FR"/>
              </w:rPr>
            </w:pPr>
            <w:r>
              <w:rPr>
                <w:rFonts w:ascii="Times New Roman" w:hAnsi="Times New Roman"/>
                <w:bCs/>
                <w:szCs w:val="28"/>
                <w:lang w:val="fr-FR"/>
              </w:rPr>
              <w:t xml:space="preserve">- </w:t>
            </w:r>
            <w:r>
              <w:rPr>
                <w:rFonts w:ascii="Times New Roman" w:hAnsi="Times New Roman"/>
                <w:bCs/>
                <w:szCs w:val="28"/>
                <w:lang w:val="vi-VN"/>
              </w:rPr>
              <w:t>GV nhận xét, khen ngợ</w:t>
            </w:r>
            <w:r w:rsidRPr="00B25F3B">
              <w:rPr>
                <w:rFonts w:ascii="Times New Roman" w:hAnsi="Times New Roman"/>
                <w:bCs/>
                <w:szCs w:val="28"/>
                <w:lang w:val="fr-FR"/>
              </w:rPr>
              <w:t xml:space="preserve">i </w:t>
            </w:r>
          </w:p>
          <w:p w:rsidR="005A263C" w:rsidRDefault="005A263C" w:rsidP="003F4FBF">
            <w:pPr>
              <w:jc w:val="both"/>
              <w:rPr>
                <w:rFonts w:ascii="Times New Roman" w:hAnsi="Times New Roman"/>
                <w:bCs/>
                <w:szCs w:val="28"/>
                <w:lang w:val="fr-FR"/>
              </w:rPr>
            </w:pPr>
            <w:r w:rsidRPr="00B25F3B">
              <w:rPr>
                <w:rFonts w:ascii="Times New Roman" w:hAnsi="Times New Roman"/>
                <w:bCs/>
                <w:szCs w:val="28"/>
                <w:lang w:val="fr-FR"/>
              </w:rPr>
              <w:t>GD</w:t>
            </w:r>
            <w:r>
              <w:rPr>
                <w:rFonts w:ascii="Times New Roman" w:hAnsi="Times New Roman"/>
                <w:bCs/>
                <w:szCs w:val="28"/>
                <w:lang w:val="fr-FR"/>
              </w:rPr>
              <w:t xml:space="preserve"> HS tự hào về mình có ba mẹ luôn quan tâm, giúp đỡ mình.</w:t>
            </w:r>
          </w:p>
          <w:p w:rsidR="005A263C" w:rsidRDefault="005A263C" w:rsidP="003F4FBF">
            <w:pPr>
              <w:jc w:val="both"/>
              <w:rPr>
                <w:rFonts w:ascii="Times New Roman" w:hAnsi="Times New Roman"/>
                <w:bCs/>
                <w:szCs w:val="28"/>
                <w:lang w:val="fr-FR"/>
              </w:rPr>
            </w:pPr>
            <w:r>
              <w:rPr>
                <w:rFonts w:ascii="Times New Roman" w:hAnsi="Times New Roman"/>
                <w:bCs/>
                <w:szCs w:val="28"/>
                <w:lang w:val="fr-FR"/>
              </w:rPr>
              <w:t xml:space="preserve">- Trong gia đình, em là người như thế nào với ba mẹ, anh chị ? </w:t>
            </w:r>
            <w:r w:rsidRPr="00B25F3B">
              <w:rPr>
                <w:rFonts w:ascii="Times New Roman" w:hAnsi="Times New Roman"/>
                <w:bCs/>
                <w:szCs w:val="28"/>
                <w:lang w:val="fr-FR"/>
              </w:rPr>
              <w:t xml:space="preserve"> </w:t>
            </w:r>
          </w:p>
          <w:p w:rsidR="005A263C" w:rsidRPr="00B25F3B" w:rsidRDefault="005A263C" w:rsidP="003F4FBF">
            <w:pPr>
              <w:jc w:val="both"/>
              <w:rPr>
                <w:rFonts w:ascii="Times New Roman" w:hAnsi="Times New Roman"/>
                <w:b/>
                <w:bCs/>
                <w:szCs w:val="28"/>
                <w:u w:val="single"/>
                <w:lang w:val="fr-FR"/>
              </w:rPr>
            </w:pPr>
            <w:r>
              <w:rPr>
                <w:rFonts w:ascii="Times New Roman" w:hAnsi="Times New Roman"/>
                <w:b/>
                <w:bCs/>
                <w:szCs w:val="28"/>
                <w:u w:val="single"/>
                <w:lang w:val="fr-FR"/>
              </w:rPr>
              <w:t xml:space="preserve">Ghi nhớ ( SGK ) </w:t>
            </w:r>
          </w:p>
          <w:p w:rsidR="005A263C" w:rsidRDefault="005A263C" w:rsidP="003F4FBF">
            <w:pPr>
              <w:jc w:val="both"/>
              <w:rPr>
                <w:rFonts w:ascii="Times New Roman" w:hAnsi="Times New Roman"/>
                <w:b/>
                <w:bCs/>
                <w:szCs w:val="28"/>
                <w:lang w:val="fr-FR"/>
              </w:rPr>
            </w:pPr>
            <w:r>
              <w:rPr>
                <w:rFonts w:ascii="Times New Roman" w:hAnsi="Times New Roman"/>
                <w:b/>
                <w:bCs/>
                <w:szCs w:val="28"/>
                <w:lang w:val="fr-FR"/>
              </w:rPr>
              <w:t>Bài 2</w:t>
            </w:r>
          </w:p>
          <w:p w:rsidR="005A263C" w:rsidRDefault="005A263C" w:rsidP="003F4FBF">
            <w:pPr>
              <w:jc w:val="both"/>
              <w:rPr>
                <w:rFonts w:ascii="Times New Roman" w:hAnsi="Times New Roman"/>
                <w:szCs w:val="28"/>
                <w:lang w:val="fr-FR"/>
              </w:rPr>
            </w:pPr>
            <w:r>
              <w:rPr>
                <w:rFonts w:ascii="Times New Roman" w:hAnsi="Times New Roman"/>
                <w:b/>
                <w:szCs w:val="28"/>
                <w:lang w:val="fr-FR"/>
              </w:rPr>
              <w:t xml:space="preserve"> - </w:t>
            </w:r>
            <w:r>
              <w:rPr>
                <w:rFonts w:ascii="Times New Roman" w:hAnsi="Times New Roman"/>
                <w:szCs w:val="28"/>
                <w:lang w:val="fr-FR"/>
              </w:rPr>
              <w:t>Gọi HS đọc yêu cầu</w:t>
            </w:r>
          </w:p>
          <w:p w:rsidR="005A263C" w:rsidRDefault="005A263C" w:rsidP="003F4FBF">
            <w:pPr>
              <w:jc w:val="both"/>
              <w:rPr>
                <w:rFonts w:ascii="Times New Roman" w:hAnsi="Times New Roman"/>
                <w:szCs w:val="28"/>
                <w:lang w:val="fr-FR"/>
              </w:rPr>
            </w:pPr>
            <w:r>
              <w:rPr>
                <w:rFonts w:ascii="Times New Roman" w:hAnsi="Times New Roman"/>
                <w:szCs w:val="28"/>
                <w:lang w:val="fr-FR"/>
              </w:rPr>
              <w:t>- Bài YC gì ?</w:t>
            </w:r>
          </w:p>
          <w:p w:rsidR="005A263C" w:rsidRDefault="005A263C" w:rsidP="003F4FBF">
            <w:pPr>
              <w:autoSpaceDE w:val="0"/>
              <w:autoSpaceDN w:val="0"/>
              <w:adjustRightInd w:val="0"/>
              <w:jc w:val="both"/>
              <w:rPr>
                <w:rFonts w:ascii="Times New Roman" w:hAnsi="Times New Roman"/>
                <w:szCs w:val="28"/>
                <w:lang w:val="fr-FR"/>
              </w:rPr>
            </w:pPr>
            <w:r>
              <w:rPr>
                <w:rFonts w:ascii="Times New Roman" w:hAnsi="Times New Roman"/>
                <w:szCs w:val="28"/>
                <w:lang w:val="fr-FR"/>
              </w:rPr>
              <w:t>- Cho HS thảo luận nhóm 3 TL câu hỏi</w:t>
            </w:r>
          </w:p>
          <w:p w:rsidR="005A263C" w:rsidRDefault="005A263C" w:rsidP="003F4FBF">
            <w:pPr>
              <w:autoSpaceDE w:val="0"/>
              <w:autoSpaceDN w:val="0"/>
              <w:adjustRightInd w:val="0"/>
              <w:jc w:val="both"/>
              <w:rPr>
                <w:rFonts w:ascii="Times New Roman" w:eastAsia="Calibri" w:hAnsi="Times New Roman"/>
                <w:bCs/>
                <w:szCs w:val="28"/>
                <w:lang w:val="fr-FR"/>
              </w:rPr>
            </w:pPr>
            <w:r>
              <w:rPr>
                <w:rFonts w:ascii="Times New Roman" w:eastAsia="Calibri" w:hAnsi="Times New Roman"/>
                <w:bCs/>
                <w:szCs w:val="28"/>
                <w:lang w:val="fr-FR"/>
              </w:rPr>
              <w:t xml:space="preserve">- Theo dõi giúp HS </w:t>
            </w:r>
          </w:p>
          <w:p w:rsidR="005A263C" w:rsidRDefault="005A263C" w:rsidP="003F4FBF">
            <w:pPr>
              <w:jc w:val="both"/>
              <w:rPr>
                <w:rFonts w:ascii="Times New Roman" w:hAnsi="Times New Roman"/>
                <w:b/>
                <w:szCs w:val="28"/>
                <w:lang w:val="fr-FR"/>
              </w:rPr>
            </w:pPr>
          </w:p>
          <w:p w:rsidR="005A263C" w:rsidRDefault="005A263C" w:rsidP="003F4FBF">
            <w:pPr>
              <w:jc w:val="both"/>
              <w:rPr>
                <w:rFonts w:ascii="Times New Roman" w:hAnsi="Times New Roman"/>
                <w:b/>
                <w:szCs w:val="28"/>
                <w:lang w:val="fr-FR"/>
              </w:rPr>
            </w:pPr>
          </w:p>
          <w:p w:rsidR="005A263C" w:rsidRDefault="005A263C" w:rsidP="003F4FBF">
            <w:pPr>
              <w:jc w:val="both"/>
              <w:rPr>
                <w:rFonts w:ascii="Times New Roman" w:hAnsi="Times New Roman"/>
                <w:szCs w:val="28"/>
                <w:lang w:val="fr-FR"/>
              </w:rPr>
            </w:pPr>
            <w:r>
              <w:rPr>
                <w:rFonts w:ascii="Times New Roman" w:hAnsi="Times New Roman"/>
                <w:b/>
                <w:szCs w:val="28"/>
                <w:lang w:val="fr-FR"/>
              </w:rPr>
              <w:t xml:space="preserve">- </w:t>
            </w:r>
            <w:r>
              <w:rPr>
                <w:rFonts w:ascii="Times New Roman" w:hAnsi="Times New Roman"/>
                <w:szCs w:val="28"/>
                <w:lang w:val="fr-FR"/>
              </w:rPr>
              <w:t>GV nhận xét</w:t>
            </w:r>
          </w:p>
          <w:p w:rsidR="005A263C" w:rsidRDefault="005A263C" w:rsidP="003F4FBF">
            <w:pPr>
              <w:jc w:val="both"/>
              <w:rPr>
                <w:rFonts w:ascii="Times New Roman" w:hAnsi="Times New Roman"/>
                <w:b/>
                <w:szCs w:val="28"/>
                <w:lang w:val="fr-FR"/>
              </w:rPr>
            </w:pPr>
            <w:r>
              <w:rPr>
                <w:rFonts w:ascii="Times New Roman" w:hAnsi="Times New Roman"/>
                <w:b/>
                <w:szCs w:val="28"/>
                <w:lang w:val="fr-FR"/>
              </w:rPr>
              <w:lastRenderedPageBreak/>
              <w:t>GD HS tự hào mình có những người bạn tốt</w:t>
            </w:r>
          </w:p>
          <w:p w:rsidR="005A263C" w:rsidRDefault="005A263C" w:rsidP="003F4FBF">
            <w:pPr>
              <w:jc w:val="both"/>
              <w:rPr>
                <w:rFonts w:ascii="Times New Roman" w:hAnsi="Times New Roman"/>
                <w:szCs w:val="28"/>
                <w:lang w:val="fr-FR"/>
              </w:rPr>
            </w:pPr>
            <w:r>
              <w:rPr>
                <w:rFonts w:ascii="Times New Roman" w:hAnsi="Times New Roman"/>
                <w:b/>
                <w:szCs w:val="28"/>
                <w:lang w:val="fr-FR"/>
              </w:rPr>
              <w:t xml:space="preserve">- </w:t>
            </w:r>
            <w:r w:rsidRPr="00CB3E64">
              <w:rPr>
                <w:rFonts w:ascii="Times New Roman" w:hAnsi="Times New Roman"/>
                <w:szCs w:val="28"/>
                <w:lang w:val="fr-FR"/>
              </w:rPr>
              <w:t>Em như thế nào với bạn bè của em ?</w:t>
            </w:r>
          </w:p>
          <w:p w:rsidR="005A263C" w:rsidRPr="00CB3E64" w:rsidRDefault="005A263C" w:rsidP="003F4FBF">
            <w:pPr>
              <w:jc w:val="both"/>
              <w:rPr>
                <w:rFonts w:ascii="Times New Roman" w:hAnsi="Times New Roman"/>
                <w:szCs w:val="28"/>
                <w:lang w:val="fr-FR"/>
              </w:rPr>
            </w:pPr>
            <w:r>
              <w:rPr>
                <w:rFonts w:ascii="Times New Roman" w:hAnsi="Times New Roman"/>
                <w:szCs w:val="28"/>
                <w:lang w:val="fr-FR"/>
              </w:rPr>
              <w:t xml:space="preserve">Ghi nhớ : ( SGK) </w:t>
            </w:r>
          </w:p>
          <w:p w:rsidR="005A263C" w:rsidRDefault="005A263C" w:rsidP="003F4FBF">
            <w:pPr>
              <w:jc w:val="both"/>
              <w:rPr>
                <w:rFonts w:ascii="Times New Roman" w:hAnsi="Times New Roman"/>
                <w:b/>
                <w:bCs/>
                <w:szCs w:val="28"/>
                <w:lang w:val="vi-VN"/>
              </w:rPr>
            </w:pPr>
            <w:r>
              <w:rPr>
                <w:rFonts w:ascii="Times New Roman" w:hAnsi="Times New Roman"/>
                <w:b/>
                <w:szCs w:val="28"/>
                <w:lang w:val="vi-VN"/>
              </w:rPr>
              <w:t>III.</w:t>
            </w:r>
            <w:r>
              <w:rPr>
                <w:rFonts w:ascii="Times New Roman" w:hAnsi="Times New Roman"/>
                <w:b/>
                <w:szCs w:val="28"/>
                <w:u w:val="single"/>
                <w:lang w:val="vi-VN"/>
              </w:rPr>
              <w:t>Phần kết thúc</w:t>
            </w:r>
            <w:r>
              <w:rPr>
                <w:rFonts w:ascii="Times New Roman" w:hAnsi="Times New Roman"/>
                <w:b/>
                <w:szCs w:val="28"/>
                <w:lang w:val="vi-VN"/>
              </w:rPr>
              <w:t xml:space="preserve">  (3’)</w:t>
            </w:r>
          </w:p>
          <w:p w:rsidR="005A263C" w:rsidRPr="00206B4A" w:rsidRDefault="005A263C" w:rsidP="003F4FBF">
            <w:pPr>
              <w:jc w:val="both"/>
              <w:rPr>
                <w:rFonts w:ascii="Times New Roman" w:hAnsi="Times New Roman"/>
                <w:bCs/>
                <w:szCs w:val="28"/>
                <w:lang w:val="vi-VN"/>
              </w:rPr>
            </w:pPr>
            <w:r>
              <w:rPr>
                <w:rFonts w:ascii="Times New Roman" w:hAnsi="Times New Roman"/>
                <w:bCs/>
                <w:szCs w:val="28"/>
                <w:lang w:val="vi-VN"/>
              </w:rPr>
              <w:t xml:space="preserve">- Về nhà nói với cha mẹ anh chị </w:t>
            </w:r>
            <w:r w:rsidRPr="00206B4A">
              <w:rPr>
                <w:rFonts w:ascii="Times New Roman" w:hAnsi="Times New Roman"/>
                <w:bCs/>
                <w:szCs w:val="28"/>
                <w:lang w:val="vi-VN"/>
              </w:rPr>
              <w:t>về tình cảm ba mẹ dành cho em.</w:t>
            </w:r>
          </w:p>
          <w:p w:rsidR="005A263C" w:rsidRDefault="005A263C" w:rsidP="003F4FBF">
            <w:pPr>
              <w:ind w:right="4"/>
              <w:jc w:val="both"/>
              <w:rPr>
                <w:rFonts w:ascii="Times New Roman" w:hAnsi="Times New Roman"/>
                <w:szCs w:val="28"/>
                <w:lang w:val="vi-VN"/>
              </w:rPr>
            </w:pPr>
            <w:r>
              <w:rPr>
                <w:rFonts w:ascii="Times New Roman" w:hAnsi="Times New Roman"/>
                <w:szCs w:val="28"/>
                <w:lang w:val="vi-VN"/>
              </w:rPr>
              <w:t xml:space="preserve">- Dặn HS về nhà đọc lại bài và xem nội dung tiếp theo trong bài </w:t>
            </w:r>
          </w:p>
          <w:p w:rsidR="005A263C" w:rsidRDefault="005A263C" w:rsidP="003F4FBF">
            <w:pPr>
              <w:autoSpaceDE w:val="0"/>
              <w:autoSpaceDN w:val="0"/>
              <w:adjustRightInd w:val="0"/>
              <w:ind w:right="4"/>
              <w:jc w:val="both"/>
              <w:rPr>
                <w:rFonts w:ascii="Times New Roman" w:eastAsia="Calibri" w:hAnsi="Times New Roman"/>
                <w:b/>
                <w:bCs/>
                <w:szCs w:val="28"/>
              </w:rPr>
            </w:pPr>
            <w:r>
              <w:rPr>
                <w:rFonts w:ascii="Times New Roman" w:hAnsi="Times New Roman"/>
                <w:szCs w:val="28"/>
              </w:rPr>
              <w:t xml:space="preserve">- </w:t>
            </w:r>
            <w:r>
              <w:rPr>
                <w:rFonts w:ascii="Times New Roman" w:hAnsi="Times New Roman"/>
                <w:szCs w:val="28"/>
                <w:lang w:val="vi-VN"/>
              </w:rPr>
              <w:t xml:space="preserve"> </w:t>
            </w:r>
            <w:r>
              <w:rPr>
                <w:rFonts w:ascii="Times New Roman" w:hAnsi="Times New Roman"/>
                <w:szCs w:val="28"/>
              </w:rPr>
              <w:t>Nhận xét giờ học.</w:t>
            </w:r>
          </w:p>
        </w:tc>
        <w:tc>
          <w:tcPr>
            <w:tcW w:w="2448" w:type="pct"/>
            <w:tcBorders>
              <w:top w:val="single" w:sz="4" w:space="0" w:color="auto"/>
              <w:left w:val="single" w:sz="4" w:space="0" w:color="auto"/>
              <w:bottom w:val="single" w:sz="4" w:space="0" w:color="auto"/>
              <w:right w:val="single" w:sz="4" w:space="0" w:color="auto"/>
            </w:tcBorders>
          </w:tcPr>
          <w:p w:rsidR="005A263C" w:rsidRDefault="005A263C" w:rsidP="003F4FBF">
            <w:pPr>
              <w:jc w:val="both"/>
              <w:rPr>
                <w:rFonts w:ascii="Times New Roman" w:eastAsia="Calibri" w:hAnsi="Times New Roman"/>
                <w:szCs w:val="28"/>
              </w:rPr>
            </w:pPr>
          </w:p>
          <w:p w:rsidR="005A263C" w:rsidRDefault="005A263C" w:rsidP="003F4FBF">
            <w:pPr>
              <w:jc w:val="both"/>
              <w:rPr>
                <w:rFonts w:ascii="Times New Roman" w:hAnsi="Times New Roman"/>
                <w:szCs w:val="28"/>
              </w:rPr>
            </w:pPr>
          </w:p>
          <w:p w:rsidR="005A263C" w:rsidRDefault="005A263C" w:rsidP="003F4FBF">
            <w:pPr>
              <w:jc w:val="both"/>
              <w:rPr>
                <w:rFonts w:ascii="Times New Roman" w:hAnsi="Times New Roman"/>
                <w:szCs w:val="28"/>
              </w:rPr>
            </w:pPr>
            <w:r>
              <w:rPr>
                <w:rFonts w:ascii="Times New Roman" w:hAnsi="Times New Roman"/>
                <w:szCs w:val="28"/>
              </w:rPr>
              <w:t>- Tùy HS trả lời .</w:t>
            </w:r>
          </w:p>
          <w:p w:rsidR="005A263C" w:rsidRDefault="005A263C" w:rsidP="003F4FBF">
            <w:pPr>
              <w:jc w:val="both"/>
              <w:rPr>
                <w:rFonts w:ascii="Times New Roman" w:hAnsi="Times New Roman"/>
                <w:szCs w:val="28"/>
              </w:rPr>
            </w:pPr>
          </w:p>
          <w:p w:rsidR="005A263C" w:rsidRDefault="005A263C" w:rsidP="003F4FBF">
            <w:pPr>
              <w:jc w:val="both"/>
              <w:rPr>
                <w:rFonts w:ascii="Times New Roman" w:hAnsi="Times New Roman"/>
                <w:szCs w:val="28"/>
              </w:rPr>
            </w:pPr>
          </w:p>
          <w:p w:rsidR="005A263C" w:rsidRDefault="005A263C" w:rsidP="003F4FBF">
            <w:pPr>
              <w:jc w:val="both"/>
              <w:rPr>
                <w:rFonts w:ascii="Times New Roman" w:hAnsi="Times New Roman"/>
                <w:szCs w:val="28"/>
              </w:rPr>
            </w:pPr>
          </w:p>
          <w:p w:rsidR="005A263C" w:rsidRDefault="005A263C" w:rsidP="003F4FBF">
            <w:pPr>
              <w:jc w:val="both"/>
              <w:rPr>
                <w:rFonts w:ascii="Times New Roman" w:hAnsi="Times New Roman"/>
                <w:szCs w:val="28"/>
              </w:rPr>
            </w:pPr>
            <w:r>
              <w:rPr>
                <w:rFonts w:ascii="Times New Roman" w:hAnsi="Times New Roman"/>
                <w:szCs w:val="28"/>
              </w:rPr>
              <w:t>- HS lắng nghe và ghi đầu bài vào vở</w:t>
            </w:r>
          </w:p>
          <w:p w:rsidR="005A263C" w:rsidRDefault="005A263C" w:rsidP="003F4FBF">
            <w:pPr>
              <w:jc w:val="both"/>
              <w:rPr>
                <w:rFonts w:ascii="Times New Roman" w:hAnsi="Times New Roman"/>
                <w:szCs w:val="28"/>
              </w:rPr>
            </w:pPr>
          </w:p>
          <w:p w:rsidR="005A263C" w:rsidRDefault="005A263C" w:rsidP="003F4FBF">
            <w:pPr>
              <w:jc w:val="both"/>
              <w:rPr>
                <w:rFonts w:ascii="Times New Roman" w:hAnsi="Times New Roman"/>
                <w:szCs w:val="28"/>
              </w:rPr>
            </w:pPr>
          </w:p>
          <w:p w:rsidR="005A263C" w:rsidRDefault="005A263C" w:rsidP="003F4FBF">
            <w:pPr>
              <w:jc w:val="both"/>
              <w:rPr>
                <w:rFonts w:ascii="Times New Roman" w:hAnsi="Times New Roman"/>
                <w:szCs w:val="28"/>
              </w:rPr>
            </w:pPr>
          </w:p>
          <w:p w:rsidR="005A263C" w:rsidRDefault="005A263C" w:rsidP="003F4FBF">
            <w:pPr>
              <w:jc w:val="both"/>
              <w:rPr>
                <w:rFonts w:ascii="Times New Roman" w:hAnsi="Times New Roman"/>
                <w:bCs/>
                <w:szCs w:val="28"/>
              </w:rPr>
            </w:pPr>
            <w:r>
              <w:rPr>
                <w:rFonts w:ascii="Times New Roman" w:hAnsi="Times New Roman"/>
                <w:szCs w:val="28"/>
              </w:rPr>
              <w:t xml:space="preserve">- </w:t>
            </w:r>
            <w:r>
              <w:rPr>
                <w:rFonts w:ascii="Times New Roman" w:hAnsi="Times New Roman"/>
                <w:bCs/>
                <w:szCs w:val="28"/>
                <w:lang w:val="vi-VN"/>
              </w:rPr>
              <w:t xml:space="preserve">HS đọc mục tiêu của mục </w:t>
            </w:r>
            <w:r>
              <w:rPr>
                <w:rFonts w:ascii="Times New Roman" w:hAnsi="Times New Roman"/>
                <w:bCs/>
                <w:szCs w:val="28"/>
              </w:rPr>
              <w:t>1</w:t>
            </w:r>
            <w:r>
              <w:rPr>
                <w:rFonts w:ascii="Times New Roman" w:hAnsi="Times New Roman"/>
                <w:bCs/>
                <w:szCs w:val="28"/>
                <w:lang w:val="vi-VN"/>
              </w:rPr>
              <w:t xml:space="preserve"> trong sách trang </w:t>
            </w:r>
            <w:r>
              <w:rPr>
                <w:rFonts w:ascii="Times New Roman" w:hAnsi="Times New Roman"/>
                <w:bCs/>
                <w:szCs w:val="28"/>
              </w:rPr>
              <w:t>74</w:t>
            </w:r>
            <w:r>
              <w:rPr>
                <w:rFonts w:ascii="Times New Roman" w:hAnsi="Times New Roman"/>
                <w:bCs/>
                <w:szCs w:val="28"/>
                <w:lang w:val="vi-VN"/>
              </w:rPr>
              <w:t>.</w:t>
            </w:r>
          </w:p>
          <w:p w:rsidR="005A263C" w:rsidRDefault="005A263C" w:rsidP="003F4FBF">
            <w:pPr>
              <w:ind w:firstLine="720"/>
              <w:jc w:val="both"/>
              <w:rPr>
                <w:rFonts w:ascii="Times New Roman" w:hAnsi="Times New Roman"/>
                <w:szCs w:val="28"/>
                <w:lang w:val="vi-VN"/>
              </w:rPr>
            </w:pPr>
            <w:r>
              <w:rPr>
                <w:rFonts w:ascii="Times New Roman" w:hAnsi="Times New Roman"/>
                <w:bCs/>
                <w:szCs w:val="28"/>
              </w:rPr>
              <w:t xml:space="preserve">- </w:t>
            </w:r>
            <w:r>
              <w:rPr>
                <w:rFonts w:ascii="Times New Roman" w:hAnsi="Times New Roman"/>
                <w:bCs/>
                <w:szCs w:val="28"/>
                <w:lang w:val="vi-VN"/>
              </w:rPr>
              <w:t>HS trả lời: Mục tiêu chúng ta cần đạt là:</w:t>
            </w:r>
            <w:r>
              <w:rPr>
                <w:rFonts w:ascii="Times New Roman" w:hAnsi="Times New Roman"/>
                <w:szCs w:val="28"/>
                <w:lang w:val="vi-VN"/>
              </w:rPr>
              <w:t xml:space="preserve"> HS biết </w:t>
            </w:r>
            <w:r w:rsidRPr="007752AC">
              <w:rPr>
                <w:rFonts w:ascii="Times New Roman" w:hAnsi="Times New Roman"/>
                <w:szCs w:val="28"/>
                <w:lang w:val="vi-VN"/>
              </w:rPr>
              <w:t xml:space="preserve">được mình có ý </w:t>
            </w:r>
            <w:r>
              <w:rPr>
                <w:rFonts w:ascii="Times New Roman" w:hAnsi="Times New Roman"/>
                <w:szCs w:val="28"/>
                <w:lang w:val="vi-VN"/>
              </w:rPr>
              <w:t>.</w:t>
            </w:r>
            <w:r w:rsidRPr="007752AC">
              <w:rPr>
                <w:rFonts w:ascii="Times New Roman" w:hAnsi="Times New Roman"/>
                <w:szCs w:val="28"/>
                <w:lang w:val="vi-VN"/>
              </w:rPr>
              <w:t>nghĩa quan trọng đối với bố, mẹ, người thân cũng như bạn bè và thầy cô, em biết em luôn được yêu thương</w:t>
            </w:r>
          </w:p>
          <w:p w:rsidR="005A263C" w:rsidRPr="005A263C" w:rsidRDefault="005A263C" w:rsidP="003F4FBF">
            <w:pPr>
              <w:jc w:val="both"/>
              <w:rPr>
                <w:rFonts w:ascii="Times New Roman" w:hAnsi="Times New Roman"/>
                <w:bCs/>
                <w:szCs w:val="28"/>
                <w:lang w:val="vi-VN"/>
              </w:rPr>
            </w:pPr>
            <w:r w:rsidRPr="005A263C">
              <w:rPr>
                <w:rFonts w:ascii="Times New Roman" w:hAnsi="Times New Roman"/>
                <w:bCs/>
                <w:szCs w:val="28"/>
                <w:lang w:val="vi-VN"/>
              </w:rPr>
              <w:t xml:space="preserve">- 2 hs đọc YC </w:t>
            </w:r>
          </w:p>
          <w:p w:rsidR="005A263C" w:rsidRPr="005A263C" w:rsidRDefault="005A263C" w:rsidP="003F4FBF">
            <w:pPr>
              <w:jc w:val="both"/>
              <w:rPr>
                <w:rFonts w:ascii="Times New Roman" w:hAnsi="Times New Roman"/>
                <w:bCs/>
                <w:szCs w:val="28"/>
                <w:lang w:val="vi-VN"/>
              </w:rPr>
            </w:pPr>
            <w:r w:rsidRPr="005A263C">
              <w:rPr>
                <w:rFonts w:ascii="Times New Roman" w:hAnsi="Times New Roman"/>
                <w:bCs/>
                <w:szCs w:val="28"/>
                <w:lang w:val="vi-VN"/>
              </w:rPr>
              <w:t>- Tìm hiểu ý nghĩa của em  đối với bố mẹ, người thân</w:t>
            </w:r>
          </w:p>
          <w:p w:rsidR="005A263C" w:rsidRPr="005A263C" w:rsidRDefault="005A263C" w:rsidP="003F4FBF">
            <w:pPr>
              <w:jc w:val="both"/>
              <w:rPr>
                <w:rFonts w:ascii="Times New Roman" w:hAnsi="Times New Roman"/>
                <w:bCs/>
                <w:szCs w:val="28"/>
                <w:lang w:val="vi-VN"/>
              </w:rPr>
            </w:pPr>
            <w:r w:rsidRPr="005A263C">
              <w:rPr>
                <w:rFonts w:ascii="Times New Roman" w:hAnsi="Times New Roman"/>
                <w:bCs/>
                <w:szCs w:val="28"/>
                <w:lang w:val="vi-VN"/>
              </w:rPr>
              <w:t xml:space="preserve">- 2 HS đọc câu chuyện «  Điều bí mật của ba » </w:t>
            </w:r>
          </w:p>
          <w:p w:rsidR="005A263C" w:rsidRPr="005A263C" w:rsidRDefault="005A263C" w:rsidP="003F4FBF">
            <w:pPr>
              <w:jc w:val="both"/>
              <w:rPr>
                <w:rFonts w:ascii="Times New Roman" w:hAnsi="Times New Roman"/>
                <w:bCs/>
                <w:szCs w:val="28"/>
                <w:lang w:val="vi-VN"/>
              </w:rPr>
            </w:pPr>
            <w:r w:rsidRPr="005A263C">
              <w:rPr>
                <w:rFonts w:ascii="Times New Roman" w:hAnsi="Times New Roman"/>
                <w:bCs/>
                <w:szCs w:val="28"/>
                <w:lang w:val="vi-VN"/>
              </w:rPr>
              <w:t xml:space="preserve">- HS tự viết câu trả lời </w:t>
            </w:r>
          </w:p>
          <w:p w:rsidR="005A263C" w:rsidRPr="005A263C" w:rsidRDefault="005A263C" w:rsidP="003F4FBF">
            <w:pPr>
              <w:jc w:val="both"/>
              <w:rPr>
                <w:rFonts w:ascii="Times New Roman" w:hAnsi="Times New Roman"/>
                <w:bCs/>
                <w:szCs w:val="28"/>
                <w:lang w:val="vi-VN"/>
              </w:rPr>
            </w:pPr>
          </w:p>
          <w:p w:rsidR="005A263C" w:rsidRPr="005A263C" w:rsidRDefault="005A263C" w:rsidP="003F4FBF">
            <w:pPr>
              <w:jc w:val="both"/>
              <w:rPr>
                <w:rFonts w:ascii="Times New Roman" w:hAnsi="Times New Roman"/>
                <w:bCs/>
                <w:szCs w:val="28"/>
                <w:lang w:val="vi-VN"/>
              </w:rPr>
            </w:pPr>
            <w:r w:rsidRPr="005A263C">
              <w:rPr>
                <w:rFonts w:ascii="Times New Roman" w:hAnsi="Times New Roman"/>
                <w:bCs/>
                <w:szCs w:val="28"/>
                <w:lang w:val="vi-VN"/>
              </w:rPr>
              <w:t>- Mỗi lần tôi đi học về, ba tôi đều lấp sau hàng cây bên đường để đợi và dõi theo cho đến khi con gái mình đã về nhà bình an.</w:t>
            </w:r>
          </w:p>
          <w:p w:rsidR="005A263C" w:rsidRPr="005A263C" w:rsidRDefault="005A263C" w:rsidP="003F4FBF">
            <w:pPr>
              <w:jc w:val="both"/>
              <w:rPr>
                <w:rFonts w:ascii="Times New Roman" w:hAnsi="Times New Roman"/>
                <w:bCs/>
                <w:szCs w:val="28"/>
                <w:lang w:val="vi-VN"/>
              </w:rPr>
            </w:pPr>
            <w:r w:rsidRPr="005A263C">
              <w:rPr>
                <w:rFonts w:ascii="Times New Roman" w:hAnsi="Times New Roman"/>
                <w:bCs/>
                <w:szCs w:val="28"/>
                <w:lang w:val="vi-VN"/>
              </w:rPr>
              <w:t>- Ba mẹ luôn yêu thương dõi theo các con.</w:t>
            </w:r>
          </w:p>
          <w:p w:rsidR="005A263C" w:rsidRPr="005A263C" w:rsidRDefault="005A263C" w:rsidP="003F4FBF">
            <w:pPr>
              <w:jc w:val="both"/>
              <w:rPr>
                <w:rFonts w:ascii="Times New Roman" w:hAnsi="Times New Roman"/>
                <w:bCs/>
                <w:szCs w:val="28"/>
                <w:lang w:val="vi-VN"/>
              </w:rPr>
            </w:pPr>
          </w:p>
          <w:p w:rsidR="005A263C" w:rsidRPr="005A263C" w:rsidRDefault="005A263C" w:rsidP="003F4FBF">
            <w:pPr>
              <w:jc w:val="both"/>
              <w:rPr>
                <w:rFonts w:ascii="Times New Roman" w:hAnsi="Times New Roman"/>
                <w:bCs/>
                <w:szCs w:val="28"/>
                <w:lang w:val="vi-VN"/>
              </w:rPr>
            </w:pPr>
            <w:r w:rsidRPr="005A263C">
              <w:rPr>
                <w:rFonts w:ascii="Times New Roman" w:hAnsi="Times New Roman"/>
                <w:bCs/>
                <w:szCs w:val="28"/>
                <w:lang w:val="vi-VN"/>
              </w:rPr>
              <w:t>- Kiểm tra bài vở của em.</w:t>
            </w:r>
          </w:p>
          <w:p w:rsidR="005A263C" w:rsidRPr="005A263C" w:rsidRDefault="005A263C" w:rsidP="003F4FBF">
            <w:pPr>
              <w:jc w:val="both"/>
              <w:rPr>
                <w:rFonts w:ascii="Times New Roman" w:hAnsi="Times New Roman"/>
                <w:bCs/>
                <w:szCs w:val="28"/>
                <w:lang w:val="vi-VN"/>
              </w:rPr>
            </w:pPr>
            <w:r w:rsidRPr="005A263C">
              <w:rPr>
                <w:rFonts w:ascii="Times New Roman" w:hAnsi="Times New Roman"/>
                <w:bCs/>
                <w:szCs w:val="28"/>
                <w:lang w:val="vi-VN"/>
              </w:rPr>
              <w:t>- Tối đến, ba dạy  con đọc ...</w:t>
            </w:r>
          </w:p>
          <w:p w:rsidR="005A263C" w:rsidRPr="005A263C" w:rsidRDefault="005A263C" w:rsidP="003F4FBF">
            <w:pPr>
              <w:jc w:val="both"/>
              <w:rPr>
                <w:rFonts w:ascii="Times New Roman" w:hAnsi="Times New Roman"/>
                <w:bCs/>
                <w:szCs w:val="28"/>
                <w:lang w:val="vi-VN"/>
              </w:rPr>
            </w:pPr>
            <w:r w:rsidRPr="005A263C">
              <w:rPr>
                <w:rFonts w:ascii="Times New Roman" w:hAnsi="Times New Roman"/>
                <w:bCs/>
                <w:szCs w:val="28"/>
                <w:lang w:val="vi-VN"/>
              </w:rPr>
              <w:t xml:space="preserve">- Đại diện HS trình bày </w:t>
            </w:r>
          </w:p>
          <w:p w:rsidR="005A263C" w:rsidRPr="005A263C" w:rsidRDefault="005A263C" w:rsidP="003F4FBF">
            <w:pPr>
              <w:jc w:val="both"/>
              <w:rPr>
                <w:rFonts w:ascii="Times New Roman" w:hAnsi="Times New Roman"/>
                <w:bCs/>
                <w:szCs w:val="28"/>
                <w:lang w:val="vi-VN"/>
              </w:rPr>
            </w:pPr>
            <w:r w:rsidRPr="005A263C">
              <w:rPr>
                <w:rFonts w:ascii="Times New Roman" w:hAnsi="Times New Roman"/>
                <w:bCs/>
                <w:szCs w:val="28"/>
                <w:lang w:val="vi-VN"/>
              </w:rPr>
              <w:t xml:space="preserve">- Nhận xét </w:t>
            </w:r>
          </w:p>
          <w:p w:rsidR="005A263C" w:rsidRPr="005A263C" w:rsidRDefault="005A263C" w:rsidP="003F4FBF">
            <w:pPr>
              <w:jc w:val="both"/>
              <w:rPr>
                <w:rFonts w:ascii="Times New Roman" w:hAnsi="Times New Roman"/>
                <w:bCs/>
                <w:szCs w:val="28"/>
                <w:lang w:val="vi-VN"/>
              </w:rPr>
            </w:pPr>
          </w:p>
          <w:p w:rsidR="005A263C" w:rsidRPr="005A263C" w:rsidRDefault="005A263C" w:rsidP="003F4FBF">
            <w:pPr>
              <w:jc w:val="both"/>
              <w:rPr>
                <w:rFonts w:ascii="Times New Roman" w:hAnsi="Times New Roman"/>
                <w:bCs/>
                <w:szCs w:val="28"/>
                <w:lang w:val="vi-VN"/>
              </w:rPr>
            </w:pPr>
          </w:p>
          <w:p w:rsidR="005A263C" w:rsidRPr="005A263C" w:rsidRDefault="005A263C" w:rsidP="003F4FBF">
            <w:pPr>
              <w:jc w:val="both"/>
              <w:rPr>
                <w:rFonts w:ascii="Times New Roman" w:hAnsi="Times New Roman"/>
                <w:bCs/>
                <w:szCs w:val="28"/>
                <w:lang w:val="vi-VN"/>
              </w:rPr>
            </w:pPr>
          </w:p>
          <w:p w:rsidR="005A263C" w:rsidRPr="005A263C" w:rsidRDefault="005A263C" w:rsidP="003F4FBF">
            <w:pPr>
              <w:jc w:val="both"/>
              <w:rPr>
                <w:rFonts w:ascii="Times New Roman" w:hAnsi="Times New Roman"/>
                <w:bCs/>
                <w:szCs w:val="28"/>
                <w:lang w:val="vi-VN"/>
              </w:rPr>
            </w:pPr>
          </w:p>
          <w:p w:rsidR="005A263C" w:rsidRPr="005A263C" w:rsidRDefault="005A263C" w:rsidP="003F4FBF">
            <w:pPr>
              <w:jc w:val="both"/>
              <w:rPr>
                <w:rFonts w:ascii="Times New Roman" w:hAnsi="Times New Roman"/>
                <w:bCs/>
                <w:szCs w:val="28"/>
                <w:lang w:val="vi-VN"/>
              </w:rPr>
            </w:pPr>
            <w:r w:rsidRPr="005A263C">
              <w:rPr>
                <w:rFonts w:ascii="Times New Roman" w:hAnsi="Times New Roman"/>
                <w:bCs/>
                <w:szCs w:val="28"/>
                <w:lang w:val="vi-VN"/>
              </w:rPr>
              <w:t xml:space="preserve">- 3 HS đọc ghi nhớ </w:t>
            </w:r>
          </w:p>
          <w:p w:rsidR="005A263C" w:rsidRPr="005A263C" w:rsidRDefault="005A263C" w:rsidP="003F4FBF">
            <w:pPr>
              <w:jc w:val="both"/>
              <w:rPr>
                <w:rFonts w:ascii="Times New Roman" w:hAnsi="Times New Roman"/>
                <w:bCs/>
                <w:szCs w:val="28"/>
                <w:lang w:val="vi-VN"/>
              </w:rPr>
            </w:pPr>
          </w:p>
          <w:p w:rsidR="005A263C" w:rsidRPr="005A263C" w:rsidRDefault="005A263C" w:rsidP="003F4FBF">
            <w:pPr>
              <w:jc w:val="both"/>
              <w:rPr>
                <w:rFonts w:ascii="Times New Roman" w:hAnsi="Times New Roman"/>
                <w:bCs/>
                <w:szCs w:val="28"/>
                <w:lang w:val="vi-VN"/>
              </w:rPr>
            </w:pPr>
            <w:r w:rsidRPr="005A263C">
              <w:rPr>
                <w:rFonts w:ascii="Times New Roman" w:hAnsi="Times New Roman"/>
                <w:bCs/>
                <w:szCs w:val="28"/>
                <w:lang w:val="vi-VN"/>
              </w:rPr>
              <w:t>- 2 hs đọc bài và TL câu hỏi</w:t>
            </w:r>
          </w:p>
          <w:p w:rsidR="005A263C" w:rsidRPr="005A263C" w:rsidRDefault="005A263C" w:rsidP="003F4FBF">
            <w:pPr>
              <w:jc w:val="both"/>
              <w:rPr>
                <w:rFonts w:ascii="Times New Roman" w:hAnsi="Times New Roman"/>
                <w:bCs/>
                <w:szCs w:val="28"/>
                <w:lang w:val="vi-VN"/>
              </w:rPr>
            </w:pPr>
            <w:r w:rsidRPr="005A263C">
              <w:rPr>
                <w:rFonts w:ascii="Times New Roman" w:hAnsi="Times New Roman"/>
                <w:bCs/>
                <w:szCs w:val="28"/>
                <w:lang w:val="vi-VN"/>
              </w:rPr>
              <w:t xml:space="preserve">- Nhớ lại về tình bạn của em và đánh dấu x vào cột thích hợp trong bảng. Sau đó, đếm xem mỗi cột có bao nhiêu lần đánh dấu và ghi vào tổng số </w:t>
            </w:r>
          </w:p>
          <w:p w:rsidR="005A263C" w:rsidRPr="005A263C" w:rsidRDefault="005A263C" w:rsidP="003F4FBF">
            <w:pPr>
              <w:jc w:val="both"/>
              <w:rPr>
                <w:rFonts w:ascii="Times New Roman" w:eastAsia="Calibri" w:hAnsi="Times New Roman"/>
                <w:bCs/>
                <w:szCs w:val="28"/>
                <w:lang w:val="vi-VN"/>
              </w:rPr>
            </w:pPr>
            <w:r w:rsidRPr="005A263C">
              <w:rPr>
                <w:rFonts w:ascii="Times New Roman" w:eastAsia="Calibri" w:hAnsi="Times New Roman"/>
                <w:bCs/>
                <w:szCs w:val="28"/>
                <w:lang w:val="vi-VN"/>
              </w:rPr>
              <w:t xml:space="preserve">- Đại diện HS trình bày </w:t>
            </w:r>
          </w:p>
          <w:p w:rsidR="005A263C" w:rsidRPr="005A263C" w:rsidRDefault="005A263C" w:rsidP="003F4FBF">
            <w:pPr>
              <w:jc w:val="both"/>
              <w:rPr>
                <w:rFonts w:ascii="Times New Roman" w:eastAsia="Calibri" w:hAnsi="Times New Roman"/>
                <w:bCs/>
                <w:szCs w:val="28"/>
                <w:lang w:val="vi-VN"/>
              </w:rPr>
            </w:pPr>
            <w:r w:rsidRPr="005A263C">
              <w:rPr>
                <w:rFonts w:ascii="Times New Roman" w:eastAsia="Calibri" w:hAnsi="Times New Roman"/>
                <w:bCs/>
                <w:szCs w:val="28"/>
                <w:lang w:val="vi-VN"/>
              </w:rPr>
              <w:t xml:space="preserve">- Nhận xét </w:t>
            </w:r>
          </w:p>
          <w:p w:rsidR="005A263C" w:rsidRPr="005A263C" w:rsidRDefault="005A263C" w:rsidP="003F4FBF">
            <w:pPr>
              <w:autoSpaceDE w:val="0"/>
              <w:autoSpaceDN w:val="0"/>
              <w:adjustRightInd w:val="0"/>
              <w:jc w:val="both"/>
              <w:rPr>
                <w:rFonts w:ascii="Times New Roman" w:eastAsia="Calibri" w:hAnsi="Times New Roman"/>
                <w:bCs/>
                <w:szCs w:val="28"/>
                <w:lang w:val="vi-VN"/>
              </w:rPr>
            </w:pPr>
          </w:p>
          <w:p w:rsidR="005A263C" w:rsidRPr="005A263C" w:rsidRDefault="005A263C" w:rsidP="003F4FBF">
            <w:pPr>
              <w:jc w:val="both"/>
              <w:rPr>
                <w:rFonts w:ascii="Times New Roman" w:eastAsia="Calibri" w:hAnsi="Times New Roman"/>
                <w:bCs/>
                <w:szCs w:val="28"/>
                <w:lang w:val="vi-VN"/>
              </w:rPr>
            </w:pPr>
          </w:p>
          <w:p w:rsidR="005A263C" w:rsidRPr="005A263C" w:rsidRDefault="005A263C" w:rsidP="003F4FBF">
            <w:pPr>
              <w:jc w:val="both"/>
              <w:rPr>
                <w:rFonts w:ascii="Times New Roman" w:eastAsia="Calibri" w:hAnsi="Times New Roman"/>
                <w:bCs/>
                <w:szCs w:val="28"/>
                <w:lang w:val="vi-VN"/>
              </w:rPr>
            </w:pPr>
            <w:r w:rsidRPr="005A263C">
              <w:rPr>
                <w:rFonts w:ascii="Times New Roman" w:eastAsia="Calibri" w:hAnsi="Times New Roman"/>
                <w:bCs/>
                <w:szCs w:val="28"/>
                <w:lang w:val="vi-VN"/>
              </w:rPr>
              <w:t>- HS trả lời</w:t>
            </w:r>
          </w:p>
          <w:p w:rsidR="005A263C" w:rsidRPr="005A263C" w:rsidRDefault="005A263C" w:rsidP="003F4FBF">
            <w:pPr>
              <w:jc w:val="both"/>
              <w:rPr>
                <w:rFonts w:ascii="Times New Roman" w:eastAsia="Calibri" w:hAnsi="Times New Roman"/>
                <w:bCs/>
                <w:szCs w:val="28"/>
                <w:lang w:val="vi-VN"/>
              </w:rPr>
            </w:pPr>
          </w:p>
          <w:p w:rsidR="005A263C" w:rsidRPr="005A263C" w:rsidRDefault="005A263C" w:rsidP="003F4FBF">
            <w:pPr>
              <w:autoSpaceDE w:val="0"/>
              <w:autoSpaceDN w:val="0"/>
              <w:adjustRightInd w:val="0"/>
              <w:jc w:val="both"/>
              <w:rPr>
                <w:rFonts w:ascii="Times New Roman" w:eastAsia="Calibri" w:hAnsi="Times New Roman"/>
                <w:bCs/>
                <w:szCs w:val="28"/>
                <w:lang w:val="vi-VN"/>
              </w:rPr>
            </w:pPr>
          </w:p>
          <w:p w:rsidR="005A263C" w:rsidRPr="005A263C" w:rsidRDefault="005A263C" w:rsidP="003F4FBF">
            <w:pPr>
              <w:autoSpaceDE w:val="0"/>
              <w:autoSpaceDN w:val="0"/>
              <w:adjustRightInd w:val="0"/>
              <w:jc w:val="both"/>
              <w:rPr>
                <w:rFonts w:ascii="Times New Roman" w:eastAsia="Calibri" w:hAnsi="Times New Roman"/>
                <w:bCs/>
                <w:szCs w:val="28"/>
                <w:lang w:val="vi-VN"/>
              </w:rPr>
            </w:pPr>
          </w:p>
          <w:p w:rsidR="005A263C" w:rsidRPr="005A263C" w:rsidRDefault="005A263C" w:rsidP="003F4FBF">
            <w:pPr>
              <w:autoSpaceDE w:val="0"/>
              <w:autoSpaceDN w:val="0"/>
              <w:adjustRightInd w:val="0"/>
              <w:jc w:val="both"/>
              <w:rPr>
                <w:rFonts w:ascii="Times New Roman" w:eastAsia="Calibri" w:hAnsi="Times New Roman"/>
                <w:bCs/>
                <w:szCs w:val="28"/>
                <w:lang w:val="vi-VN"/>
              </w:rPr>
            </w:pPr>
          </w:p>
          <w:p w:rsidR="005A263C" w:rsidRPr="005A263C" w:rsidRDefault="005A263C" w:rsidP="003F4FBF">
            <w:pPr>
              <w:autoSpaceDE w:val="0"/>
              <w:autoSpaceDN w:val="0"/>
              <w:adjustRightInd w:val="0"/>
              <w:jc w:val="both"/>
              <w:rPr>
                <w:rFonts w:ascii="Times New Roman" w:eastAsia="Calibri" w:hAnsi="Times New Roman"/>
                <w:bCs/>
                <w:szCs w:val="28"/>
                <w:lang w:val="vi-VN"/>
              </w:rPr>
            </w:pPr>
          </w:p>
          <w:p w:rsidR="005A263C" w:rsidRPr="005A263C" w:rsidRDefault="005A263C" w:rsidP="003F4FBF">
            <w:pPr>
              <w:autoSpaceDE w:val="0"/>
              <w:autoSpaceDN w:val="0"/>
              <w:adjustRightInd w:val="0"/>
              <w:jc w:val="both"/>
              <w:rPr>
                <w:rFonts w:ascii="Times New Roman" w:eastAsia="Calibri" w:hAnsi="Times New Roman"/>
                <w:bCs/>
                <w:szCs w:val="28"/>
                <w:lang w:val="vi-VN"/>
              </w:rPr>
            </w:pPr>
            <w:r w:rsidRPr="005A263C">
              <w:rPr>
                <w:rFonts w:ascii="Times New Roman" w:eastAsia="Calibri" w:hAnsi="Times New Roman"/>
                <w:bCs/>
                <w:szCs w:val="28"/>
                <w:lang w:val="vi-VN"/>
              </w:rPr>
              <w:t>- HS lắng nghe  thực hiện</w:t>
            </w:r>
          </w:p>
        </w:tc>
      </w:tr>
    </w:tbl>
    <w:p w:rsidR="00E60261" w:rsidRPr="00E60261" w:rsidRDefault="00E60261" w:rsidP="00E60261">
      <w:pPr>
        <w:rPr>
          <w:rFonts w:ascii="Times New Roman" w:hAnsi="Times New Roman"/>
          <w:szCs w:val="28"/>
          <w:lang w:val="vi-VN"/>
        </w:rPr>
      </w:pPr>
      <w:r w:rsidRPr="00E60261">
        <w:rPr>
          <w:rFonts w:ascii="Times New Roman" w:hAnsi="Times New Roman"/>
          <w:szCs w:val="28"/>
          <w:lang w:val="vi-VN"/>
        </w:rPr>
        <w:lastRenderedPageBreak/>
        <w:t xml:space="preserve">                  </w:t>
      </w:r>
      <w:r>
        <w:rPr>
          <w:rFonts w:ascii="Times New Roman" w:hAnsi="Times New Roman"/>
          <w:b/>
          <w:bCs/>
          <w:szCs w:val="28"/>
          <w:lang w:val="vi-VN"/>
        </w:rPr>
        <w:t xml:space="preserve">Tiết </w:t>
      </w:r>
      <w:r w:rsidRPr="00E60261">
        <w:rPr>
          <w:rFonts w:ascii="Times New Roman" w:hAnsi="Times New Roman"/>
          <w:b/>
          <w:bCs/>
          <w:szCs w:val="28"/>
          <w:lang w:val="vi-VN"/>
        </w:rPr>
        <w:t>33</w:t>
      </w:r>
      <w:r>
        <w:rPr>
          <w:rFonts w:ascii="Times New Roman" w:hAnsi="Times New Roman"/>
          <w:b/>
          <w:bCs/>
          <w:szCs w:val="28"/>
          <w:lang w:val="vi-VN"/>
        </w:rPr>
        <w:t>:                 Trải nghiệm sáng tạo</w:t>
      </w:r>
    </w:p>
    <w:p w:rsidR="00E60261" w:rsidRDefault="00E60261" w:rsidP="00E60261">
      <w:pPr>
        <w:ind w:left="-140" w:right="4"/>
        <w:jc w:val="center"/>
        <w:rPr>
          <w:rFonts w:ascii="Times New Roman" w:hAnsi="Times New Roman"/>
          <w:b/>
          <w:bCs/>
          <w:szCs w:val="28"/>
          <w:lang w:val="vi-VN"/>
        </w:rPr>
      </w:pPr>
      <w:r>
        <w:rPr>
          <w:rFonts w:ascii="Times New Roman" w:hAnsi="Times New Roman"/>
          <w:b/>
          <w:bCs/>
          <w:szCs w:val="28"/>
          <w:lang w:val="vi-VN"/>
        </w:rPr>
        <w:t xml:space="preserve">BÀI </w:t>
      </w:r>
      <w:r w:rsidRPr="00E60261">
        <w:rPr>
          <w:rFonts w:ascii="Times New Roman" w:hAnsi="Times New Roman"/>
          <w:b/>
          <w:bCs/>
          <w:szCs w:val="28"/>
          <w:lang w:val="vi-VN"/>
        </w:rPr>
        <w:t xml:space="preserve">9 : TỰ HÀO LÀ TÔI </w:t>
      </w:r>
      <w:r>
        <w:rPr>
          <w:rFonts w:ascii="Times New Roman" w:hAnsi="Times New Roman"/>
          <w:b/>
          <w:bCs/>
          <w:szCs w:val="28"/>
          <w:lang w:val="vi-VN"/>
        </w:rPr>
        <w:t xml:space="preserve"> ( TIẾT </w:t>
      </w:r>
      <w:r w:rsidRPr="00E60261">
        <w:rPr>
          <w:rFonts w:ascii="Times New Roman" w:hAnsi="Times New Roman"/>
          <w:b/>
          <w:bCs/>
          <w:szCs w:val="28"/>
          <w:lang w:val="vi-VN"/>
        </w:rPr>
        <w:t>2</w:t>
      </w:r>
      <w:r>
        <w:rPr>
          <w:rFonts w:ascii="Times New Roman" w:hAnsi="Times New Roman"/>
          <w:b/>
          <w:bCs/>
          <w:szCs w:val="28"/>
          <w:lang w:val="vi-VN"/>
        </w:rPr>
        <w:t>)</w:t>
      </w:r>
    </w:p>
    <w:p w:rsidR="00E60261" w:rsidRDefault="00E60261" w:rsidP="00E60261">
      <w:pPr>
        <w:rPr>
          <w:rFonts w:ascii="Times New Roman" w:hAnsi="Times New Roman"/>
          <w:szCs w:val="28"/>
          <w:lang w:val="vi-VN"/>
        </w:rPr>
      </w:pPr>
      <w:r>
        <w:rPr>
          <w:rFonts w:ascii="Times New Roman" w:hAnsi="Times New Roman"/>
          <w:b/>
          <w:bCs/>
          <w:szCs w:val="28"/>
          <w:u w:val="single"/>
          <w:lang w:val="vi-VN"/>
        </w:rPr>
        <w:t>A. Mục tiêu</w:t>
      </w:r>
      <w:r>
        <w:rPr>
          <w:rFonts w:ascii="Times New Roman" w:hAnsi="Times New Roman"/>
          <w:szCs w:val="28"/>
          <w:lang w:val="vi-VN"/>
        </w:rPr>
        <w:t xml:space="preserve"> : </w:t>
      </w:r>
    </w:p>
    <w:p w:rsidR="00E60261" w:rsidRPr="006F5A18" w:rsidRDefault="00E60261" w:rsidP="00E60261">
      <w:pPr>
        <w:ind w:firstLine="720"/>
        <w:jc w:val="both"/>
        <w:rPr>
          <w:rFonts w:ascii="Times New Roman" w:hAnsi="Times New Roman"/>
          <w:szCs w:val="28"/>
          <w:lang w:val="vi-VN"/>
        </w:rPr>
      </w:pPr>
      <w:r>
        <w:rPr>
          <w:rFonts w:ascii="Times New Roman" w:hAnsi="Times New Roman"/>
          <w:szCs w:val="28"/>
          <w:lang w:val="vi-VN"/>
        </w:rPr>
        <w:t xml:space="preserve">- HS biết </w:t>
      </w:r>
      <w:r w:rsidRPr="00DE7895">
        <w:rPr>
          <w:rFonts w:ascii="Times New Roman" w:hAnsi="Times New Roman"/>
          <w:szCs w:val="28"/>
          <w:lang w:val="vi-VN"/>
        </w:rPr>
        <w:t xml:space="preserve">luôn vui vẻ, nghĩ đến điều tốt đẹp và làm việc tốt. Biết tự đánh giá được mức độ hiểu hiện lòng tự trọng của bản thân và lập được </w:t>
      </w:r>
      <w:r w:rsidRPr="006F5A18">
        <w:rPr>
          <w:rFonts w:ascii="Times New Roman" w:hAnsi="Times New Roman"/>
          <w:szCs w:val="28"/>
          <w:lang w:val="vi-VN"/>
        </w:rPr>
        <w:t>kế hoạch hoàn thiện bản thân.</w:t>
      </w:r>
    </w:p>
    <w:p w:rsidR="00E60261" w:rsidRPr="003D46A5" w:rsidRDefault="00E60261" w:rsidP="00E60261">
      <w:pPr>
        <w:ind w:firstLine="720"/>
        <w:jc w:val="both"/>
        <w:rPr>
          <w:rFonts w:ascii="Times New Roman" w:hAnsi="Times New Roman"/>
          <w:szCs w:val="28"/>
          <w:lang w:val="vi-VN"/>
        </w:rPr>
      </w:pPr>
      <w:r>
        <w:rPr>
          <w:rFonts w:ascii="Times New Roman" w:hAnsi="Times New Roman"/>
          <w:szCs w:val="28"/>
          <w:lang w:val="vi-VN"/>
        </w:rPr>
        <w:t xml:space="preserve">- HS </w:t>
      </w:r>
      <w:r w:rsidRPr="00DE7895">
        <w:rPr>
          <w:rFonts w:ascii="Times New Roman" w:hAnsi="Times New Roman"/>
          <w:szCs w:val="28"/>
          <w:lang w:val="vi-VN"/>
        </w:rPr>
        <w:t xml:space="preserve">luôn vui vẻ, nghĩ đến điều tốt đẹp và làm việc tốt. Biết tự đánh giá được mức độ hiểu hiện lòng tự trọng của bản thân và lập được </w:t>
      </w:r>
      <w:r w:rsidRPr="006F5A18">
        <w:rPr>
          <w:rFonts w:ascii="Times New Roman" w:hAnsi="Times New Roman"/>
          <w:szCs w:val="28"/>
          <w:lang w:val="vi-VN"/>
        </w:rPr>
        <w:t>kế hoạch hoàn thiện bản thân.</w:t>
      </w:r>
    </w:p>
    <w:p w:rsidR="00E60261" w:rsidRPr="003D46A5" w:rsidRDefault="00E60261" w:rsidP="00E60261">
      <w:pPr>
        <w:ind w:firstLine="560"/>
        <w:rPr>
          <w:rFonts w:ascii="Times New Roman" w:hAnsi="Times New Roman"/>
          <w:szCs w:val="28"/>
          <w:lang w:val="vi-VN"/>
        </w:rPr>
      </w:pPr>
      <w:r w:rsidRPr="00E60261">
        <w:rPr>
          <w:rFonts w:ascii="Times New Roman" w:hAnsi="Times New Roman"/>
          <w:szCs w:val="28"/>
          <w:lang w:val="vi-VN"/>
        </w:rPr>
        <w:t xml:space="preserve">   </w:t>
      </w:r>
      <w:r>
        <w:rPr>
          <w:rFonts w:ascii="Times New Roman" w:hAnsi="Times New Roman"/>
          <w:szCs w:val="28"/>
          <w:lang w:val="vi-VN"/>
        </w:rPr>
        <w:t>-</w:t>
      </w:r>
      <w:r w:rsidRPr="00E60261">
        <w:rPr>
          <w:rFonts w:ascii="Times New Roman" w:hAnsi="Times New Roman"/>
          <w:szCs w:val="28"/>
          <w:lang w:val="vi-VN"/>
        </w:rPr>
        <w:t xml:space="preserve"> Tự hào về bạn bè và bản thân em</w:t>
      </w:r>
    </w:p>
    <w:p w:rsidR="00E60261" w:rsidRDefault="00E60261" w:rsidP="00E60261">
      <w:pPr>
        <w:ind w:firstLine="560"/>
        <w:rPr>
          <w:rFonts w:ascii="Times New Roman" w:hAnsi="Times New Roman"/>
          <w:szCs w:val="28"/>
          <w:lang w:val="vi-VN"/>
        </w:rPr>
      </w:pPr>
      <w:r>
        <w:rPr>
          <w:rFonts w:ascii="Times New Roman" w:hAnsi="Times New Roman"/>
          <w:szCs w:val="28"/>
          <w:lang w:val="vi-VN"/>
        </w:rPr>
        <w:t>- GV : Phiếu học tập.</w:t>
      </w:r>
    </w:p>
    <w:p w:rsidR="00E60261" w:rsidRDefault="00E60261" w:rsidP="00E60261">
      <w:pPr>
        <w:ind w:firstLine="560"/>
        <w:rPr>
          <w:rFonts w:ascii="Times New Roman" w:hAnsi="Times New Roman"/>
          <w:szCs w:val="28"/>
          <w:lang w:val="vi-VN"/>
        </w:rPr>
      </w:pPr>
      <w:r>
        <w:rPr>
          <w:rFonts w:ascii="Times New Roman" w:hAnsi="Times New Roman"/>
          <w:szCs w:val="28"/>
          <w:lang w:val="vi-VN"/>
        </w:rPr>
        <w:t xml:space="preserve">- HS: SGK. </w:t>
      </w:r>
    </w:p>
    <w:p w:rsidR="00E60261" w:rsidRDefault="00E60261" w:rsidP="00E60261">
      <w:pPr>
        <w:rPr>
          <w:rFonts w:ascii="Times New Roman" w:hAnsi="Times New Roman"/>
          <w:szCs w:val="28"/>
          <w:u w:val="single"/>
          <w:lang w:val="vi-VN"/>
        </w:rPr>
      </w:pPr>
      <w:r>
        <w:rPr>
          <w:rFonts w:ascii="Times New Roman" w:hAnsi="Times New Roman"/>
          <w:b/>
          <w:bCs/>
          <w:szCs w:val="28"/>
          <w:u w:val="single"/>
          <w:lang w:val="vi-VN"/>
        </w:rPr>
        <w:t>C. Các hoạt động dạy – học</w:t>
      </w:r>
      <w:r>
        <w:rPr>
          <w:rFonts w:ascii="Times New Roman" w:hAnsi="Times New Roman"/>
          <w:szCs w:val="28"/>
          <w:lang w:val="vi-VN"/>
        </w:rPr>
        <w:t xml:space="preserve"> :</w:t>
      </w:r>
      <w:r>
        <w:rPr>
          <w:rFonts w:ascii="Times New Roman" w:hAnsi="Times New Roman"/>
          <w:szCs w:val="28"/>
          <w:u w:val="single"/>
          <w:lang w:val="vi-VN"/>
        </w:rPr>
        <w:t xml:space="preserve">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324"/>
      </w:tblGrid>
      <w:tr w:rsidR="00E60261" w:rsidRPr="00E60261" w:rsidTr="003F4FBF">
        <w:tc>
          <w:tcPr>
            <w:tcW w:w="2552" w:type="pct"/>
            <w:tcBorders>
              <w:top w:val="single" w:sz="4" w:space="0" w:color="auto"/>
              <w:left w:val="single" w:sz="4" w:space="0" w:color="auto"/>
              <w:bottom w:val="single" w:sz="4" w:space="0" w:color="auto"/>
              <w:right w:val="single" w:sz="4" w:space="0" w:color="auto"/>
            </w:tcBorders>
          </w:tcPr>
          <w:p w:rsidR="00E60261" w:rsidRDefault="00E60261" w:rsidP="003F4FBF">
            <w:pPr>
              <w:jc w:val="both"/>
              <w:rPr>
                <w:rFonts w:ascii="Times New Roman" w:hAnsi="Times New Roman"/>
                <w:b/>
                <w:szCs w:val="28"/>
                <w:lang w:val="vi-VN"/>
              </w:rPr>
            </w:pPr>
            <w:r>
              <w:rPr>
                <w:rFonts w:ascii="Times New Roman" w:hAnsi="Times New Roman"/>
                <w:b/>
                <w:szCs w:val="28"/>
                <w:lang w:val="vi-VN"/>
              </w:rPr>
              <w:t>I</w:t>
            </w:r>
            <w:r>
              <w:rPr>
                <w:rFonts w:ascii="Times New Roman" w:hAnsi="Times New Roman"/>
                <w:b/>
                <w:szCs w:val="28"/>
                <w:u w:val="single"/>
                <w:lang w:val="vi-VN"/>
              </w:rPr>
              <w:t>.Phần khởi động</w:t>
            </w:r>
            <w:r>
              <w:rPr>
                <w:rFonts w:ascii="Times New Roman" w:hAnsi="Times New Roman"/>
                <w:b/>
                <w:szCs w:val="28"/>
                <w:lang w:val="vi-VN"/>
              </w:rPr>
              <w:t xml:space="preserve">  ( 5’)</w:t>
            </w:r>
          </w:p>
          <w:p w:rsidR="00E60261" w:rsidRPr="00E6799F" w:rsidRDefault="00E60261" w:rsidP="003F4FBF">
            <w:pPr>
              <w:ind w:firstLine="720"/>
              <w:jc w:val="both"/>
              <w:rPr>
                <w:rFonts w:ascii="Times New Roman" w:hAnsi="Times New Roman"/>
                <w:szCs w:val="28"/>
                <w:lang w:val="vi-VN"/>
              </w:rPr>
            </w:pPr>
            <w:r>
              <w:rPr>
                <w:rFonts w:ascii="Times New Roman" w:hAnsi="Times New Roman"/>
                <w:b/>
                <w:szCs w:val="28"/>
                <w:lang w:val="vi-VN"/>
              </w:rPr>
              <w:t xml:space="preserve">- </w:t>
            </w:r>
            <w:r>
              <w:rPr>
                <w:rFonts w:ascii="Times New Roman" w:hAnsi="Times New Roman"/>
                <w:szCs w:val="28"/>
                <w:lang w:val="vi-VN"/>
              </w:rPr>
              <w:t xml:space="preserve"> Bài học hôm nay giúp các em  </w:t>
            </w:r>
            <w:r w:rsidRPr="00DE7895">
              <w:rPr>
                <w:rFonts w:ascii="Times New Roman" w:hAnsi="Times New Roman"/>
                <w:szCs w:val="28"/>
                <w:lang w:val="vi-VN"/>
              </w:rPr>
              <w:t xml:space="preserve">luôn vui vẻ, nghĩ đến điều tốt đẹp và làm việc tốt. Biết tự đánh giá được mức độ hiểu hiện lòng tự trọng của bản thân và lập được </w:t>
            </w:r>
            <w:r w:rsidRPr="006F5A18">
              <w:rPr>
                <w:rFonts w:ascii="Times New Roman" w:hAnsi="Times New Roman"/>
                <w:szCs w:val="28"/>
                <w:lang w:val="vi-VN"/>
              </w:rPr>
              <w:t>kế hoạch hoàn thiện bản thân.</w:t>
            </w:r>
          </w:p>
          <w:p w:rsidR="00E60261" w:rsidRDefault="00E60261" w:rsidP="003F4FBF">
            <w:pPr>
              <w:ind w:right="-51"/>
              <w:jc w:val="both"/>
              <w:rPr>
                <w:rFonts w:ascii="Times New Roman" w:hAnsi="Times New Roman"/>
                <w:szCs w:val="28"/>
                <w:lang w:val="vi-VN"/>
              </w:rPr>
            </w:pPr>
            <w:r>
              <w:rPr>
                <w:rFonts w:ascii="Times New Roman" w:hAnsi="Times New Roman"/>
                <w:szCs w:val="28"/>
                <w:lang w:val="vi-VN"/>
              </w:rPr>
              <w:t>-  ghi đầu bài lên bảng.</w:t>
            </w:r>
          </w:p>
          <w:p w:rsidR="00E60261" w:rsidRDefault="00E60261" w:rsidP="003F4FBF">
            <w:pPr>
              <w:jc w:val="both"/>
              <w:rPr>
                <w:rFonts w:ascii="Times New Roman" w:hAnsi="Times New Roman"/>
                <w:b/>
                <w:szCs w:val="28"/>
                <w:lang w:val="vi-VN"/>
              </w:rPr>
            </w:pPr>
            <w:r>
              <w:rPr>
                <w:rFonts w:ascii="Times New Roman" w:hAnsi="Times New Roman"/>
                <w:b/>
                <w:szCs w:val="28"/>
                <w:lang w:val="vi-VN"/>
              </w:rPr>
              <w:t>II.</w:t>
            </w:r>
            <w:r>
              <w:rPr>
                <w:rFonts w:ascii="Times New Roman" w:hAnsi="Times New Roman"/>
                <w:b/>
                <w:szCs w:val="28"/>
                <w:u w:val="single"/>
                <w:lang w:val="vi-VN"/>
              </w:rPr>
              <w:t>Phần phát triển bài</w:t>
            </w:r>
            <w:r>
              <w:rPr>
                <w:rFonts w:ascii="Times New Roman" w:hAnsi="Times New Roman"/>
                <w:b/>
                <w:szCs w:val="28"/>
                <w:lang w:val="vi-VN"/>
              </w:rPr>
              <w:t xml:space="preserve">  (27’ )</w:t>
            </w:r>
          </w:p>
          <w:p w:rsidR="00E60261" w:rsidRPr="00E60261" w:rsidRDefault="00E60261" w:rsidP="003F4FBF">
            <w:pPr>
              <w:jc w:val="both"/>
              <w:rPr>
                <w:rFonts w:ascii="Times New Roman" w:hAnsi="Times New Roman"/>
                <w:b/>
                <w:bCs/>
                <w:szCs w:val="28"/>
                <w:lang w:val="vi-VN"/>
              </w:rPr>
            </w:pPr>
            <w:r w:rsidRPr="00E60261">
              <w:rPr>
                <w:rFonts w:ascii="Times New Roman" w:hAnsi="Times New Roman"/>
                <w:bCs/>
                <w:szCs w:val="28"/>
                <w:lang w:val="vi-VN"/>
              </w:rPr>
              <w:t xml:space="preserve"> </w:t>
            </w:r>
            <w:r>
              <w:rPr>
                <w:rFonts w:ascii="Times New Roman" w:hAnsi="Times New Roman"/>
                <w:b/>
                <w:bCs/>
                <w:szCs w:val="28"/>
                <w:lang w:val="vi-VN"/>
              </w:rPr>
              <w:t xml:space="preserve">Hoạt động </w:t>
            </w:r>
            <w:r w:rsidRPr="00E60261">
              <w:rPr>
                <w:rFonts w:ascii="Times New Roman" w:hAnsi="Times New Roman"/>
                <w:b/>
                <w:bCs/>
                <w:szCs w:val="28"/>
                <w:lang w:val="vi-VN"/>
              </w:rPr>
              <w:t xml:space="preserve">2 : Biết suy nghĩ tích cực </w:t>
            </w:r>
          </w:p>
          <w:p w:rsidR="00E60261" w:rsidRDefault="00E60261" w:rsidP="003F4FBF">
            <w:pPr>
              <w:ind w:firstLine="720"/>
              <w:jc w:val="both"/>
              <w:rPr>
                <w:rFonts w:ascii="Times New Roman" w:hAnsi="Times New Roman"/>
                <w:szCs w:val="28"/>
                <w:lang w:val="vi-VN"/>
              </w:rPr>
            </w:pPr>
            <w:r w:rsidRPr="00E60261">
              <w:rPr>
                <w:rFonts w:ascii="Times New Roman" w:hAnsi="Times New Roman"/>
                <w:bCs/>
                <w:szCs w:val="28"/>
                <w:lang w:val="vi-VN"/>
              </w:rPr>
              <w:t>Mục tiêu :</w:t>
            </w:r>
            <w:r>
              <w:rPr>
                <w:rFonts w:ascii="Times New Roman" w:hAnsi="Times New Roman"/>
                <w:szCs w:val="28"/>
                <w:lang w:val="vi-VN"/>
              </w:rPr>
              <w:t xml:space="preserve"> HS biết </w:t>
            </w:r>
            <w:r w:rsidRPr="00DE7895">
              <w:rPr>
                <w:rFonts w:ascii="Times New Roman" w:hAnsi="Times New Roman"/>
                <w:szCs w:val="28"/>
                <w:lang w:val="vi-VN"/>
              </w:rPr>
              <w:t>luôn vui vẻ, nghĩ đến điều tốt đẹp và làm việc tốt.</w:t>
            </w:r>
          </w:p>
          <w:p w:rsidR="00E60261" w:rsidRPr="00E60261" w:rsidRDefault="00E60261" w:rsidP="003F4FBF">
            <w:pPr>
              <w:jc w:val="both"/>
              <w:rPr>
                <w:rFonts w:ascii="Times New Roman" w:hAnsi="Times New Roman"/>
                <w:bCs/>
                <w:szCs w:val="28"/>
                <w:lang w:val="vi-VN"/>
              </w:rPr>
            </w:pPr>
            <w:r w:rsidRPr="00E60261">
              <w:rPr>
                <w:rFonts w:ascii="Times New Roman" w:hAnsi="Times New Roman"/>
                <w:bCs/>
                <w:szCs w:val="28"/>
                <w:lang w:val="vi-VN"/>
              </w:rPr>
              <w:t>- Gọi HS đọc mục tiêu 2</w:t>
            </w:r>
          </w:p>
          <w:p w:rsidR="00E60261" w:rsidRDefault="00E60261" w:rsidP="003F4FBF">
            <w:pPr>
              <w:jc w:val="both"/>
              <w:rPr>
                <w:rFonts w:ascii="Times New Roman" w:hAnsi="Times New Roman"/>
                <w:bCs/>
                <w:szCs w:val="28"/>
                <w:lang w:val="fr-FR"/>
              </w:rPr>
            </w:pPr>
            <w:r>
              <w:rPr>
                <w:rFonts w:ascii="Times New Roman" w:hAnsi="Times New Roman"/>
                <w:bCs/>
                <w:szCs w:val="28"/>
                <w:lang w:val="fr-FR"/>
              </w:rPr>
              <w:t>- Mục tiêu phần 2 là gì ?</w:t>
            </w:r>
          </w:p>
          <w:p w:rsidR="00E60261" w:rsidRDefault="00E60261" w:rsidP="003F4FBF">
            <w:pPr>
              <w:jc w:val="both"/>
              <w:rPr>
                <w:rFonts w:ascii="Times New Roman" w:hAnsi="Times New Roman"/>
                <w:b/>
                <w:bCs/>
                <w:szCs w:val="28"/>
                <w:u w:val="single"/>
                <w:lang w:val="fr-FR"/>
              </w:rPr>
            </w:pPr>
            <w:r>
              <w:rPr>
                <w:rFonts w:ascii="Times New Roman" w:hAnsi="Times New Roman"/>
                <w:b/>
                <w:bCs/>
                <w:szCs w:val="28"/>
                <w:u w:val="single"/>
                <w:lang w:val="fr-FR"/>
              </w:rPr>
              <w:t xml:space="preserve"> Bài 1</w:t>
            </w:r>
          </w:p>
          <w:p w:rsidR="00E60261" w:rsidRPr="00C32EC7" w:rsidRDefault="00E60261" w:rsidP="003F4FBF">
            <w:pPr>
              <w:jc w:val="both"/>
              <w:rPr>
                <w:rFonts w:ascii="Times New Roman" w:hAnsi="Times New Roman"/>
                <w:bCs/>
                <w:szCs w:val="28"/>
                <w:lang w:val="fr-FR"/>
              </w:rPr>
            </w:pPr>
            <w:r>
              <w:rPr>
                <w:rFonts w:ascii="Times New Roman" w:hAnsi="Times New Roman"/>
                <w:bCs/>
                <w:szCs w:val="28"/>
                <w:lang w:val="fr-FR"/>
              </w:rPr>
              <w:t xml:space="preserve">- </w:t>
            </w:r>
            <w:r w:rsidRPr="00C32EC7">
              <w:rPr>
                <w:rFonts w:ascii="Times New Roman" w:hAnsi="Times New Roman"/>
                <w:bCs/>
                <w:szCs w:val="28"/>
                <w:lang w:val="fr-FR"/>
              </w:rPr>
              <w:t xml:space="preserve">Cho HS </w:t>
            </w:r>
            <w:r>
              <w:rPr>
                <w:rFonts w:ascii="Times New Roman" w:hAnsi="Times New Roman"/>
                <w:bCs/>
                <w:szCs w:val="28"/>
                <w:lang w:val="fr-FR"/>
              </w:rPr>
              <w:t xml:space="preserve">đọc ghi nhớ </w:t>
            </w:r>
          </w:p>
          <w:p w:rsidR="00E60261" w:rsidRDefault="00E60261" w:rsidP="003F4FBF">
            <w:pPr>
              <w:jc w:val="both"/>
              <w:rPr>
                <w:rFonts w:ascii="Times New Roman" w:hAnsi="Times New Roman"/>
                <w:bCs/>
                <w:szCs w:val="28"/>
                <w:lang w:val="fr-FR"/>
              </w:rPr>
            </w:pPr>
            <w:r>
              <w:rPr>
                <w:rFonts w:ascii="Times New Roman" w:hAnsi="Times New Roman"/>
                <w:b/>
                <w:bCs/>
                <w:szCs w:val="28"/>
                <w:lang w:val="fr-FR"/>
              </w:rPr>
              <w:t xml:space="preserve">-  </w:t>
            </w:r>
            <w:r>
              <w:rPr>
                <w:rFonts w:ascii="Times New Roman" w:hAnsi="Times New Roman"/>
                <w:bCs/>
                <w:szCs w:val="28"/>
                <w:lang w:val="fr-FR"/>
              </w:rPr>
              <w:t xml:space="preserve">Cho đọc YC </w:t>
            </w:r>
          </w:p>
          <w:p w:rsidR="00E60261" w:rsidRDefault="00E60261" w:rsidP="003F4FBF">
            <w:pPr>
              <w:jc w:val="both"/>
              <w:rPr>
                <w:rFonts w:ascii="Times New Roman" w:hAnsi="Times New Roman"/>
                <w:bCs/>
                <w:szCs w:val="28"/>
                <w:lang w:val="fr-FR"/>
              </w:rPr>
            </w:pPr>
            <w:r>
              <w:rPr>
                <w:rFonts w:ascii="Times New Roman" w:hAnsi="Times New Roman"/>
                <w:bCs/>
                <w:szCs w:val="28"/>
                <w:lang w:val="fr-FR"/>
              </w:rPr>
              <w:t>- YC làm gì ?</w:t>
            </w:r>
          </w:p>
          <w:p w:rsidR="00E60261" w:rsidRDefault="00E60261" w:rsidP="003F4FBF">
            <w:pPr>
              <w:jc w:val="both"/>
              <w:rPr>
                <w:rFonts w:ascii="Times New Roman" w:hAnsi="Times New Roman"/>
                <w:bCs/>
                <w:szCs w:val="28"/>
                <w:lang w:val="fr-FR"/>
              </w:rPr>
            </w:pPr>
          </w:p>
          <w:p w:rsidR="00E60261" w:rsidRDefault="00E60261" w:rsidP="003F4FBF">
            <w:pPr>
              <w:jc w:val="both"/>
              <w:rPr>
                <w:rFonts w:ascii="Times New Roman" w:hAnsi="Times New Roman"/>
                <w:bCs/>
                <w:szCs w:val="28"/>
                <w:lang w:val="fr-FR"/>
              </w:rPr>
            </w:pPr>
          </w:p>
          <w:p w:rsidR="00E60261" w:rsidRDefault="00E60261" w:rsidP="003F4FBF">
            <w:pPr>
              <w:jc w:val="both"/>
              <w:rPr>
                <w:rFonts w:ascii="Times New Roman" w:hAnsi="Times New Roman"/>
                <w:bCs/>
                <w:szCs w:val="28"/>
                <w:lang w:val="fr-FR"/>
              </w:rPr>
            </w:pPr>
            <w:r>
              <w:rPr>
                <w:rFonts w:ascii="Times New Roman" w:hAnsi="Times New Roman"/>
                <w:bCs/>
                <w:szCs w:val="28"/>
                <w:lang w:val="fr-FR"/>
              </w:rPr>
              <w:t>- Chia lớp 3 nhóm đóng vai dựng lại tình huống</w:t>
            </w:r>
          </w:p>
          <w:p w:rsidR="00E60261" w:rsidRDefault="00E60261" w:rsidP="003F4FBF">
            <w:pPr>
              <w:jc w:val="both"/>
              <w:rPr>
                <w:rFonts w:ascii="Times New Roman" w:hAnsi="Times New Roman"/>
                <w:bCs/>
                <w:szCs w:val="28"/>
                <w:lang w:val="fr-FR"/>
              </w:rPr>
            </w:pPr>
          </w:p>
          <w:p w:rsidR="00E60261" w:rsidRDefault="00E60261" w:rsidP="003F4FBF">
            <w:pPr>
              <w:jc w:val="both"/>
              <w:rPr>
                <w:rFonts w:ascii="Times New Roman" w:hAnsi="Times New Roman"/>
                <w:bCs/>
                <w:szCs w:val="28"/>
                <w:lang w:val="fr-FR"/>
              </w:rPr>
            </w:pPr>
          </w:p>
          <w:p w:rsidR="00E60261" w:rsidRDefault="00E60261" w:rsidP="003F4FBF">
            <w:pPr>
              <w:jc w:val="both"/>
              <w:rPr>
                <w:rFonts w:ascii="Times New Roman" w:hAnsi="Times New Roman"/>
                <w:bCs/>
                <w:szCs w:val="28"/>
                <w:lang w:val="fr-FR"/>
              </w:rPr>
            </w:pPr>
          </w:p>
          <w:p w:rsidR="00E60261" w:rsidRDefault="00E60261" w:rsidP="003F4FBF">
            <w:pPr>
              <w:jc w:val="both"/>
              <w:rPr>
                <w:rFonts w:ascii="Times New Roman" w:hAnsi="Times New Roman"/>
                <w:bCs/>
                <w:szCs w:val="28"/>
                <w:lang w:val="fr-FR"/>
              </w:rPr>
            </w:pPr>
          </w:p>
          <w:p w:rsidR="00E60261" w:rsidRDefault="00E60261" w:rsidP="003F4FBF">
            <w:pPr>
              <w:jc w:val="both"/>
              <w:rPr>
                <w:rFonts w:ascii="Times New Roman" w:hAnsi="Times New Roman"/>
                <w:bCs/>
                <w:szCs w:val="28"/>
                <w:lang w:val="fr-FR"/>
              </w:rPr>
            </w:pPr>
          </w:p>
          <w:p w:rsidR="00E60261" w:rsidRDefault="00E60261" w:rsidP="003F4FBF">
            <w:pPr>
              <w:jc w:val="both"/>
              <w:rPr>
                <w:rFonts w:ascii="Times New Roman" w:hAnsi="Times New Roman"/>
                <w:bCs/>
                <w:szCs w:val="28"/>
                <w:lang w:val="fr-FR"/>
              </w:rPr>
            </w:pPr>
          </w:p>
          <w:p w:rsidR="00E60261" w:rsidRDefault="00E60261" w:rsidP="003F4FBF">
            <w:pPr>
              <w:jc w:val="both"/>
              <w:rPr>
                <w:rFonts w:ascii="Times New Roman" w:hAnsi="Times New Roman"/>
                <w:bCs/>
                <w:szCs w:val="28"/>
                <w:lang w:val="fr-FR"/>
              </w:rPr>
            </w:pPr>
          </w:p>
          <w:p w:rsidR="00E60261" w:rsidRDefault="00E60261" w:rsidP="003F4FBF">
            <w:pPr>
              <w:jc w:val="both"/>
              <w:rPr>
                <w:rFonts w:ascii="Times New Roman" w:hAnsi="Times New Roman"/>
                <w:bCs/>
                <w:szCs w:val="28"/>
                <w:lang w:val="fr-FR"/>
              </w:rPr>
            </w:pPr>
          </w:p>
          <w:p w:rsidR="00E60261" w:rsidRDefault="00E60261" w:rsidP="003F4FBF">
            <w:pPr>
              <w:jc w:val="both"/>
              <w:rPr>
                <w:rFonts w:ascii="Times New Roman" w:hAnsi="Times New Roman"/>
                <w:bCs/>
                <w:szCs w:val="28"/>
                <w:lang w:val="fr-FR"/>
              </w:rPr>
            </w:pPr>
            <w:r>
              <w:rPr>
                <w:rFonts w:ascii="Times New Roman" w:hAnsi="Times New Roman"/>
                <w:bCs/>
                <w:szCs w:val="28"/>
                <w:lang w:val="fr-FR"/>
              </w:rPr>
              <w:lastRenderedPageBreak/>
              <w:t xml:space="preserve">- Giáo viên theo dõi giúp đỡ HS </w:t>
            </w:r>
          </w:p>
          <w:p w:rsidR="00E60261" w:rsidRDefault="00E60261" w:rsidP="003F4FBF">
            <w:pPr>
              <w:jc w:val="both"/>
              <w:rPr>
                <w:rFonts w:ascii="Times New Roman" w:hAnsi="Times New Roman"/>
                <w:bCs/>
                <w:szCs w:val="28"/>
                <w:lang w:val="fr-FR"/>
              </w:rPr>
            </w:pPr>
          </w:p>
          <w:p w:rsidR="00E60261" w:rsidRDefault="00E60261" w:rsidP="003F4FBF">
            <w:pPr>
              <w:jc w:val="both"/>
              <w:rPr>
                <w:rFonts w:ascii="Times New Roman" w:hAnsi="Times New Roman"/>
                <w:bCs/>
                <w:szCs w:val="28"/>
                <w:lang w:val="fr-FR"/>
              </w:rPr>
            </w:pPr>
          </w:p>
          <w:p w:rsidR="00E60261" w:rsidRDefault="00E60261" w:rsidP="003F4FBF">
            <w:pPr>
              <w:jc w:val="both"/>
              <w:rPr>
                <w:rFonts w:ascii="Times New Roman" w:hAnsi="Times New Roman"/>
                <w:bCs/>
                <w:szCs w:val="28"/>
                <w:lang w:val="fr-FR"/>
              </w:rPr>
            </w:pPr>
          </w:p>
          <w:p w:rsidR="00E60261" w:rsidRDefault="00E60261" w:rsidP="003F4FBF">
            <w:pPr>
              <w:jc w:val="both"/>
              <w:rPr>
                <w:rFonts w:ascii="Times New Roman" w:hAnsi="Times New Roman"/>
                <w:bCs/>
                <w:szCs w:val="28"/>
                <w:lang w:val="fr-FR"/>
              </w:rPr>
            </w:pPr>
          </w:p>
          <w:p w:rsidR="00E60261" w:rsidRDefault="00E60261" w:rsidP="003F4FBF">
            <w:pPr>
              <w:jc w:val="both"/>
              <w:rPr>
                <w:rFonts w:ascii="Times New Roman" w:hAnsi="Times New Roman"/>
                <w:b/>
                <w:bCs/>
                <w:szCs w:val="28"/>
                <w:u w:val="single"/>
                <w:lang w:val="fr-FR"/>
              </w:rPr>
            </w:pPr>
            <w:r>
              <w:rPr>
                <w:rFonts w:ascii="Times New Roman" w:hAnsi="Times New Roman"/>
                <w:bCs/>
                <w:szCs w:val="28"/>
                <w:lang w:val="fr-FR"/>
              </w:rPr>
              <w:t xml:space="preserve">- </w:t>
            </w:r>
            <w:r>
              <w:rPr>
                <w:rFonts w:ascii="Times New Roman" w:hAnsi="Times New Roman"/>
                <w:bCs/>
                <w:szCs w:val="28"/>
                <w:lang w:val="vi-VN"/>
              </w:rPr>
              <w:t>GV nhận xét, khen ngợi</w:t>
            </w:r>
          </w:p>
          <w:p w:rsidR="00E60261" w:rsidRPr="00E57769" w:rsidRDefault="00E60261" w:rsidP="003F4FBF">
            <w:pPr>
              <w:jc w:val="both"/>
              <w:rPr>
                <w:rFonts w:ascii="Times New Roman" w:hAnsi="Times New Roman"/>
                <w:b/>
                <w:bCs/>
                <w:szCs w:val="28"/>
                <w:lang w:val="fr-FR"/>
              </w:rPr>
            </w:pPr>
            <w:r w:rsidRPr="00E57769">
              <w:rPr>
                <w:rFonts w:ascii="Times New Roman" w:hAnsi="Times New Roman"/>
                <w:b/>
                <w:bCs/>
                <w:szCs w:val="28"/>
                <w:lang w:val="fr-FR"/>
              </w:rPr>
              <w:t xml:space="preserve">GD HS biết suy nghĩ tích cực </w:t>
            </w:r>
            <w:r>
              <w:rPr>
                <w:rFonts w:ascii="Times New Roman" w:hAnsi="Times New Roman"/>
                <w:b/>
                <w:bCs/>
                <w:szCs w:val="28"/>
                <w:lang w:val="fr-FR"/>
              </w:rPr>
              <w:t>để hoàn thiện bản thân mình</w:t>
            </w:r>
          </w:p>
          <w:p w:rsidR="00E60261" w:rsidRDefault="00E60261" w:rsidP="003F4FBF">
            <w:pPr>
              <w:ind w:firstLine="720"/>
              <w:jc w:val="both"/>
              <w:rPr>
                <w:rFonts w:ascii="Times New Roman" w:hAnsi="Times New Roman"/>
                <w:b/>
                <w:szCs w:val="28"/>
                <w:lang w:val="fr-FR"/>
              </w:rPr>
            </w:pPr>
            <w:r>
              <w:rPr>
                <w:rFonts w:ascii="Times New Roman" w:hAnsi="Times New Roman"/>
                <w:b/>
                <w:szCs w:val="28"/>
                <w:lang w:val="fr-FR"/>
              </w:rPr>
              <w:t>Hoạt động 3 : Biết tự trọng</w:t>
            </w:r>
          </w:p>
          <w:p w:rsidR="00E60261" w:rsidRDefault="00E60261" w:rsidP="003F4FBF">
            <w:pPr>
              <w:jc w:val="both"/>
              <w:rPr>
                <w:rFonts w:ascii="Times New Roman" w:hAnsi="Times New Roman"/>
                <w:szCs w:val="28"/>
                <w:lang w:val="fr-FR"/>
              </w:rPr>
            </w:pPr>
            <w:r>
              <w:rPr>
                <w:rFonts w:ascii="Times New Roman" w:hAnsi="Times New Roman"/>
                <w:b/>
                <w:szCs w:val="28"/>
                <w:lang w:val="fr-FR"/>
              </w:rPr>
              <w:t>Mục tiêu </w:t>
            </w:r>
            <w:r w:rsidRPr="00C81B9B">
              <w:rPr>
                <w:rFonts w:ascii="Times New Roman" w:hAnsi="Times New Roman"/>
                <w:szCs w:val="28"/>
                <w:lang w:val="fr-FR"/>
              </w:rPr>
              <w:t xml:space="preserve">: em tự đánh giá mức độ biểu hiện lòng tự trọng của bản thân và lập được kế hoạch hoàn thiện bản thân </w:t>
            </w:r>
          </w:p>
          <w:p w:rsidR="00E60261" w:rsidRDefault="00E60261" w:rsidP="003F4FBF">
            <w:pPr>
              <w:jc w:val="both"/>
              <w:rPr>
                <w:rFonts w:ascii="Times New Roman" w:hAnsi="Times New Roman"/>
                <w:szCs w:val="28"/>
                <w:lang w:val="fr-FR"/>
              </w:rPr>
            </w:pPr>
            <w:r>
              <w:rPr>
                <w:rFonts w:ascii="Times New Roman" w:hAnsi="Times New Roman"/>
                <w:szCs w:val="28"/>
                <w:lang w:val="fr-FR"/>
              </w:rPr>
              <w:t xml:space="preserve">- Gọi Hs đọc </w:t>
            </w:r>
          </w:p>
          <w:p w:rsidR="00E60261" w:rsidRDefault="00E60261" w:rsidP="003F4FBF">
            <w:pPr>
              <w:jc w:val="both"/>
              <w:rPr>
                <w:rFonts w:ascii="Times New Roman" w:hAnsi="Times New Roman"/>
                <w:szCs w:val="28"/>
                <w:lang w:val="fr-FR"/>
              </w:rPr>
            </w:pPr>
            <w:r>
              <w:rPr>
                <w:rFonts w:ascii="Times New Roman" w:hAnsi="Times New Roman"/>
                <w:szCs w:val="28"/>
                <w:lang w:val="fr-FR"/>
              </w:rPr>
              <w:t>- Mục tiêu của HĐ 3 là gì ?</w:t>
            </w:r>
          </w:p>
          <w:p w:rsidR="00E60261" w:rsidRDefault="00E60261" w:rsidP="003F4FBF">
            <w:pPr>
              <w:jc w:val="both"/>
              <w:rPr>
                <w:rFonts w:ascii="Times New Roman" w:hAnsi="Times New Roman"/>
                <w:szCs w:val="28"/>
                <w:lang w:val="fr-FR"/>
              </w:rPr>
            </w:pPr>
          </w:p>
          <w:p w:rsidR="00E60261" w:rsidRDefault="00E60261" w:rsidP="003F4FBF">
            <w:pPr>
              <w:jc w:val="both"/>
              <w:rPr>
                <w:rFonts w:ascii="Times New Roman" w:hAnsi="Times New Roman"/>
                <w:szCs w:val="28"/>
                <w:lang w:val="fr-FR"/>
              </w:rPr>
            </w:pPr>
          </w:p>
          <w:p w:rsidR="00E60261" w:rsidRPr="00E51F7B" w:rsidRDefault="00E60261" w:rsidP="003F4FBF">
            <w:pPr>
              <w:jc w:val="both"/>
              <w:rPr>
                <w:rFonts w:ascii="Times New Roman" w:hAnsi="Times New Roman"/>
                <w:b/>
                <w:szCs w:val="28"/>
                <w:lang w:val="fr-FR"/>
              </w:rPr>
            </w:pPr>
            <w:r w:rsidRPr="00E51F7B">
              <w:rPr>
                <w:rFonts w:ascii="Times New Roman" w:hAnsi="Times New Roman"/>
                <w:b/>
                <w:szCs w:val="28"/>
                <w:lang w:val="fr-FR"/>
              </w:rPr>
              <w:t>Bài 1</w:t>
            </w:r>
          </w:p>
          <w:p w:rsidR="00E60261" w:rsidRDefault="00E60261" w:rsidP="003F4FBF">
            <w:pPr>
              <w:jc w:val="both"/>
              <w:rPr>
                <w:rFonts w:ascii="Times New Roman" w:hAnsi="Times New Roman"/>
                <w:szCs w:val="28"/>
                <w:lang w:val="fr-FR"/>
              </w:rPr>
            </w:pPr>
            <w:r>
              <w:rPr>
                <w:rFonts w:ascii="Times New Roman" w:hAnsi="Times New Roman"/>
                <w:szCs w:val="28"/>
                <w:lang w:val="fr-FR"/>
              </w:rPr>
              <w:t xml:space="preserve">- Gọi HS đọc yêu cầu </w:t>
            </w:r>
          </w:p>
          <w:p w:rsidR="00E60261" w:rsidRDefault="00E60261" w:rsidP="003F4FBF">
            <w:pPr>
              <w:jc w:val="both"/>
              <w:rPr>
                <w:rFonts w:ascii="Times New Roman" w:hAnsi="Times New Roman"/>
                <w:szCs w:val="28"/>
                <w:lang w:val="fr-FR"/>
              </w:rPr>
            </w:pPr>
            <w:r>
              <w:rPr>
                <w:rFonts w:ascii="Times New Roman" w:hAnsi="Times New Roman"/>
                <w:szCs w:val="28"/>
                <w:lang w:val="fr-FR"/>
              </w:rPr>
              <w:t>- Bài yêu cầu làm gì ?</w:t>
            </w:r>
          </w:p>
          <w:p w:rsidR="00E60261" w:rsidRDefault="00E60261" w:rsidP="003F4FBF">
            <w:pPr>
              <w:jc w:val="both"/>
              <w:rPr>
                <w:rFonts w:ascii="Times New Roman" w:hAnsi="Times New Roman"/>
                <w:szCs w:val="28"/>
                <w:lang w:val="fr-FR"/>
              </w:rPr>
            </w:pPr>
            <w:r>
              <w:rPr>
                <w:rFonts w:ascii="Times New Roman" w:hAnsi="Times New Roman"/>
                <w:szCs w:val="28"/>
                <w:lang w:val="fr-FR"/>
              </w:rPr>
              <w:t xml:space="preserve">- Cho HS làm phiếu học tập </w:t>
            </w:r>
          </w:p>
          <w:p w:rsidR="00E60261" w:rsidRDefault="00E60261" w:rsidP="003F4FBF">
            <w:pPr>
              <w:jc w:val="both"/>
              <w:rPr>
                <w:rFonts w:ascii="Times New Roman" w:hAnsi="Times New Roman"/>
                <w:szCs w:val="28"/>
                <w:lang w:val="fr-FR"/>
              </w:rPr>
            </w:pPr>
            <w:r>
              <w:rPr>
                <w:rFonts w:ascii="Times New Roman" w:hAnsi="Times New Roman"/>
                <w:szCs w:val="28"/>
                <w:lang w:val="fr-FR"/>
              </w:rPr>
              <w:t xml:space="preserve">- Theo dõi giúp HS </w:t>
            </w:r>
          </w:p>
          <w:p w:rsidR="00E60261" w:rsidRDefault="00E60261" w:rsidP="003F4FBF">
            <w:pPr>
              <w:jc w:val="both"/>
              <w:rPr>
                <w:rFonts w:ascii="Times New Roman" w:hAnsi="Times New Roman"/>
                <w:szCs w:val="28"/>
                <w:lang w:val="fr-FR"/>
              </w:rPr>
            </w:pPr>
            <w:r>
              <w:rPr>
                <w:rFonts w:ascii="Times New Roman" w:hAnsi="Times New Roman"/>
                <w:szCs w:val="28"/>
                <w:lang w:val="fr-FR"/>
              </w:rPr>
              <w:t>- Nhận xét</w:t>
            </w:r>
          </w:p>
          <w:p w:rsidR="00E60261" w:rsidRDefault="00E60261" w:rsidP="003F4FBF">
            <w:pPr>
              <w:rPr>
                <w:rFonts w:ascii="Times New Roman" w:hAnsi="Times New Roman"/>
                <w:b/>
                <w:szCs w:val="28"/>
                <w:lang w:val="fr-FR"/>
              </w:rPr>
            </w:pPr>
            <w:r>
              <w:rPr>
                <w:rFonts w:ascii="Times New Roman" w:hAnsi="Times New Roman"/>
                <w:b/>
                <w:szCs w:val="28"/>
                <w:lang w:val="fr-FR"/>
              </w:rPr>
              <w:t xml:space="preserve">GD HS Luôn có lòng tự trọng </w:t>
            </w:r>
          </w:p>
          <w:p w:rsidR="00E60261" w:rsidRPr="00E51F7B" w:rsidRDefault="00E60261" w:rsidP="003F4FBF">
            <w:pPr>
              <w:jc w:val="both"/>
              <w:rPr>
                <w:rFonts w:ascii="Times New Roman" w:hAnsi="Times New Roman"/>
                <w:b/>
                <w:szCs w:val="28"/>
                <w:lang w:val="fr-FR"/>
              </w:rPr>
            </w:pPr>
            <w:r>
              <w:rPr>
                <w:rFonts w:ascii="Times New Roman" w:hAnsi="Times New Roman"/>
                <w:b/>
                <w:szCs w:val="28"/>
                <w:lang w:val="fr-FR"/>
              </w:rPr>
              <w:t>Bài 2</w:t>
            </w:r>
          </w:p>
          <w:p w:rsidR="00E60261" w:rsidRDefault="00E60261" w:rsidP="003F4FBF">
            <w:pPr>
              <w:jc w:val="both"/>
              <w:rPr>
                <w:rFonts w:ascii="Times New Roman" w:hAnsi="Times New Roman"/>
                <w:szCs w:val="28"/>
                <w:lang w:val="fr-FR"/>
              </w:rPr>
            </w:pPr>
            <w:r>
              <w:rPr>
                <w:rFonts w:ascii="Times New Roman" w:hAnsi="Times New Roman"/>
                <w:szCs w:val="28"/>
                <w:lang w:val="fr-FR"/>
              </w:rPr>
              <w:t xml:space="preserve">- Gọi HS đọc yêu cầu </w:t>
            </w:r>
          </w:p>
          <w:p w:rsidR="00E60261" w:rsidRDefault="00E60261" w:rsidP="003F4FBF">
            <w:pPr>
              <w:jc w:val="both"/>
              <w:rPr>
                <w:rFonts w:ascii="Times New Roman" w:hAnsi="Times New Roman"/>
                <w:szCs w:val="28"/>
                <w:lang w:val="fr-FR"/>
              </w:rPr>
            </w:pPr>
            <w:r>
              <w:rPr>
                <w:rFonts w:ascii="Times New Roman" w:hAnsi="Times New Roman"/>
                <w:szCs w:val="28"/>
                <w:lang w:val="fr-FR"/>
              </w:rPr>
              <w:t>- Bài yêu cầu làm gì ?</w:t>
            </w:r>
          </w:p>
          <w:p w:rsidR="00E60261" w:rsidRDefault="00E60261" w:rsidP="003F4FBF">
            <w:pPr>
              <w:jc w:val="both"/>
              <w:rPr>
                <w:rFonts w:ascii="Times New Roman" w:hAnsi="Times New Roman"/>
                <w:szCs w:val="28"/>
                <w:lang w:val="fr-FR"/>
              </w:rPr>
            </w:pPr>
            <w:r>
              <w:rPr>
                <w:rFonts w:ascii="Times New Roman" w:hAnsi="Times New Roman"/>
                <w:szCs w:val="28"/>
                <w:lang w:val="fr-FR"/>
              </w:rPr>
              <w:t xml:space="preserve">- Cho 2HS TL  làm phiếu học tập </w:t>
            </w:r>
          </w:p>
          <w:p w:rsidR="00E60261" w:rsidRDefault="00E60261" w:rsidP="003F4FBF">
            <w:pPr>
              <w:jc w:val="both"/>
              <w:rPr>
                <w:rFonts w:ascii="Times New Roman" w:hAnsi="Times New Roman"/>
                <w:szCs w:val="28"/>
                <w:lang w:val="fr-FR"/>
              </w:rPr>
            </w:pPr>
            <w:r>
              <w:rPr>
                <w:rFonts w:ascii="Times New Roman" w:hAnsi="Times New Roman"/>
                <w:szCs w:val="28"/>
                <w:lang w:val="fr-FR"/>
              </w:rPr>
              <w:t xml:space="preserve">- Theo dõi giúp HS </w:t>
            </w:r>
          </w:p>
          <w:p w:rsidR="00E60261" w:rsidRDefault="00E60261" w:rsidP="003F4FBF">
            <w:pPr>
              <w:jc w:val="both"/>
              <w:rPr>
                <w:rFonts w:ascii="Times New Roman" w:hAnsi="Times New Roman"/>
                <w:szCs w:val="28"/>
                <w:lang w:val="fr-FR"/>
              </w:rPr>
            </w:pPr>
            <w:r>
              <w:rPr>
                <w:rFonts w:ascii="Times New Roman" w:hAnsi="Times New Roman"/>
                <w:szCs w:val="28"/>
                <w:lang w:val="fr-FR"/>
              </w:rPr>
              <w:t>- Nhận xét</w:t>
            </w:r>
          </w:p>
          <w:p w:rsidR="00E60261" w:rsidRDefault="00E60261" w:rsidP="003F4FBF">
            <w:pPr>
              <w:rPr>
                <w:rFonts w:ascii="Times New Roman" w:hAnsi="Times New Roman"/>
                <w:b/>
                <w:szCs w:val="28"/>
                <w:lang w:val="fr-FR"/>
              </w:rPr>
            </w:pPr>
          </w:p>
          <w:p w:rsidR="00E60261" w:rsidRDefault="00E60261" w:rsidP="003F4FBF">
            <w:pPr>
              <w:jc w:val="both"/>
              <w:rPr>
                <w:rFonts w:ascii="Times New Roman" w:hAnsi="Times New Roman"/>
                <w:b/>
                <w:bCs/>
                <w:szCs w:val="28"/>
                <w:lang w:val="vi-VN"/>
              </w:rPr>
            </w:pPr>
            <w:r>
              <w:rPr>
                <w:rFonts w:ascii="Times New Roman" w:hAnsi="Times New Roman"/>
                <w:b/>
                <w:szCs w:val="28"/>
                <w:lang w:val="vi-VN"/>
              </w:rPr>
              <w:t>III.</w:t>
            </w:r>
            <w:r>
              <w:rPr>
                <w:rFonts w:ascii="Times New Roman" w:hAnsi="Times New Roman"/>
                <w:b/>
                <w:szCs w:val="28"/>
                <w:u w:val="single"/>
                <w:lang w:val="vi-VN"/>
              </w:rPr>
              <w:t>Phần kết thúc</w:t>
            </w:r>
            <w:r>
              <w:rPr>
                <w:rFonts w:ascii="Times New Roman" w:hAnsi="Times New Roman"/>
                <w:b/>
                <w:szCs w:val="28"/>
                <w:lang w:val="vi-VN"/>
              </w:rPr>
              <w:t xml:space="preserve">  (3’)</w:t>
            </w:r>
          </w:p>
          <w:p w:rsidR="00E60261" w:rsidRPr="002C65E3" w:rsidRDefault="00E60261" w:rsidP="003F4FBF">
            <w:pPr>
              <w:jc w:val="both"/>
              <w:rPr>
                <w:rFonts w:ascii="Times New Roman" w:hAnsi="Times New Roman"/>
                <w:bCs/>
                <w:szCs w:val="28"/>
                <w:lang w:val="vi-VN"/>
              </w:rPr>
            </w:pPr>
            <w:r>
              <w:rPr>
                <w:rFonts w:ascii="Times New Roman" w:hAnsi="Times New Roman"/>
                <w:bCs/>
                <w:szCs w:val="28"/>
                <w:lang w:val="vi-VN"/>
              </w:rPr>
              <w:t xml:space="preserve">- Về nhà nói với cha mẹ anh chị về </w:t>
            </w:r>
            <w:r w:rsidRPr="002C65E3">
              <w:rPr>
                <w:rFonts w:ascii="Times New Roman" w:hAnsi="Times New Roman"/>
                <w:bCs/>
                <w:szCs w:val="28"/>
                <w:lang w:val="vi-VN"/>
              </w:rPr>
              <w:t>lòng tự trọng</w:t>
            </w:r>
          </w:p>
          <w:p w:rsidR="00E60261" w:rsidRDefault="00E60261" w:rsidP="003F4FBF">
            <w:pPr>
              <w:ind w:right="4"/>
              <w:jc w:val="both"/>
              <w:rPr>
                <w:rFonts w:ascii="Times New Roman" w:hAnsi="Times New Roman"/>
                <w:szCs w:val="28"/>
                <w:lang w:val="vi-VN"/>
              </w:rPr>
            </w:pPr>
            <w:r>
              <w:rPr>
                <w:rFonts w:ascii="Times New Roman" w:hAnsi="Times New Roman"/>
                <w:szCs w:val="28"/>
                <w:lang w:val="vi-VN"/>
              </w:rPr>
              <w:t xml:space="preserve">- Dặn HS về nhà đọc lại bài và xem nội dung </w:t>
            </w:r>
            <w:r w:rsidRPr="00B13CAA">
              <w:rPr>
                <w:rFonts w:ascii="Times New Roman" w:hAnsi="Times New Roman"/>
                <w:szCs w:val="28"/>
                <w:lang w:val="vi-VN"/>
              </w:rPr>
              <w:t xml:space="preserve">4 </w:t>
            </w:r>
            <w:r>
              <w:rPr>
                <w:rFonts w:ascii="Times New Roman" w:hAnsi="Times New Roman"/>
                <w:szCs w:val="28"/>
                <w:lang w:val="vi-VN"/>
              </w:rPr>
              <w:t xml:space="preserve"> trong bài </w:t>
            </w:r>
          </w:p>
          <w:p w:rsidR="00E60261" w:rsidRDefault="00E60261" w:rsidP="003F4FBF">
            <w:pPr>
              <w:autoSpaceDE w:val="0"/>
              <w:autoSpaceDN w:val="0"/>
              <w:adjustRightInd w:val="0"/>
              <w:ind w:right="4"/>
              <w:jc w:val="both"/>
              <w:rPr>
                <w:rFonts w:ascii="Times New Roman" w:eastAsia="Calibri" w:hAnsi="Times New Roman"/>
                <w:b/>
                <w:bCs/>
                <w:szCs w:val="28"/>
              </w:rPr>
            </w:pPr>
            <w:r>
              <w:rPr>
                <w:rFonts w:ascii="Times New Roman" w:hAnsi="Times New Roman"/>
                <w:szCs w:val="28"/>
              </w:rPr>
              <w:t xml:space="preserve">- </w:t>
            </w:r>
            <w:r>
              <w:rPr>
                <w:rFonts w:ascii="Times New Roman" w:hAnsi="Times New Roman"/>
                <w:szCs w:val="28"/>
                <w:lang w:val="vi-VN"/>
              </w:rPr>
              <w:t xml:space="preserve"> </w:t>
            </w:r>
            <w:r>
              <w:rPr>
                <w:rFonts w:ascii="Times New Roman" w:hAnsi="Times New Roman"/>
                <w:szCs w:val="28"/>
              </w:rPr>
              <w:t>Nhận xét giờ học.</w:t>
            </w:r>
          </w:p>
        </w:tc>
        <w:tc>
          <w:tcPr>
            <w:tcW w:w="2448" w:type="pct"/>
            <w:tcBorders>
              <w:top w:val="single" w:sz="4" w:space="0" w:color="auto"/>
              <w:left w:val="single" w:sz="4" w:space="0" w:color="auto"/>
              <w:bottom w:val="single" w:sz="4" w:space="0" w:color="auto"/>
              <w:right w:val="single" w:sz="4" w:space="0" w:color="auto"/>
            </w:tcBorders>
          </w:tcPr>
          <w:p w:rsidR="00E60261" w:rsidRDefault="00E60261" w:rsidP="003F4FBF">
            <w:pPr>
              <w:jc w:val="both"/>
              <w:rPr>
                <w:rFonts w:ascii="Times New Roman" w:eastAsia="Calibri" w:hAnsi="Times New Roman"/>
                <w:szCs w:val="28"/>
              </w:rPr>
            </w:pPr>
          </w:p>
          <w:p w:rsidR="00E60261" w:rsidRDefault="00E60261" w:rsidP="003F4FBF">
            <w:pPr>
              <w:jc w:val="both"/>
              <w:rPr>
                <w:rFonts w:ascii="Times New Roman" w:hAnsi="Times New Roman"/>
                <w:sz w:val="26"/>
                <w:szCs w:val="28"/>
              </w:rPr>
            </w:pPr>
          </w:p>
          <w:p w:rsidR="00E60261" w:rsidRDefault="00E60261" w:rsidP="003F4FBF">
            <w:pPr>
              <w:jc w:val="both"/>
              <w:rPr>
                <w:rFonts w:ascii="Times New Roman" w:hAnsi="Times New Roman"/>
                <w:szCs w:val="28"/>
              </w:rPr>
            </w:pPr>
            <w:r>
              <w:rPr>
                <w:rFonts w:ascii="Times New Roman" w:hAnsi="Times New Roman"/>
                <w:szCs w:val="28"/>
              </w:rPr>
              <w:t>- Tùy HS trả lời .</w:t>
            </w:r>
          </w:p>
          <w:p w:rsidR="00E60261" w:rsidRDefault="00E60261" w:rsidP="003F4FBF">
            <w:pPr>
              <w:jc w:val="both"/>
              <w:rPr>
                <w:rFonts w:ascii="Times New Roman" w:hAnsi="Times New Roman"/>
                <w:szCs w:val="28"/>
              </w:rPr>
            </w:pPr>
          </w:p>
          <w:p w:rsidR="00E60261" w:rsidRDefault="00E60261" w:rsidP="003F4FBF">
            <w:pPr>
              <w:jc w:val="both"/>
              <w:rPr>
                <w:rFonts w:ascii="Times New Roman" w:hAnsi="Times New Roman"/>
                <w:szCs w:val="28"/>
              </w:rPr>
            </w:pPr>
          </w:p>
          <w:p w:rsidR="00E60261" w:rsidRDefault="00E60261" w:rsidP="003F4FBF">
            <w:pPr>
              <w:jc w:val="both"/>
              <w:rPr>
                <w:rFonts w:ascii="Times New Roman" w:hAnsi="Times New Roman"/>
                <w:szCs w:val="28"/>
              </w:rPr>
            </w:pPr>
          </w:p>
          <w:p w:rsidR="00E60261" w:rsidRDefault="00E60261" w:rsidP="003F4FBF">
            <w:pPr>
              <w:jc w:val="both"/>
              <w:rPr>
                <w:rFonts w:ascii="Times New Roman" w:hAnsi="Times New Roman"/>
                <w:szCs w:val="28"/>
              </w:rPr>
            </w:pPr>
            <w:r>
              <w:rPr>
                <w:rFonts w:ascii="Times New Roman" w:hAnsi="Times New Roman"/>
                <w:szCs w:val="28"/>
              </w:rPr>
              <w:t>- HS lắng nghe và ghi đầu bài vào vở</w:t>
            </w:r>
          </w:p>
          <w:p w:rsidR="00E60261" w:rsidRDefault="00E60261" w:rsidP="003F4FBF">
            <w:pPr>
              <w:jc w:val="both"/>
              <w:rPr>
                <w:rFonts w:ascii="Times New Roman" w:hAnsi="Times New Roman"/>
                <w:szCs w:val="28"/>
              </w:rPr>
            </w:pPr>
          </w:p>
          <w:p w:rsidR="00E60261" w:rsidRDefault="00E60261" w:rsidP="003F4FBF">
            <w:pPr>
              <w:jc w:val="both"/>
              <w:rPr>
                <w:rFonts w:ascii="Times New Roman" w:hAnsi="Times New Roman"/>
                <w:szCs w:val="28"/>
              </w:rPr>
            </w:pPr>
          </w:p>
          <w:p w:rsidR="00E60261" w:rsidRDefault="00E60261" w:rsidP="003F4FBF">
            <w:pPr>
              <w:jc w:val="both"/>
              <w:rPr>
                <w:rFonts w:ascii="Times New Roman" w:hAnsi="Times New Roman"/>
                <w:bCs/>
                <w:szCs w:val="28"/>
              </w:rPr>
            </w:pPr>
            <w:r>
              <w:rPr>
                <w:rFonts w:ascii="Times New Roman" w:hAnsi="Times New Roman"/>
                <w:szCs w:val="28"/>
              </w:rPr>
              <w:t xml:space="preserve">- </w:t>
            </w:r>
            <w:r>
              <w:rPr>
                <w:rFonts w:ascii="Times New Roman" w:hAnsi="Times New Roman"/>
                <w:bCs/>
                <w:szCs w:val="28"/>
                <w:lang w:val="vi-VN"/>
              </w:rPr>
              <w:t xml:space="preserve">HS đọc mục tiêu của mục </w:t>
            </w:r>
            <w:r>
              <w:rPr>
                <w:rFonts w:ascii="Times New Roman" w:hAnsi="Times New Roman"/>
                <w:bCs/>
                <w:szCs w:val="28"/>
              </w:rPr>
              <w:t>2</w:t>
            </w:r>
            <w:r>
              <w:rPr>
                <w:rFonts w:ascii="Times New Roman" w:hAnsi="Times New Roman"/>
                <w:bCs/>
                <w:szCs w:val="28"/>
                <w:lang w:val="vi-VN"/>
              </w:rPr>
              <w:t xml:space="preserve"> trong sách trang </w:t>
            </w:r>
            <w:r>
              <w:rPr>
                <w:rFonts w:ascii="Times New Roman" w:hAnsi="Times New Roman"/>
                <w:bCs/>
                <w:szCs w:val="28"/>
              </w:rPr>
              <w:t>76</w:t>
            </w:r>
            <w:r>
              <w:rPr>
                <w:rFonts w:ascii="Times New Roman" w:hAnsi="Times New Roman"/>
                <w:bCs/>
                <w:szCs w:val="28"/>
                <w:lang w:val="vi-VN"/>
              </w:rPr>
              <w:t>.</w:t>
            </w:r>
          </w:p>
          <w:p w:rsidR="00E60261" w:rsidRDefault="00E60261" w:rsidP="003F4FBF">
            <w:pPr>
              <w:jc w:val="both"/>
              <w:rPr>
                <w:rFonts w:ascii="Times New Roman" w:hAnsi="Times New Roman"/>
                <w:szCs w:val="28"/>
              </w:rPr>
            </w:pPr>
            <w:r>
              <w:rPr>
                <w:rFonts w:ascii="Times New Roman" w:hAnsi="Times New Roman"/>
                <w:bCs/>
                <w:szCs w:val="28"/>
              </w:rPr>
              <w:t xml:space="preserve">- </w:t>
            </w:r>
            <w:r>
              <w:rPr>
                <w:rFonts w:ascii="Times New Roman" w:hAnsi="Times New Roman"/>
                <w:bCs/>
                <w:szCs w:val="28"/>
                <w:lang w:val="vi-VN"/>
              </w:rPr>
              <w:t>HS trả lời: Mục tiêu chúng ta cần đạt là:</w:t>
            </w:r>
            <w:r>
              <w:rPr>
                <w:rFonts w:ascii="Times New Roman" w:hAnsi="Times New Roman"/>
                <w:szCs w:val="28"/>
                <w:lang w:val="vi-VN"/>
              </w:rPr>
              <w:t xml:space="preserve"> HS biết </w:t>
            </w:r>
            <w:r w:rsidRPr="00DE7895">
              <w:rPr>
                <w:rFonts w:ascii="Times New Roman" w:hAnsi="Times New Roman"/>
                <w:szCs w:val="28"/>
                <w:lang w:val="vi-VN"/>
              </w:rPr>
              <w:t>luôn vui vẻ, nghĩ đến điều tốt đẹp và làm việc tốt.</w:t>
            </w:r>
          </w:p>
          <w:p w:rsidR="00E60261" w:rsidRDefault="00E60261" w:rsidP="003F4FBF">
            <w:pPr>
              <w:jc w:val="both"/>
              <w:rPr>
                <w:rFonts w:ascii="Times New Roman" w:hAnsi="Times New Roman"/>
                <w:szCs w:val="28"/>
              </w:rPr>
            </w:pPr>
          </w:p>
          <w:p w:rsidR="00E60261" w:rsidRPr="001E3805" w:rsidRDefault="00E60261" w:rsidP="003F4FBF">
            <w:pPr>
              <w:jc w:val="both"/>
              <w:rPr>
                <w:rFonts w:ascii="Times New Roman" w:hAnsi="Times New Roman"/>
                <w:szCs w:val="28"/>
              </w:rPr>
            </w:pPr>
            <w:r>
              <w:rPr>
                <w:rFonts w:ascii="Times New Roman" w:hAnsi="Times New Roman"/>
                <w:szCs w:val="28"/>
              </w:rPr>
              <w:t xml:space="preserve">- HS đọc ghi nhớ </w:t>
            </w:r>
          </w:p>
          <w:p w:rsidR="00E60261" w:rsidRPr="00E60261" w:rsidRDefault="00E60261" w:rsidP="003F4FBF">
            <w:pPr>
              <w:jc w:val="both"/>
              <w:rPr>
                <w:rFonts w:ascii="Times New Roman" w:hAnsi="Times New Roman"/>
                <w:bCs/>
                <w:szCs w:val="28"/>
              </w:rPr>
            </w:pPr>
            <w:r w:rsidRPr="00E60261">
              <w:rPr>
                <w:rFonts w:ascii="Times New Roman" w:hAnsi="Times New Roman"/>
                <w:bCs/>
                <w:szCs w:val="28"/>
              </w:rPr>
              <w:t xml:space="preserve">- 2 hs đọc YC </w:t>
            </w:r>
          </w:p>
          <w:p w:rsidR="00E60261" w:rsidRPr="00E60261" w:rsidRDefault="00E60261" w:rsidP="003F4FBF">
            <w:pPr>
              <w:jc w:val="both"/>
              <w:rPr>
                <w:rFonts w:ascii="Times New Roman" w:hAnsi="Times New Roman"/>
                <w:bCs/>
                <w:szCs w:val="28"/>
              </w:rPr>
            </w:pPr>
            <w:r w:rsidRPr="00E60261">
              <w:rPr>
                <w:rFonts w:ascii="Times New Roman" w:hAnsi="Times New Roman"/>
                <w:bCs/>
                <w:szCs w:val="28"/>
              </w:rPr>
              <w:t xml:space="preserve">- Hãy xác định xem ai là người có suy nghĩ tích cực trong các tình huống sau </w:t>
            </w:r>
          </w:p>
          <w:p w:rsidR="00E60261" w:rsidRPr="00E60261" w:rsidRDefault="00E60261" w:rsidP="003F4FBF">
            <w:pPr>
              <w:tabs>
                <w:tab w:val="left" w:pos="2425"/>
              </w:tabs>
              <w:jc w:val="both"/>
              <w:rPr>
                <w:rFonts w:ascii="Times New Roman" w:hAnsi="Times New Roman"/>
                <w:bCs/>
                <w:szCs w:val="28"/>
              </w:rPr>
            </w:pPr>
            <w:r w:rsidRPr="00E60261">
              <w:rPr>
                <w:rFonts w:ascii="Times New Roman" w:hAnsi="Times New Roman"/>
                <w:bCs/>
                <w:szCs w:val="28"/>
              </w:rPr>
              <w:t xml:space="preserve">- TH 1 : mẹ có suy nghĩ tích cực </w:t>
            </w:r>
          </w:p>
          <w:p w:rsidR="00E60261" w:rsidRPr="00E60261" w:rsidRDefault="00E60261" w:rsidP="003F4FBF">
            <w:pPr>
              <w:jc w:val="both"/>
              <w:rPr>
                <w:rFonts w:ascii="Times New Roman" w:hAnsi="Times New Roman"/>
                <w:bCs/>
                <w:szCs w:val="28"/>
              </w:rPr>
            </w:pPr>
            <w:r w:rsidRPr="00E60261">
              <w:rPr>
                <w:rFonts w:ascii="Times New Roman" w:hAnsi="Times New Roman"/>
                <w:bCs/>
                <w:szCs w:val="28"/>
              </w:rPr>
              <w:t>- Lan không  nghĩ suy tích cực.</w:t>
            </w:r>
          </w:p>
          <w:p w:rsidR="00E60261" w:rsidRPr="00E60261" w:rsidRDefault="00E60261" w:rsidP="003F4FBF">
            <w:pPr>
              <w:jc w:val="both"/>
              <w:rPr>
                <w:rFonts w:ascii="Times New Roman" w:hAnsi="Times New Roman"/>
                <w:bCs/>
                <w:szCs w:val="28"/>
              </w:rPr>
            </w:pPr>
            <w:r w:rsidRPr="00E60261">
              <w:rPr>
                <w:rFonts w:ascii="Times New Roman" w:hAnsi="Times New Roman"/>
                <w:bCs/>
                <w:szCs w:val="28"/>
              </w:rPr>
              <w:t xml:space="preserve">- Vì Lan có lỗi không làm bài tập </w:t>
            </w:r>
          </w:p>
          <w:p w:rsidR="00E60261" w:rsidRPr="00E60261" w:rsidRDefault="00E60261" w:rsidP="003F4FBF">
            <w:pPr>
              <w:jc w:val="both"/>
              <w:rPr>
                <w:rFonts w:ascii="Times New Roman" w:hAnsi="Times New Roman"/>
                <w:bCs/>
                <w:szCs w:val="28"/>
              </w:rPr>
            </w:pPr>
            <w:r w:rsidRPr="00E60261">
              <w:rPr>
                <w:rFonts w:ascii="Times New Roman" w:hAnsi="Times New Roman"/>
                <w:bCs/>
                <w:szCs w:val="28"/>
              </w:rPr>
              <w:t>- Nếu là em, em sẽ làm bài tập xong, đưa cho mẹ kiểm tra sau đó xin mẹ đi xem phim</w:t>
            </w:r>
          </w:p>
          <w:p w:rsidR="00E60261" w:rsidRPr="00E60261" w:rsidRDefault="00E60261" w:rsidP="003F4FBF">
            <w:pPr>
              <w:jc w:val="both"/>
              <w:rPr>
                <w:rFonts w:ascii="Times New Roman" w:hAnsi="Times New Roman"/>
                <w:bCs/>
                <w:szCs w:val="28"/>
              </w:rPr>
            </w:pPr>
            <w:r w:rsidRPr="00E60261">
              <w:rPr>
                <w:rFonts w:ascii="Times New Roman" w:hAnsi="Times New Roman"/>
                <w:bCs/>
                <w:szCs w:val="28"/>
              </w:rPr>
              <w:t xml:space="preserve">- TH 2 : </w:t>
            </w:r>
          </w:p>
          <w:p w:rsidR="00E60261" w:rsidRPr="00E60261" w:rsidRDefault="00E60261" w:rsidP="003F4FBF">
            <w:pPr>
              <w:jc w:val="both"/>
              <w:rPr>
                <w:rFonts w:ascii="Times New Roman" w:hAnsi="Times New Roman"/>
                <w:bCs/>
                <w:szCs w:val="28"/>
              </w:rPr>
            </w:pPr>
            <w:r w:rsidRPr="00E60261">
              <w:rPr>
                <w:rFonts w:ascii="Times New Roman" w:hAnsi="Times New Roman"/>
                <w:bCs/>
                <w:szCs w:val="28"/>
              </w:rPr>
              <w:t xml:space="preserve">- Minh không suy nghĩ tích cực </w:t>
            </w:r>
          </w:p>
          <w:p w:rsidR="00E60261" w:rsidRPr="00E60261" w:rsidRDefault="00E60261" w:rsidP="003F4FBF">
            <w:pPr>
              <w:jc w:val="both"/>
              <w:rPr>
                <w:rFonts w:ascii="Times New Roman" w:hAnsi="Times New Roman"/>
                <w:bCs/>
                <w:szCs w:val="28"/>
              </w:rPr>
            </w:pPr>
            <w:r w:rsidRPr="00E60261">
              <w:rPr>
                <w:rFonts w:ascii="Times New Roman" w:hAnsi="Times New Roman"/>
                <w:bCs/>
                <w:szCs w:val="28"/>
              </w:rPr>
              <w:t>- Nếu là Minh, em học và làm bài tập xong xin ba mẹ đi sinh nhật bạn.</w:t>
            </w:r>
          </w:p>
          <w:p w:rsidR="00E60261" w:rsidRPr="00E60261" w:rsidRDefault="00E60261" w:rsidP="003F4FBF">
            <w:pPr>
              <w:jc w:val="both"/>
              <w:rPr>
                <w:rFonts w:ascii="Times New Roman" w:hAnsi="Times New Roman"/>
                <w:bCs/>
                <w:szCs w:val="28"/>
              </w:rPr>
            </w:pPr>
            <w:r w:rsidRPr="00E60261">
              <w:rPr>
                <w:rFonts w:ascii="Times New Roman" w:hAnsi="Times New Roman"/>
                <w:bCs/>
                <w:szCs w:val="28"/>
              </w:rPr>
              <w:lastRenderedPageBreak/>
              <w:t xml:space="preserve">- TH 3 : Hai chị em Hồng không biết giúp nhau vẽ dẹp hơn mà chỉ chê nhau vẽ xấu </w:t>
            </w:r>
          </w:p>
          <w:p w:rsidR="00E60261" w:rsidRPr="00E60261" w:rsidRDefault="00E60261" w:rsidP="003F4FBF">
            <w:pPr>
              <w:jc w:val="both"/>
              <w:rPr>
                <w:rFonts w:ascii="Times New Roman" w:hAnsi="Times New Roman"/>
                <w:bCs/>
                <w:szCs w:val="28"/>
              </w:rPr>
            </w:pPr>
            <w:r w:rsidRPr="00E60261">
              <w:rPr>
                <w:rFonts w:ascii="Times New Roman" w:hAnsi="Times New Roman"/>
                <w:bCs/>
                <w:szCs w:val="28"/>
              </w:rPr>
              <w:t xml:space="preserve">- Chị cũng nên sửa màu sắc trong tranh của chị đi, xám xịt à ! </w:t>
            </w:r>
          </w:p>
          <w:p w:rsidR="00E60261" w:rsidRPr="00E60261" w:rsidRDefault="00E60261" w:rsidP="003F4FBF">
            <w:pPr>
              <w:jc w:val="both"/>
              <w:rPr>
                <w:rFonts w:ascii="Times New Roman" w:hAnsi="Times New Roman"/>
                <w:bCs/>
                <w:szCs w:val="28"/>
              </w:rPr>
            </w:pPr>
            <w:r w:rsidRPr="00E60261">
              <w:rPr>
                <w:rFonts w:ascii="Times New Roman" w:hAnsi="Times New Roman"/>
                <w:bCs/>
                <w:szCs w:val="28"/>
              </w:rPr>
              <w:t xml:space="preserve">- Nhóm HS trình bày </w:t>
            </w:r>
          </w:p>
          <w:p w:rsidR="00E60261" w:rsidRPr="00E60261" w:rsidRDefault="00E60261" w:rsidP="003F4FBF">
            <w:pPr>
              <w:jc w:val="both"/>
              <w:rPr>
                <w:rFonts w:ascii="Times New Roman" w:hAnsi="Times New Roman"/>
                <w:bCs/>
                <w:szCs w:val="28"/>
              </w:rPr>
            </w:pPr>
            <w:r w:rsidRPr="00E60261">
              <w:rPr>
                <w:rFonts w:ascii="Times New Roman" w:hAnsi="Times New Roman"/>
                <w:bCs/>
                <w:szCs w:val="28"/>
              </w:rPr>
              <w:t xml:space="preserve">- Nhận xét </w:t>
            </w:r>
          </w:p>
          <w:p w:rsidR="00E60261" w:rsidRPr="00E60261" w:rsidRDefault="00E60261" w:rsidP="003F4FBF">
            <w:pPr>
              <w:jc w:val="both"/>
              <w:rPr>
                <w:rFonts w:ascii="Times New Roman" w:hAnsi="Times New Roman"/>
                <w:bCs/>
                <w:szCs w:val="28"/>
              </w:rPr>
            </w:pPr>
          </w:p>
          <w:p w:rsidR="00E60261" w:rsidRPr="00E60261" w:rsidRDefault="00E60261" w:rsidP="003F4FBF">
            <w:pPr>
              <w:jc w:val="both"/>
              <w:rPr>
                <w:rFonts w:ascii="Times New Roman" w:hAnsi="Times New Roman"/>
                <w:bCs/>
                <w:szCs w:val="28"/>
              </w:rPr>
            </w:pPr>
          </w:p>
          <w:p w:rsidR="00E60261" w:rsidRPr="00E60261" w:rsidRDefault="00E60261" w:rsidP="003F4FBF">
            <w:pPr>
              <w:jc w:val="both"/>
              <w:rPr>
                <w:rFonts w:ascii="Times New Roman" w:hAnsi="Times New Roman"/>
                <w:bCs/>
                <w:szCs w:val="28"/>
              </w:rPr>
            </w:pPr>
          </w:p>
          <w:p w:rsidR="00E60261" w:rsidRPr="00E60261" w:rsidRDefault="00E60261" w:rsidP="003F4FBF">
            <w:pPr>
              <w:jc w:val="both"/>
              <w:rPr>
                <w:rFonts w:ascii="Times New Roman" w:hAnsi="Times New Roman"/>
                <w:bCs/>
                <w:szCs w:val="28"/>
              </w:rPr>
            </w:pPr>
          </w:p>
          <w:p w:rsidR="00E60261" w:rsidRPr="00E60261" w:rsidRDefault="00E60261" w:rsidP="003F4FBF">
            <w:pPr>
              <w:jc w:val="both"/>
              <w:rPr>
                <w:rFonts w:ascii="Times New Roman" w:hAnsi="Times New Roman"/>
                <w:bCs/>
                <w:szCs w:val="28"/>
              </w:rPr>
            </w:pPr>
          </w:p>
          <w:p w:rsidR="00E60261" w:rsidRPr="00E60261" w:rsidRDefault="00E60261" w:rsidP="003F4FBF">
            <w:pPr>
              <w:jc w:val="both"/>
              <w:rPr>
                <w:rFonts w:ascii="Times New Roman" w:hAnsi="Times New Roman"/>
                <w:bCs/>
                <w:szCs w:val="28"/>
              </w:rPr>
            </w:pPr>
            <w:r>
              <w:rPr>
                <w:rFonts w:ascii="Times New Roman" w:hAnsi="Times New Roman"/>
                <w:bCs/>
                <w:szCs w:val="28"/>
                <w:lang w:val="vi-VN"/>
              </w:rPr>
              <w:t>HS trả lời: Mục tiêu chúng ta cần đạt là:</w:t>
            </w:r>
            <w:r w:rsidRPr="00E60261">
              <w:rPr>
                <w:rFonts w:ascii="Times New Roman" w:hAnsi="Times New Roman"/>
                <w:szCs w:val="28"/>
              </w:rPr>
              <w:t xml:space="preserve"> em tự đánh giá mức độ biểu hiện lòng tự trọng của bản thân và lập được kế hoạch hoàn thiện bản thân</w:t>
            </w:r>
          </w:p>
          <w:p w:rsidR="00E60261" w:rsidRPr="00E60261" w:rsidRDefault="00E60261" w:rsidP="003F4FBF">
            <w:pPr>
              <w:jc w:val="both"/>
              <w:rPr>
                <w:rFonts w:ascii="Times New Roman" w:hAnsi="Times New Roman"/>
                <w:bCs/>
                <w:szCs w:val="28"/>
              </w:rPr>
            </w:pPr>
            <w:r w:rsidRPr="00E60261">
              <w:rPr>
                <w:rFonts w:ascii="Times New Roman" w:hAnsi="Times New Roman"/>
                <w:bCs/>
                <w:szCs w:val="28"/>
              </w:rPr>
              <w:t xml:space="preserve">- 2 hs đọc bài </w:t>
            </w:r>
          </w:p>
          <w:p w:rsidR="00E60261" w:rsidRPr="00E60261" w:rsidRDefault="00E60261" w:rsidP="003F4FBF">
            <w:pPr>
              <w:jc w:val="both"/>
              <w:rPr>
                <w:rFonts w:ascii="Times New Roman" w:hAnsi="Times New Roman"/>
                <w:bCs/>
                <w:szCs w:val="28"/>
              </w:rPr>
            </w:pPr>
            <w:r w:rsidRPr="00E60261">
              <w:rPr>
                <w:rFonts w:ascii="Times New Roman" w:hAnsi="Times New Roman"/>
                <w:bCs/>
                <w:szCs w:val="28"/>
              </w:rPr>
              <w:t xml:space="preserve">- Em hãy đọc các biểu hiện của lòng tựu trọng dưới đây và đánh dấu x vào các ô phù hợp với em </w:t>
            </w:r>
            <w:r w:rsidRPr="00E60261">
              <w:rPr>
                <w:rFonts w:ascii="Times New Roman" w:eastAsia="Calibri" w:hAnsi="Times New Roman"/>
                <w:bCs/>
                <w:szCs w:val="28"/>
              </w:rPr>
              <w:t xml:space="preserve">- Đại diện HS trình bày </w:t>
            </w:r>
          </w:p>
          <w:p w:rsidR="00E60261" w:rsidRPr="00E60261" w:rsidRDefault="00E60261" w:rsidP="003F4FBF">
            <w:pPr>
              <w:jc w:val="both"/>
              <w:rPr>
                <w:rFonts w:ascii="Times New Roman" w:eastAsia="Calibri" w:hAnsi="Times New Roman"/>
                <w:bCs/>
                <w:szCs w:val="28"/>
              </w:rPr>
            </w:pPr>
            <w:r w:rsidRPr="00E60261">
              <w:rPr>
                <w:rFonts w:ascii="Times New Roman" w:eastAsia="Calibri" w:hAnsi="Times New Roman"/>
                <w:bCs/>
                <w:szCs w:val="28"/>
              </w:rPr>
              <w:t xml:space="preserve">- Nhận xét </w:t>
            </w:r>
          </w:p>
          <w:p w:rsidR="00E60261" w:rsidRPr="00E60261" w:rsidRDefault="00E60261" w:rsidP="003F4FBF">
            <w:pPr>
              <w:jc w:val="both"/>
              <w:rPr>
                <w:rFonts w:ascii="Times New Roman" w:eastAsia="Calibri" w:hAnsi="Times New Roman"/>
                <w:bCs/>
                <w:szCs w:val="28"/>
              </w:rPr>
            </w:pPr>
          </w:p>
          <w:p w:rsidR="00E60261" w:rsidRPr="00E60261" w:rsidRDefault="00E60261" w:rsidP="003F4FBF">
            <w:pPr>
              <w:jc w:val="both"/>
              <w:rPr>
                <w:rFonts w:ascii="Times New Roman" w:eastAsia="Calibri" w:hAnsi="Times New Roman"/>
                <w:bCs/>
                <w:szCs w:val="28"/>
              </w:rPr>
            </w:pPr>
            <w:r w:rsidRPr="00E60261">
              <w:rPr>
                <w:rFonts w:ascii="Times New Roman" w:eastAsia="Calibri" w:hAnsi="Times New Roman"/>
                <w:bCs/>
                <w:szCs w:val="28"/>
              </w:rPr>
              <w:t>- 2 HS đọc yêu cầu.</w:t>
            </w:r>
          </w:p>
          <w:p w:rsidR="00E60261" w:rsidRPr="00E60261" w:rsidRDefault="00E60261" w:rsidP="003F4FBF">
            <w:pPr>
              <w:jc w:val="both"/>
              <w:rPr>
                <w:rFonts w:ascii="Times New Roman" w:eastAsia="Calibri" w:hAnsi="Times New Roman"/>
                <w:bCs/>
                <w:szCs w:val="28"/>
              </w:rPr>
            </w:pPr>
            <w:r w:rsidRPr="00E60261">
              <w:rPr>
                <w:rFonts w:ascii="Times New Roman" w:eastAsia="Calibri" w:hAnsi="Times New Roman"/>
                <w:bCs/>
                <w:szCs w:val="28"/>
              </w:rPr>
              <w:t>- Lập kế hoạch hoàn thiện bản thân.</w:t>
            </w:r>
          </w:p>
          <w:p w:rsidR="00E60261" w:rsidRPr="00E60261" w:rsidRDefault="00E60261" w:rsidP="003F4FBF">
            <w:pPr>
              <w:jc w:val="both"/>
              <w:rPr>
                <w:rFonts w:ascii="Times New Roman" w:eastAsia="Calibri" w:hAnsi="Times New Roman"/>
                <w:bCs/>
                <w:szCs w:val="28"/>
              </w:rPr>
            </w:pPr>
            <w:r w:rsidRPr="00E60261">
              <w:rPr>
                <w:rFonts w:ascii="Times New Roman" w:eastAsia="Calibri" w:hAnsi="Times New Roman"/>
                <w:bCs/>
                <w:szCs w:val="28"/>
              </w:rPr>
              <w:t xml:space="preserve">- HS làm bài ở phiếu học tâp </w:t>
            </w:r>
          </w:p>
          <w:p w:rsidR="00E60261" w:rsidRPr="00E60261" w:rsidRDefault="00E60261" w:rsidP="003F4FBF">
            <w:pPr>
              <w:autoSpaceDE w:val="0"/>
              <w:autoSpaceDN w:val="0"/>
              <w:adjustRightInd w:val="0"/>
              <w:jc w:val="both"/>
              <w:rPr>
                <w:rFonts w:ascii="Times New Roman" w:eastAsia="Calibri" w:hAnsi="Times New Roman"/>
                <w:bCs/>
                <w:szCs w:val="28"/>
              </w:rPr>
            </w:pPr>
            <w:r w:rsidRPr="00E60261">
              <w:rPr>
                <w:rFonts w:ascii="Times New Roman" w:eastAsia="Calibri" w:hAnsi="Times New Roman"/>
                <w:bCs/>
                <w:szCs w:val="28"/>
              </w:rPr>
              <w:t xml:space="preserve">- Tùy HS làm bài </w:t>
            </w:r>
          </w:p>
          <w:p w:rsidR="00E60261" w:rsidRPr="00E60261" w:rsidRDefault="00E60261" w:rsidP="003F4FBF">
            <w:pPr>
              <w:autoSpaceDE w:val="0"/>
              <w:autoSpaceDN w:val="0"/>
              <w:adjustRightInd w:val="0"/>
              <w:jc w:val="both"/>
              <w:rPr>
                <w:rFonts w:ascii="Times New Roman" w:eastAsia="Calibri" w:hAnsi="Times New Roman"/>
                <w:bCs/>
                <w:szCs w:val="28"/>
              </w:rPr>
            </w:pPr>
            <w:r w:rsidRPr="00E60261">
              <w:rPr>
                <w:rFonts w:ascii="Times New Roman" w:eastAsia="Calibri" w:hAnsi="Times New Roman"/>
                <w:bCs/>
                <w:szCs w:val="28"/>
              </w:rPr>
              <w:t>- Đại diện HS trình bày.</w:t>
            </w:r>
          </w:p>
          <w:p w:rsidR="00E60261" w:rsidRPr="00E60261" w:rsidRDefault="00E60261" w:rsidP="003F4FBF">
            <w:pPr>
              <w:autoSpaceDE w:val="0"/>
              <w:autoSpaceDN w:val="0"/>
              <w:adjustRightInd w:val="0"/>
              <w:jc w:val="both"/>
              <w:rPr>
                <w:rFonts w:ascii="Times New Roman" w:eastAsia="Calibri" w:hAnsi="Times New Roman"/>
                <w:bCs/>
                <w:szCs w:val="28"/>
              </w:rPr>
            </w:pPr>
            <w:r w:rsidRPr="00E60261">
              <w:rPr>
                <w:rFonts w:ascii="Times New Roman" w:eastAsia="Calibri" w:hAnsi="Times New Roman"/>
                <w:bCs/>
                <w:szCs w:val="28"/>
              </w:rPr>
              <w:t>- Nhận xét</w:t>
            </w:r>
          </w:p>
          <w:p w:rsidR="00E60261" w:rsidRPr="00E60261" w:rsidRDefault="00E60261" w:rsidP="003F4FBF">
            <w:pPr>
              <w:autoSpaceDE w:val="0"/>
              <w:autoSpaceDN w:val="0"/>
              <w:adjustRightInd w:val="0"/>
              <w:jc w:val="both"/>
              <w:rPr>
                <w:rFonts w:ascii="Times New Roman" w:eastAsia="Calibri" w:hAnsi="Times New Roman"/>
                <w:bCs/>
                <w:szCs w:val="28"/>
              </w:rPr>
            </w:pPr>
          </w:p>
          <w:p w:rsidR="00E60261" w:rsidRPr="00E60261" w:rsidRDefault="00E60261" w:rsidP="003F4FBF">
            <w:pPr>
              <w:autoSpaceDE w:val="0"/>
              <w:autoSpaceDN w:val="0"/>
              <w:adjustRightInd w:val="0"/>
              <w:jc w:val="both"/>
              <w:rPr>
                <w:rFonts w:ascii="Times New Roman" w:eastAsia="Calibri" w:hAnsi="Times New Roman"/>
                <w:bCs/>
                <w:szCs w:val="28"/>
              </w:rPr>
            </w:pPr>
          </w:p>
          <w:p w:rsidR="00E60261" w:rsidRPr="00E60261" w:rsidRDefault="00E60261" w:rsidP="003F4FBF">
            <w:pPr>
              <w:autoSpaceDE w:val="0"/>
              <w:autoSpaceDN w:val="0"/>
              <w:adjustRightInd w:val="0"/>
              <w:jc w:val="both"/>
              <w:rPr>
                <w:rFonts w:ascii="Times New Roman" w:eastAsia="Calibri" w:hAnsi="Times New Roman"/>
                <w:bCs/>
                <w:szCs w:val="28"/>
              </w:rPr>
            </w:pPr>
          </w:p>
          <w:p w:rsidR="00E60261" w:rsidRPr="00E60261" w:rsidRDefault="00E60261" w:rsidP="003F4FBF">
            <w:pPr>
              <w:autoSpaceDE w:val="0"/>
              <w:autoSpaceDN w:val="0"/>
              <w:adjustRightInd w:val="0"/>
              <w:jc w:val="both"/>
              <w:rPr>
                <w:rFonts w:ascii="Times New Roman" w:eastAsia="Calibri" w:hAnsi="Times New Roman"/>
                <w:bCs/>
                <w:szCs w:val="28"/>
              </w:rPr>
            </w:pPr>
          </w:p>
          <w:p w:rsidR="00E60261" w:rsidRPr="00E60261" w:rsidRDefault="00E60261" w:rsidP="003F4FBF">
            <w:pPr>
              <w:autoSpaceDE w:val="0"/>
              <w:autoSpaceDN w:val="0"/>
              <w:adjustRightInd w:val="0"/>
              <w:jc w:val="both"/>
              <w:rPr>
                <w:rFonts w:ascii="Times New Roman" w:eastAsia="Calibri" w:hAnsi="Times New Roman"/>
                <w:bCs/>
                <w:szCs w:val="28"/>
              </w:rPr>
            </w:pPr>
            <w:r w:rsidRPr="00E60261">
              <w:rPr>
                <w:rFonts w:ascii="Times New Roman" w:eastAsia="Calibri" w:hAnsi="Times New Roman"/>
                <w:bCs/>
                <w:szCs w:val="28"/>
              </w:rPr>
              <w:t>- HS lắng nghe  thực hiện</w:t>
            </w:r>
          </w:p>
        </w:tc>
      </w:tr>
    </w:tbl>
    <w:p w:rsidR="00EE0B40" w:rsidRPr="00E60261" w:rsidRDefault="00EE0B40" w:rsidP="00815AB2">
      <w:pPr>
        <w:rPr>
          <w:rFonts w:asciiTheme="majorHAnsi" w:hAnsiTheme="majorHAnsi" w:cstheme="majorHAnsi"/>
          <w:sz w:val="28"/>
          <w:szCs w:val="28"/>
        </w:rPr>
      </w:pPr>
      <w:bookmarkStart w:id="0" w:name="_GoBack"/>
      <w:bookmarkEnd w:id="0"/>
    </w:p>
    <w:sectPr w:rsidR="00EE0B40" w:rsidRPr="00E602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3"/>
      <w:numFmt w:val="bullet"/>
      <w:lvlText w:val="-"/>
      <w:lvlJc w:val="left"/>
      <w:pPr>
        <w:tabs>
          <w:tab w:val="num" w:pos="502"/>
        </w:tabs>
        <w:ind w:left="502"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F"/>
    <w:multiLevelType w:val="multilevel"/>
    <w:tmpl w:val="0000000F"/>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3"/>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12"/>
    <w:multiLevelType w:val="multilevel"/>
    <w:tmpl w:val="0000001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3"/>
      <w:numFmt w:val="bullet"/>
      <w:lvlText w:val="-"/>
      <w:lvlJc w:val="left"/>
      <w:pPr>
        <w:tabs>
          <w:tab w:val="num" w:pos="432"/>
        </w:tabs>
        <w:ind w:left="432"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21"/>
    <w:rsid w:val="0002304C"/>
    <w:rsid w:val="000F0BD6"/>
    <w:rsid w:val="001A1898"/>
    <w:rsid w:val="00222F0D"/>
    <w:rsid w:val="0026661E"/>
    <w:rsid w:val="00270B34"/>
    <w:rsid w:val="00293EA1"/>
    <w:rsid w:val="002A52B1"/>
    <w:rsid w:val="002B1D73"/>
    <w:rsid w:val="002D20D3"/>
    <w:rsid w:val="0038608C"/>
    <w:rsid w:val="004009CE"/>
    <w:rsid w:val="0043537A"/>
    <w:rsid w:val="004533AF"/>
    <w:rsid w:val="00456D32"/>
    <w:rsid w:val="004A1729"/>
    <w:rsid w:val="004A5E7C"/>
    <w:rsid w:val="004B6534"/>
    <w:rsid w:val="004B6EAF"/>
    <w:rsid w:val="004C42E0"/>
    <w:rsid w:val="0053646D"/>
    <w:rsid w:val="00565C83"/>
    <w:rsid w:val="005A263C"/>
    <w:rsid w:val="00634F31"/>
    <w:rsid w:val="0065358B"/>
    <w:rsid w:val="006957FC"/>
    <w:rsid w:val="006B4A70"/>
    <w:rsid w:val="006F2021"/>
    <w:rsid w:val="00736063"/>
    <w:rsid w:val="008064AA"/>
    <w:rsid w:val="00815AB2"/>
    <w:rsid w:val="00821E60"/>
    <w:rsid w:val="008B1945"/>
    <w:rsid w:val="00901FDD"/>
    <w:rsid w:val="00905F5D"/>
    <w:rsid w:val="00923DE9"/>
    <w:rsid w:val="00930FD2"/>
    <w:rsid w:val="00934F01"/>
    <w:rsid w:val="0094557D"/>
    <w:rsid w:val="00966F2E"/>
    <w:rsid w:val="009934C4"/>
    <w:rsid w:val="009C35A9"/>
    <w:rsid w:val="00A248BD"/>
    <w:rsid w:val="00A32FAA"/>
    <w:rsid w:val="00A93FA4"/>
    <w:rsid w:val="00AA3E53"/>
    <w:rsid w:val="00AE4E5F"/>
    <w:rsid w:val="00B05A85"/>
    <w:rsid w:val="00B05D47"/>
    <w:rsid w:val="00BA286C"/>
    <w:rsid w:val="00BC16D8"/>
    <w:rsid w:val="00BF2310"/>
    <w:rsid w:val="00C05F13"/>
    <w:rsid w:val="00DC32E1"/>
    <w:rsid w:val="00DC7058"/>
    <w:rsid w:val="00E02FA7"/>
    <w:rsid w:val="00E23790"/>
    <w:rsid w:val="00E60261"/>
    <w:rsid w:val="00EA24E5"/>
    <w:rsid w:val="00EC20CF"/>
    <w:rsid w:val="00EE0B40"/>
    <w:rsid w:val="00F14CBC"/>
    <w:rsid w:val="00F32102"/>
    <w:rsid w:val="00F473E7"/>
    <w:rsid w:val="00F544F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22A7"/>
  <w15:chartTrackingRefBased/>
  <w15:docId w15:val="{860AE695-841F-4FD6-9F77-334D9A8A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021"/>
    <w:pPr>
      <w:spacing w:after="0" w:line="240" w:lineRule="auto"/>
    </w:pPr>
    <w:rPr>
      <w:rFonts w:ascii="VNI-Times" w:eastAsia="Times New Roman" w:hAnsi="VN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608C"/>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 Char Char Char Char Char Char Char"/>
    <w:basedOn w:val="Normal"/>
    <w:autoRedefine/>
    <w:rsid w:val="004009C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57</Pages>
  <Words>13837</Words>
  <Characters>78874</Characters>
  <Application>Microsoft Office Word</Application>
  <DocSecurity>0</DocSecurity>
  <Lines>657</Lines>
  <Paragraphs>185</Paragraphs>
  <ScaleCrop>false</ScaleCrop>
  <Company>VietNam.Com</Company>
  <LinksUpToDate>false</LinksUpToDate>
  <CharactersWithSpaces>92526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81</cp:revision>
  <dcterms:created xsi:type="dcterms:W3CDTF">2017-12-29T07:39:00Z</dcterms:created>
  <dcterms:modified xsi:type="dcterms:W3CDTF">2017-12-29T08:38:00Z</dcterms:modified>
</cp:coreProperties>
</file>